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C" w:rsidRPr="00FD517C" w:rsidRDefault="00FD517C" w:rsidP="00FD517C">
      <w:pPr>
        <w:rPr>
          <w:rFonts w:ascii="Courier New" w:hAnsi="Courier New" w:cs="Courier New"/>
          <w:sz w:val="18"/>
          <w:szCs w:val="18"/>
        </w:rPr>
      </w:pPr>
      <w:r w:rsidRPr="00FD517C">
        <w:rPr>
          <w:rFonts w:ascii="Courier New" w:hAnsi="Courier New" w:cs="Courier New"/>
          <w:noProof/>
          <w:sz w:val="18"/>
          <w:szCs w:val="18"/>
          <w:lang w:eastAsia="cs-CZ"/>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6336000" cy="9295200"/>
            <wp:effectExtent l="0" t="0" r="8255" b="1270"/>
            <wp:wrapSquare wrapText="bothSides"/>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9" cstate="print">
                      <a:lum bright="-76000" contrast="90000"/>
                      <a:extLst>
                        <a:ext uri="{28A0092B-C50C-407E-A947-70E740481C1C}">
                          <a14:useLocalDpi xmlns:a14="http://schemas.microsoft.com/office/drawing/2010/main" val="0"/>
                        </a:ext>
                      </a:extLst>
                    </a:blip>
                    <a:srcRect/>
                    <a:stretch>
                      <a:fillRect/>
                    </a:stretch>
                  </pic:blipFill>
                  <pic:spPr bwMode="auto">
                    <a:xfrm>
                      <a:off x="0" y="0"/>
                      <a:ext cx="6336000" cy="9295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ookmark0"/>
    </w:p>
    <w:p w:rsidR="00B81AB8" w:rsidRDefault="00B81AB8" w:rsidP="00FD517C">
      <w:pPr>
        <w:rPr>
          <w:rFonts w:ascii="Courier New" w:hAnsi="Courier New" w:cs="Courier New"/>
          <w:i/>
          <w:sz w:val="18"/>
          <w:szCs w:val="18"/>
        </w:rPr>
        <w:sectPr w:rsidR="00B81AB8" w:rsidSect="00DB2632">
          <w:footerReference w:type="default" r:id="rId10"/>
          <w:footerReference w:type="first" r:id="rId11"/>
          <w:pgSz w:w="11907" w:h="16839" w:code="9"/>
          <w:pgMar w:top="850" w:right="850" w:bottom="850" w:left="850" w:header="510" w:footer="283" w:gutter="0"/>
          <w:pgNumType w:fmt="numberInDash"/>
          <w:cols w:space="708"/>
          <w:titlePg/>
          <w:docGrid w:linePitch="360"/>
        </w:sectPr>
      </w:pPr>
      <w:bookmarkStart w:id="1" w:name="_GoBack"/>
      <w:bookmarkEnd w:id="1"/>
    </w:p>
    <w:p w:rsidR="00FD517C" w:rsidRPr="00FD517C" w:rsidRDefault="00FD517C" w:rsidP="00705231">
      <w:pPr>
        <w:spacing w:after="600"/>
        <w:rPr>
          <w:rFonts w:ascii="Courier New" w:hAnsi="Courier New" w:cs="Courier New"/>
          <w:i/>
          <w:sz w:val="18"/>
          <w:szCs w:val="18"/>
        </w:rPr>
      </w:pPr>
      <w:r w:rsidRPr="00FD517C">
        <w:rPr>
          <w:rFonts w:ascii="Courier New" w:hAnsi="Courier New" w:cs="Courier New"/>
          <w:b/>
          <w:i/>
          <w:noProof/>
          <w:sz w:val="18"/>
          <w:szCs w:val="18"/>
          <w:lang w:eastAsia="cs-CZ"/>
        </w:rPr>
        <w:lastRenderedPageBreak/>
        <w:drawing>
          <wp:inline distT="0" distB="0" distL="0" distR="0" wp14:anchorId="6CCB7F3B" wp14:editId="55DCDA44">
            <wp:extent cx="2047875" cy="714375"/>
            <wp:effectExtent l="0" t="0" r="9525"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2">
                      <a:lum bright="-40000" contrast="80000"/>
                      <a:grayscl/>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bookmarkEnd w:id="0"/>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Jaroslav Jonáš</w:t>
      </w:r>
      <w:r w:rsidRPr="00FD517C">
        <w:rPr>
          <w:rFonts w:ascii="Courier New" w:hAnsi="Courier New" w:cs="Courier New"/>
          <w:sz w:val="18"/>
          <w:szCs w:val="18"/>
        </w:rPr>
        <w:tab/>
      </w:r>
      <w:r w:rsidR="00705231">
        <w:rPr>
          <w:rFonts w:ascii="Courier New" w:hAnsi="Courier New" w:cs="Courier New"/>
          <w:sz w:val="18"/>
          <w:szCs w:val="18"/>
        </w:rPr>
        <w:t xml:space="preserve">- </w:t>
      </w:r>
      <w:r w:rsidRPr="00FD517C">
        <w:rPr>
          <w:rFonts w:ascii="Courier New" w:hAnsi="Courier New" w:cs="Courier New"/>
          <w:sz w:val="18"/>
          <w:szCs w:val="18"/>
        </w:rPr>
        <w:t>Jako bájný Fénix</w:t>
      </w:r>
      <w:r w:rsidR="00705231">
        <w:rPr>
          <w:rFonts w:ascii="Courier New" w:hAnsi="Courier New" w:cs="Courier New"/>
          <w:sz w:val="18"/>
          <w:szCs w:val="18"/>
        </w:rPr>
        <w:tab/>
      </w:r>
      <w:r w:rsidRPr="00FD517C">
        <w:rPr>
          <w:rFonts w:ascii="Courier New" w:hAnsi="Courier New" w:cs="Courier New"/>
          <w:sz w:val="18"/>
          <w:szCs w:val="18"/>
        </w:rPr>
        <w:t>str. 3</w:t>
      </w:r>
    </w:p>
    <w:p w:rsidR="00FD517C" w:rsidRPr="00FD517C" w:rsidRDefault="004D63DC" w:rsidP="00705231">
      <w:pPr>
        <w:tabs>
          <w:tab w:val="left" w:pos="3261"/>
          <w:tab w:val="right" w:pos="9356"/>
        </w:tabs>
        <w:spacing w:after="0" w:line="600" w:lineRule="auto"/>
        <w:ind w:left="709"/>
        <w:rPr>
          <w:rFonts w:ascii="Courier New" w:hAnsi="Courier New" w:cs="Courier New"/>
          <w:sz w:val="18"/>
          <w:szCs w:val="18"/>
        </w:rPr>
      </w:pPr>
      <w:r>
        <w:rPr>
          <w:rFonts w:ascii="Courier New" w:hAnsi="Courier New" w:cs="Courier New"/>
          <w:sz w:val="18"/>
          <w:szCs w:val="18"/>
        </w:rPr>
        <w:t xml:space="preserve">Stanislav </w:t>
      </w:r>
      <w:proofErr w:type="spellStart"/>
      <w:r>
        <w:rPr>
          <w:rFonts w:ascii="Courier New" w:hAnsi="Courier New" w:cs="Courier New"/>
          <w:sz w:val="18"/>
          <w:szCs w:val="18"/>
        </w:rPr>
        <w:t>Švachouček</w:t>
      </w:r>
      <w:proofErr w:type="spellEnd"/>
      <w:r w:rsidR="00FD517C" w:rsidRPr="00FD517C">
        <w:rPr>
          <w:rFonts w:ascii="Courier New" w:hAnsi="Courier New" w:cs="Courier New"/>
          <w:sz w:val="18"/>
          <w:szCs w:val="18"/>
        </w:rPr>
        <w:tab/>
        <w:t>–</w:t>
      </w:r>
      <w:r w:rsidR="00705231">
        <w:rPr>
          <w:rFonts w:ascii="Courier New" w:hAnsi="Courier New" w:cs="Courier New"/>
          <w:sz w:val="18"/>
          <w:szCs w:val="18"/>
        </w:rPr>
        <w:t xml:space="preserve"> </w:t>
      </w:r>
      <w:r w:rsidR="00FD517C" w:rsidRPr="00FD517C">
        <w:rPr>
          <w:rFonts w:ascii="Courier New" w:hAnsi="Courier New" w:cs="Courier New"/>
          <w:sz w:val="18"/>
          <w:szCs w:val="18"/>
        </w:rPr>
        <w:t>Primitivové</w:t>
      </w:r>
      <w:r w:rsidR="00705231">
        <w:rPr>
          <w:rFonts w:ascii="Courier New" w:hAnsi="Courier New" w:cs="Courier New"/>
          <w:sz w:val="18"/>
          <w:szCs w:val="18"/>
        </w:rPr>
        <w:tab/>
      </w:r>
      <w:r w:rsidR="00FD517C" w:rsidRPr="00FD517C">
        <w:rPr>
          <w:rFonts w:ascii="Courier New" w:hAnsi="Courier New" w:cs="Courier New"/>
          <w:sz w:val="18"/>
          <w:szCs w:val="18"/>
        </w:rPr>
        <w:t>str. 4</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Ivan Kmínek</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Jsem jenom člověk, integrovaný tribunále</w:t>
      </w:r>
      <w:r w:rsidRPr="00FD517C">
        <w:rPr>
          <w:rFonts w:ascii="Courier New" w:hAnsi="Courier New" w:cs="Courier New"/>
          <w:sz w:val="18"/>
          <w:szCs w:val="18"/>
        </w:rPr>
        <w:tab/>
        <w:t>str. 7</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proofErr w:type="spellStart"/>
      <w:r w:rsidRPr="00FD517C">
        <w:rPr>
          <w:rFonts w:ascii="Courier New" w:hAnsi="Courier New" w:cs="Courier New"/>
          <w:sz w:val="18"/>
          <w:szCs w:val="18"/>
        </w:rPr>
        <w:t>Dittmar</w:t>
      </w:r>
      <w:proofErr w:type="spellEnd"/>
      <w:r w:rsidRPr="00FD517C">
        <w:rPr>
          <w:rFonts w:ascii="Courier New" w:hAnsi="Courier New" w:cs="Courier New"/>
          <w:sz w:val="18"/>
          <w:szCs w:val="18"/>
        </w:rPr>
        <w:t xml:space="preserve"> Chmelař</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Nejkrásnější ze všech světů</w:t>
      </w:r>
      <w:r w:rsidR="00705231">
        <w:rPr>
          <w:rFonts w:ascii="Courier New" w:hAnsi="Courier New" w:cs="Courier New"/>
          <w:sz w:val="18"/>
          <w:szCs w:val="18"/>
        </w:rPr>
        <w:tab/>
      </w:r>
      <w:r w:rsidRPr="00FD517C">
        <w:rPr>
          <w:rFonts w:ascii="Courier New" w:hAnsi="Courier New" w:cs="Courier New"/>
          <w:sz w:val="18"/>
          <w:szCs w:val="18"/>
        </w:rPr>
        <w:t>str. 16</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Ivan Kmínek</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 xml:space="preserve">… A jeden každý bude mít svůj vesmír </w:t>
      </w:r>
      <w:r w:rsidRPr="00FD517C">
        <w:rPr>
          <w:rFonts w:ascii="Courier New" w:hAnsi="Courier New" w:cs="Courier New"/>
          <w:sz w:val="18"/>
          <w:szCs w:val="18"/>
        </w:rPr>
        <w:tab/>
        <w:t>str. 19</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Jiří Matys</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Láska viditelných</w:t>
      </w:r>
      <w:r w:rsidR="00705231">
        <w:rPr>
          <w:rFonts w:ascii="Courier New" w:hAnsi="Courier New" w:cs="Courier New"/>
          <w:sz w:val="18"/>
          <w:szCs w:val="18"/>
        </w:rPr>
        <w:tab/>
      </w:r>
      <w:r w:rsidRPr="00FD517C">
        <w:rPr>
          <w:rFonts w:ascii="Courier New" w:hAnsi="Courier New" w:cs="Courier New"/>
          <w:sz w:val="18"/>
          <w:szCs w:val="18"/>
        </w:rPr>
        <w:t>str. 24</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Oldřich Dohnal</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Projekt Generace</w:t>
      </w:r>
      <w:r w:rsidR="00705231">
        <w:rPr>
          <w:rFonts w:ascii="Courier New" w:hAnsi="Courier New" w:cs="Courier New"/>
          <w:sz w:val="18"/>
          <w:szCs w:val="18"/>
        </w:rPr>
        <w:tab/>
      </w:r>
      <w:r w:rsidRPr="00FD517C">
        <w:rPr>
          <w:rFonts w:ascii="Courier New" w:hAnsi="Courier New" w:cs="Courier New"/>
          <w:sz w:val="18"/>
          <w:szCs w:val="18"/>
        </w:rPr>
        <w:t>str. 28</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Vladimír Veverka</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Hledáme marně</w:t>
      </w:r>
      <w:r w:rsidR="00705231">
        <w:rPr>
          <w:rFonts w:ascii="Courier New" w:hAnsi="Courier New" w:cs="Courier New"/>
          <w:sz w:val="18"/>
          <w:szCs w:val="18"/>
        </w:rPr>
        <w:tab/>
      </w:r>
      <w:r w:rsidRPr="00FD517C">
        <w:rPr>
          <w:rFonts w:ascii="Courier New" w:hAnsi="Courier New" w:cs="Courier New"/>
          <w:sz w:val="18"/>
          <w:szCs w:val="18"/>
        </w:rPr>
        <w:t>str. 29</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 xml:space="preserve">Jan </w:t>
      </w:r>
      <w:proofErr w:type="spellStart"/>
      <w:r w:rsidRPr="00FD517C">
        <w:rPr>
          <w:rFonts w:ascii="Courier New" w:hAnsi="Courier New" w:cs="Courier New"/>
          <w:sz w:val="18"/>
          <w:szCs w:val="18"/>
        </w:rPr>
        <w:t>Haberle</w:t>
      </w:r>
      <w:proofErr w:type="spellEnd"/>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Něžná hyfa, sametový svět</w:t>
      </w:r>
      <w:r w:rsidR="00705231">
        <w:rPr>
          <w:rFonts w:ascii="Courier New" w:hAnsi="Courier New" w:cs="Courier New"/>
          <w:sz w:val="18"/>
          <w:szCs w:val="18"/>
        </w:rPr>
        <w:tab/>
      </w:r>
      <w:r w:rsidRPr="00FD517C">
        <w:rPr>
          <w:rFonts w:ascii="Courier New" w:hAnsi="Courier New" w:cs="Courier New"/>
          <w:sz w:val="18"/>
          <w:szCs w:val="18"/>
        </w:rPr>
        <w:t>str. 31</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Ivan Kmínek</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Dopisy v koši nekončí</w:t>
      </w:r>
      <w:r w:rsidR="00705231">
        <w:rPr>
          <w:rFonts w:ascii="Courier New" w:hAnsi="Courier New" w:cs="Courier New"/>
          <w:sz w:val="18"/>
          <w:szCs w:val="18"/>
        </w:rPr>
        <w:tab/>
      </w:r>
      <w:r w:rsidRPr="00FD517C">
        <w:rPr>
          <w:rFonts w:ascii="Courier New" w:hAnsi="Courier New" w:cs="Courier New"/>
          <w:sz w:val="18"/>
          <w:szCs w:val="18"/>
        </w:rPr>
        <w:t>str. 34</w:t>
      </w:r>
    </w:p>
    <w:p w:rsidR="00FD517C" w:rsidRPr="00FD517C" w:rsidRDefault="00FD517C" w:rsidP="00705231">
      <w:pPr>
        <w:tabs>
          <w:tab w:val="left" w:pos="3261"/>
          <w:tab w:val="right" w:pos="9356"/>
        </w:tabs>
        <w:spacing w:after="0" w:line="600" w:lineRule="auto"/>
        <w:ind w:left="709"/>
        <w:rPr>
          <w:rFonts w:ascii="Courier New" w:hAnsi="Courier New" w:cs="Courier New"/>
          <w:sz w:val="18"/>
          <w:szCs w:val="18"/>
        </w:rPr>
      </w:pPr>
      <w:r w:rsidRPr="00FD517C">
        <w:rPr>
          <w:rFonts w:ascii="Courier New" w:hAnsi="Courier New" w:cs="Courier New"/>
          <w:sz w:val="18"/>
          <w:szCs w:val="18"/>
        </w:rPr>
        <w:t>Jan Hlavička</w:t>
      </w:r>
      <w:r w:rsidR="00705231">
        <w:rPr>
          <w:rFonts w:ascii="Courier New" w:hAnsi="Courier New" w:cs="Courier New"/>
          <w:sz w:val="18"/>
          <w:szCs w:val="18"/>
        </w:rPr>
        <w:tab/>
      </w:r>
      <w:r w:rsidRPr="00FD517C">
        <w:rPr>
          <w:rFonts w:ascii="Courier New" w:hAnsi="Courier New" w:cs="Courier New"/>
          <w:sz w:val="18"/>
          <w:szCs w:val="18"/>
        </w:rPr>
        <w:t>–</w:t>
      </w:r>
      <w:r w:rsidR="00705231">
        <w:rPr>
          <w:rFonts w:ascii="Courier New" w:hAnsi="Courier New" w:cs="Courier New"/>
          <w:sz w:val="18"/>
          <w:szCs w:val="18"/>
        </w:rPr>
        <w:t xml:space="preserve"> </w:t>
      </w:r>
      <w:r w:rsidRPr="00FD517C">
        <w:rPr>
          <w:rFonts w:ascii="Courier New" w:hAnsi="Courier New" w:cs="Courier New"/>
          <w:sz w:val="18"/>
          <w:szCs w:val="18"/>
        </w:rPr>
        <w:t xml:space="preserve">Vyrazil </w:t>
      </w:r>
      <w:proofErr w:type="spellStart"/>
      <w:r w:rsidRPr="00FD517C">
        <w:rPr>
          <w:rFonts w:ascii="Courier New" w:hAnsi="Courier New" w:cs="Courier New"/>
          <w:sz w:val="18"/>
          <w:szCs w:val="18"/>
        </w:rPr>
        <w:t>Jimram</w:t>
      </w:r>
      <w:proofErr w:type="spellEnd"/>
      <w:r w:rsidRPr="00FD517C">
        <w:rPr>
          <w:rFonts w:ascii="Courier New" w:hAnsi="Courier New" w:cs="Courier New"/>
          <w:sz w:val="18"/>
          <w:szCs w:val="18"/>
        </w:rPr>
        <w:t xml:space="preserve"> zjitra na robotu</w:t>
      </w:r>
      <w:r w:rsidR="00705231">
        <w:rPr>
          <w:rFonts w:ascii="Courier New" w:hAnsi="Courier New" w:cs="Courier New"/>
          <w:sz w:val="18"/>
          <w:szCs w:val="18"/>
        </w:rPr>
        <w:tab/>
      </w:r>
      <w:r w:rsidRPr="00FD517C">
        <w:rPr>
          <w:rFonts w:ascii="Courier New" w:hAnsi="Courier New" w:cs="Courier New"/>
          <w:sz w:val="18"/>
          <w:szCs w:val="18"/>
        </w:rPr>
        <w:t>str. 37</w:t>
      </w:r>
    </w:p>
    <w:p w:rsidR="00FD517C" w:rsidRPr="00FD517C" w:rsidRDefault="00FD517C" w:rsidP="00705231">
      <w:pPr>
        <w:spacing w:before="1800" w:after="120" w:line="240" w:lineRule="auto"/>
        <w:rPr>
          <w:rFonts w:ascii="Courier New" w:hAnsi="Courier New" w:cs="Courier New"/>
          <w:sz w:val="18"/>
          <w:szCs w:val="18"/>
        </w:rPr>
      </w:pPr>
      <w:r w:rsidRPr="00FD517C">
        <w:rPr>
          <w:rFonts w:ascii="Courier New" w:hAnsi="Courier New" w:cs="Courier New"/>
          <w:sz w:val="18"/>
          <w:szCs w:val="18"/>
        </w:rPr>
        <w:t>ooooooooooooooooooooooooooo</w:t>
      </w:r>
      <w:r w:rsidR="00705231" w:rsidRPr="00FD517C">
        <w:rPr>
          <w:rFonts w:ascii="Courier New" w:hAnsi="Courier New" w:cs="Courier New"/>
          <w:sz w:val="18"/>
          <w:szCs w:val="18"/>
        </w:rPr>
        <w:t>ooo</w:t>
      </w:r>
      <w:r w:rsidRPr="00FD517C">
        <w:rPr>
          <w:rFonts w:ascii="Courier New" w:hAnsi="Courier New" w:cs="Courier New"/>
          <w:sz w:val="18"/>
          <w:szCs w:val="18"/>
        </w:rPr>
        <w:t>oooooooooooooooooooooooooooooooooooooooooooooooooooooooooo</w:t>
      </w:r>
    </w:p>
    <w:p w:rsidR="00FD517C" w:rsidRPr="00FD517C" w:rsidRDefault="00FD517C" w:rsidP="00705231">
      <w:pPr>
        <w:spacing w:after="0" w:line="360" w:lineRule="auto"/>
        <w:rPr>
          <w:rFonts w:ascii="Courier New" w:hAnsi="Courier New" w:cs="Courier New"/>
          <w:sz w:val="18"/>
          <w:szCs w:val="18"/>
        </w:rPr>
      </w:pPr>
      <w:r w:rsidRPr="00FD517C">
        <w:rPr>
          <w:rFonts w:ascii="Courier New" w:hAnsi="Courier New" w:cs="Courier New"/>
          <w:sz w:val="18"/>
          <w:szCs w:val="18"/>
        </w:rPr>
        <w:t xml:space="preserve">KOČAS (Kolejní časopis) – vydává CŠV SSM VŠCHT </w:t>
      </w:r>
      <w:proofErr w:type="gramStart"/>
      <w:r w:rsidRPr="00FD517C">
        <w:rPr>
          <w:rFonts w:ascii="Courier New" w:hAnsi="Courier New" w:cs="Courier New"/>
          <w:sz w:val="18"/>
          <w:szCs w:val="18"/>
        </w:rPr>
        <w:t>Pardubice –x– Šéfredaktor</w:t>
      </w:r>
      <w:proofErr w:type="gramEnd"/>
      <w:r w:rsidRPr="00FD517C">
        <w:rPr>
          <w:rFonts w:ascii="Courier New" w:hAnsi="Courier New" w:cs="Courier New"/>
          <w:sz w:val="18"/>
          <w:szCs w:val="18"/>
        </w:rPr>
        <w:t xml:space="preserve"> – Rudolf Burgr –x– zástupce šéfredaktora – Josef Brůna –x– technický redaktor – Ivan </w:t>
      </w:r>
      <w:proofErr w:type="spellStart"/>
      <w:r w:rsidRPr="00FD517C">
        <w:rPr>
          <w:rFonts w:ascii="Courier New" w:hAnsi="Courier New" w:cs="Courier New"/>
          <w:sz w:val="18"/>
          <w:szCs w:val="18"/>
        </w:rPr>
        <w:t>Nesládek</w:t>
      </w:r>
      <w:proofErr w:type="spellEnd"/>
      <w:r w:rsidRPr="00FD517C">
        <w:rPr>
          <w:rFonts w:ascii="Courier New" w:hAnsi="Courier New" w:cs="Courier New"/>
          <w:sz w:val="18"/>
          <w:szCs w:val="18"/>
        </w:rPr>
        <w:t xml:space="preserve"> –x– v</w:t>
      </w:r>
      <w:r w:rsidRPr="00FD517C">
        <w:rPr>
          <w:rFonts w:ascii="Courier New" w:hAnsi="Courier New" w:cs="Courier New"/>
          <w:sz w:val="18"/>
          <w:szCs w:val="18"/>
        </w:rPr>
        <w:t>ý</w:t>
      </w:r>
      <w:r w:rsidRPr="00FD517C">
        <w:rPr>
          <w:rFonts w:ascii="Courier New" w:hAnsi="Courier New" w:cs="Courier New"/>
          <w:sz w:val="18"/>
          <w:szCs w:val="18"/>
        </w:rPr>
        <w:t xml:space="preserve">tvarný redaktor – Martin </w:t>
      </w:r>
      <w:proofErr w:type="spellStart"/>
      <w:r w:rsidRPr="00FD517C">
        <w:rPr>
          <w:rFonts w:ascii="Courier New" w:hAnsi="Courier New" w:cs="Courier New"/>
          <w:sz w:val="18"/>
          <w:szCs w:val="18"/>
        </w:rPr>
        <w:t>Mrověc</w:t>
      </w:r>
      <w:proofErr w:type="spellEnd"/>
      <w:r w:rsidRPr="00FD517C">
        <w:rPr>
          <w:rFonts w:ascii="Courier New" w:hAnsi="Courier New" w:cs="Courier New"/>
          <w:sz w:val="18"/>
          <w:szCs w:val="18"/>
        </w:rPr>
        <w:t xml:space="preserve"> –x– kreslíři – Josef </w:t>
      </w:r>
      <w:proofErr w:type="spellStart"/>
      <w:r w:rsidRPr="00FD517C">
        <w:rPr>
          <w:rFonts w:ascii="Courier New" w:hAnsi="Courier New" w:cs="Courier New"/>
          <w:sz w:val="18"/>
          <w:szCs w:val="18"/>
        </w:rPr>
        <w:t>Michlíček</w:t>
      </w:r>
      <w:proofErr w:type="spellEnd"/>
      <w:r w:rsidRPr="00FD517C">
        <w:rPr>
          <w:rFonts w:ascii="Courier New" w:hAnsi="Courier New" w:cs="Courier New"/>
          <w:sz w:val="18"/>
          <w:szCs w:val="18"/>
        </w:rPr>
        <w:t xml:space="preserve">, Jiří Mikula, Martin </w:t>
      </w:r>
      <w:proofErr w:type="spellStart"/>
      <w:r w:rsidRPr="00FD517C">
        <w:rPr>
          <w:rFonts w:ascii="Courier New" w:hAnsi="Courier New" w:cs="Courier New"/>
          <w:sz w:val="18"/>
          <w:szCs w:val="18"/>
        </w:rPr>
        <w:t>Mr</w:t>
      </w:r>
      <w:r w:rsidRPr="00FD517C">
        <w:rPr>
          <w:rFonts w:ascii="Courier New" w:hAnsi="Courier New" w:cs="Courier New"/>
          <w:sz w:val="18"/>
          <w:szCs w:val="18"/>
        </w:rPr>
        <w:t>o</w:t>
      </w:r>
      <w:r w:rsidRPr="00FD517C">
        <w:rPr>
          <w:rFonts w:ascii="Courier New" w:hAnsi="Courier New" w:cs="Courier New"/>
          <w:sz w:val="18"/>
          <w:szCs w:val="18"/>
        </w:rPr>
        <w:t>věc</w:t>
      </w:r>
      <w:proofErr w:type="spellEnd"/>
      <w:r w:rsidRPr="00FD517C">
        <w:rPr>
          <w:rFonts w:ascii="Courier New" w:hAnsi="Courier New" w:cs="Courier New"/>
          <w:sz w:val="18"/>
          <w:szCs w:val="18"/>
        </w:rPr>
        <w:t xml:space="preserve">, Renáta Vojáčková –x– písaři – Ivan </w:t>
      </w:r>
      <w:proofErr w:type="spellStart"/>
      <w:r w:rsidRPr="00FD517C">
        <w:rPr>
          <w:rFonts w:ascii="Courier New" w:hAnsi="Courier New" w:cs="Courier New"/>
          <w:sz w:val="18"/>
          <w:szCs w:val="18"/>
        </w:rPr>
        <w:t>Nesládek</w:t>
      </w:r>
      <w:proofErr w:type="spellEnd"/>
      <w:r w:rsidRPr="00FD517C">
        <w:rPr>
          <w:rFonts w:ascii="Courier New" w:hAnsi="Courier New" w:cs="Courier New"/>
          <w:sz w:val="18"/>
          <w:szCs w:val="18"/>
        </w:rPr>
        <w:t xml:space="preserve">, Michaela </w:t>
      </w:r>
      <w:proofErr w:type="spellStart"/>
      <w:r w:rsidRPr="00FD517C">
        <w:rPr>
          <w:rFonts w:ascii="Courier New" w:hAnsi="Courier New" w:cs="Courier New"/>
          <w:sz w:val="18"/>
          <w:szCs w:val="18"/>
        </w:rPr>
        <w:t>Studencová</w:t>
      </w:r>
      <w:proofErr w:type="spellEnd"/>
      <w:r w:rsidRPr="00FD517C">
        <w:rPr>
          <w:rFonts w:ascii="Courier New" w:hAnsi="Courier New" w:cs="Courier New"/>
          <w:sz w:val="18"/>
          <w:szCs w:val="18"/>
        </w:rPr>
        <w:t xml:space="preserve">, Arnošt </w:t>
      </w:r>
      <w:proofErr w:type="spellStart"/>
      <w:r w:rsidRPr="00FD517C">
        <w:rPr>
          <w:rFonts w:ascii="Courier New" w:hAnsi="Courier New" w:cs="Courier New"/>
          <w:sz w:val="18"/>
          <w:szCs w:val="18"/>
        </w:rPr>
        <w:t>Vidourek</w:t>
      </w:r>
      <w:proofErr w:type="spellEnd"/>
      <w:r w:rsidRPr="00FD517C">
        <w:rPr>
          <w:rFonts w:ascii="Courier New" w:hAnsi="Courier New" w:cs="Courier New"/>
          <w:sz w:val="18"/>
          <w:szCs w:val="18"/>
        </w:rPr>
        <w:t xml:space="preserve">, Jan Špaček, Jaroslava </w:t>
      </w:r>
      <w:proofErr w:type="spellStart"/>
      <w:r w:rsidRPr="00FD517C">
        <w:rPr>
          <w:rFonts w:ascii="Courier New" w:hAnsi="Courier New" w:cs="Courier New"/>
          <w:sz w:val="18"/>
          <w:szCs w:val="18"/>
        </w:rPr>
        <w:t>Runkasová</w:t>
      </w:r>
      <w:proofErr w:type="spellEnd"/>
      <w:r w:rsidRPr="00FD517C">
        <w:rPr>
          <w:rFonts w:ascii="Courier New" w:hAnsi="Courier New" w:cs="Courier New"/>
          <w:sz w:val="18"/>
          <w:szCs w:val="18"/>
        </w:rPr>
        <w:t>, Irena Bílková –x– tisk – tiskařské středisko VŠCHT –x– způsob tisku – ofset –x– rozsah – 32 stran náklad – 350 výtisků –x– distribuce – redakce časopisu –x– adresa – Studentská 200, 530 09 Pardubice –x– cena – zdarma</w:t>
      </w:r>
    </w:p>
    <w:p w:rsidR="00705231" w:rsidRDefault="00FD517C" w:rsidP="00705231">
      <w:pPr>
        <w:spacing w:before="360" w:after="0" w:line="480" w:lineRule="auto"/>
        <w:rPr>
          <w:rFonts w:ascii="Courier New" w:hAnsi="Courier New" w:cs="Courier New"/>
          <w:sz w:val="18"/>
          <w:szCs w:val="18"/>
        </w:rPr>
      </w:pPr>
      <w:r w:rsidRPr="00FD517C">
        <w:rPr>
          <w:rFonts w:ascii="Courier New" w:hAnsi="Courier New" w:cs="Courier New"/>
          <w:sz w:val="18"/>
          <w:szCs w:val="18"/>
        </w:rPr>
        <w:t xml:space="preserve">Toto číslo neprošlo </w:t>
      </w:r>
      <w:r w:rsidR="00705231">
        <w:rPr>
          <w:rFonts w:ascii="Courier New" w:hAnsi="Courier New" w:cs="Courier New"/>
          <w:sz w:val="18"/>
          <w:szCs w:val="18"/>
        </w:rPr>
        <w:t>jazykovou ani redakční úpravou.</w:t>
      </w:r>
    </w:p>
    <w:p w:rsidR="00FD517C" w:rsidRPr="00FD517C" w:rsidRDefault="00FD517C" w:rsidP="00705231">
      <w:pPr>
        <w:spacing w:after="0" w:line="480" w:lineRule="auto"/>
        <w:rPr>
          <w:rFonts w:ascii="Courier New" w:hAnsi="Courier New" w:cs="Courier New"/>
          <w:sz w:val="18"/>
          <w:szCs w:val="18"/>
        </w:rPr>
      </w:pPr>
      <w:r w:rsidRPr="00FD517C">
        <w:rPr>
          <w:rFonts w:ascii="Courier New" w:hAnsi="Courier New" w:cs="Courier New"/>
          <w:sz w:val="18"/>
          <w:szCs w:val="18"/>
        </w:rPr>
        <w:t>Neprodejné! Určeno pro vnitřní potřebu.</w:t>
      </w:r>
    </w:p>
    <w:p w:rsidR="00FD517C" w:rsidRPr="00FD517C" w:rsidRDefault="00FD517C" w:rsidP="00705231">
      <w:pPr>
        <w:spacing w:after="0" w:line="480" w:lineRule="auto"/>
        <w:rPr>
          <w:rFonts w:ascii="Courier New" w:hAnsi="Courier New" w:cs="Courier New"/>
          <w:sz w:val="18"/>
          <w:szCs w:val="18"/>
        </w:rPr>
      </w:pPr>
      <w:r w:rsidRPr="00FD517C">
        <w:rPr>
          <w:rFonts w:ascii="Courier New" w:hAnsi="Courier New" w:cs="Courier New"/>
          <w:sz w:val="18"/>
          <w:szCs w:val="18"/>
        </w:rPr>
        <w:t>Uzávěrka čísla dne 18. března 1985, dáno do tisku dne 4. dubna 1985.</w:t>
      </w:r>
    </w:p>
    <w:p w:rsidR="00FD517C" w:rsidRPr="00FD517C" w:rsidRDefault="00FD517C" w:rsidP="00705231">
      <w:pPr>
        <w:spacing w:after="0" w:line="480" w:lineRule="auto"/>
        <w:rPr>
          <w:rFonts w:ascii="Courier New" w:hAnsi="Courier New" w:cs="Courier New"/>
          <w:sz w:val="18"/>
          <w:szCs w:val="18"/>
        </w:rPr>
      </w:pPr>
      <w:r w:rsidRPr="00FD517C">
        <w:rPr>
          <w:rFonts w:ascii="Courier New" w:hAnsi="Courier New" w:cs="Courier New"/>
          <w:sz w:val="18"/>
          <w:szCs w:val="18"/>
        </w:rPr>
        <w:t>Redakce děkuje všem, kteří se podíleli na tvorbě tohoto čísla.</w:t>
      </w:r>
    </w:p>
    <w:p w:rsidR="00FD517C" w:rsidRPr="00FD517C" w:rsidRDefault="00FD517C" w:rsidP="00B81AB8">
      <w:pPr>
        <w:spacing w:after="0" w:line="240" w:lineRule="auto"/>
        <w:rPr>
          <w:rFonts w:ascii="Courier New" w:hAnsi="Courier New" w:cs="Courier New"/>
          <w:sz w:val="18"/>
          <w:szCs w:val="18"/>
        </w:rPr>
      </w:pPr>
      <w:r w:rsidRPr="00FD517C">
        <w:rPr>
          <w:rFonts w:ascii="Courier New" w:hAnsi="Courier New" w:cs="Courier New"/>
          <w:sz w:val="18"/>
          <w:szCs w:val="18"/>
        </w:rPr>
        <w:t>ooooooooooooooooooooooooooo</w:t>
      </w:r>
      <w:r w:rsidR="00705231" w:rsidRPr="00FD517C">
        <w:rPr>
          <w:rFonts w:ascii="Courier New" w:hAnsi="Courier New" w:cs="Courier New"/>
          <w:sz w:val="18"/>
          <w:szCs w:val="18"/>
        </w:rPr>
        <w:t>ooo</w:t>
      </w:r>
      <w:r w:rsidRPr="00FD517C">
        <w:rPr>
          <w:rFonts w:ascii="Courier New" w:hAnsi="Courier New" w:cs="Courier New"/>
          <w:sz w:val="18"/>
          <w:szCs w:val="18"/>
        </w:rPr>
        <w:t>oooooooooooooooooooooooooooooooooooooooooooooooooooooooooo</w:t>
      </w:r>
    </w:p>
    <w:p w:rsidR="00705231" w:rsidRDefault="00705231" w:rsidP="00B81AB8">
      <w:pPr>
        <w:spacing w:after="0" w:line="240" w:lineRule="auto"/>
        <w:rPr>
          <w:rFonts w:ascii="Courier New" w:hAnsi="Courier New" w:cs="Courier New"/>
          <w:sz w:val="18"/>
          <w:szCs w:val="18"/>
        </w:rPr>
        <w:sectPr w:rsidR="00705231" w:rsidSect="00DB2632">
          <w:pgSz w:w="11907" w:h="16839" w:code="9"/>
          <w:pgMar w:top="1418" w:right="1134" w:bottom="1134" w:left="1191" w:header="510" w:footer="510" w:gutter="0"/>
          <w:pgNumType w:fmt="numberInDash"/>
          <w:cols w:space="708"/>
          <w:docGrid w:linePitch="360"/>
        </w:sectPr>
      </w:pPr>
    </w:p>
    <w:p w:rsidR="00705231" w:rsidRDefault="00FD517C" w:rsidP="00705231">
      <w:pPr>
        <w:spacing w:after="240" w:line="240" w:lineRule="auto"/>
        <w:ind w:left="284"/>
        <w:rPr>
          <w:rFonts w:ascii="Courier New" w:hAnsi="Courier New" w:cs="Courier New"/>
          <w:sz w:val="18"/>
          <w:szCs w:val="18"/>
        </w:rPr>
        <w:sectPr w:rsidR="00705231" w:rsidSect="00DB2632">
          <w:pgSz w:w="11907" w:h="16839" w:code="9"/>
          <w:pgMar w:top="1134" w:right="1021" w:bottom="964" w:left="1021" w:header="510" w:footer="510" w:gutter="0"/>
          <w:pgNumType w:fmt="numberInDash"/>
          <w:cols w:space="708"/>
          <w:docGrid w:linePitch="360"/>
        </w:sectPr>
      </w:pPr>
      <w:r w:rsidRPr="00FD517C">
        <w:rPr>
          <w:rFonts w:ascii="Courier New" w:hAnsi="Courier New" w:cs="Courier New"/>
          <w:noProof/>
          <w:sz w:val="18"/>
          <w:szCs w:val="18"/>
          <w:lang w:eastAsia="cs-CZ"/>
        </w:rPr>
        <w:drawing>
          <wp:inline distT="0" distB="0" distL="0" distR="0" wp14:anchorId="0996BACF" wp14:editId="76894893">
            <wp:extent cx="4514400" cy="4590000"/>
            <wp:effectExtent l="0" t="0" r="635" b="127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3" cstate="print">
                      <a:lum bright="-40000" contrast="60000"/>
                      <a:extLst>
                        <a:ext uri="{28A0092B-C50C-407E-A947-70E740481C1C}">
                          <a14:useLocalDpi xmlns:a14="http://schemas.microsoft.com/office/drawing/2010/main" val="0"/>
                        </a:ext>
                      </a:extLst>
                    </a:blip>
                    <a:srcRect/>
                    <a:stretch>
                      <a:fillRect/>
                    </a:stretch>
                  </pic:blipFill>
                  <pic:spPr bwMode="auto">
                    <a:xfrm>
                      <a:off x="0" y="0"/>
                      <a:ext cx="4514400" cy="4590000"/>
                    </a:xfrm>
                    <a:prstGeom prst="rect">
                      <a:avLst/>
                    </a:prstGeom>
                    <a:noFill/>
                    <a:ln>
                      <a:noFill/>
                    </a:ln>
                  </pic:spPr>
                </pic:pic>
              </a:graphicData>
            </a:graphic>
          </wp:inline>
        </w:drawing>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 xml:space="preserve">Tohle je zaručeně nejdokonalejší vozidlo v celý </w:t>
      </w:r>
      <w:proofErr w:type="spellStart"/>
      <w:r w:rsidRPr="00705231">
        <w:rPr>
          <w:rFonts w:ascii="Courier New" w:hAnsi="Courier New" w:cs="Courier New"/>
          <w:sz w:val="17"/>
          <w:szCs w:val="17"/>
        </w:rPr>
        <w:t>týhletý</w:t>
      </w:r>
      <w:proofErr w:type="spellEnd"/>
      <w:r w:rsidRPr="00705231">
        <w:rPr>
          <w:rFonts w:ascii="Courier New" w:hAnsi="Courier New" w:cs="Courier New"/>
          <w:sz w:val="17"/>
          <w:szCs w:val="17"/>
        </w:rPr>
        <w:t xml:space="preserve"> všivý části galaxie. Fakticky parádní stroj. Kastle ze speciálně </w:t>
      </w:r>
      <w:proofErr w:type="spellStart"/>
      <w:r w:rsidRPr="00705231">
        <w:rPr>
          <w:rFonts w:ascii="Courier New" w:hAnsi="Courier New" w:cs="Courier New"/>
          <w:sz w:val="17"/>
          <w:szCs w:val="17"/>
        </w:rPr>
        <w:t>tvrzenýho</w:t>
      </w:r>
      <w:proofErr w:type="spellEnd"/>
      <w:r w:rsidRPr="00705231">
        <w:rPr>
          <w:rFonts w:ascii="Courier New" w:hAnsi="Courier New" w:cs="Courier New"/>
          <w:sz w:val="17"/>
          <w:szCs w:val="17"/>
        </w:rPr>
        <w:t xml:space="preserve"> skla s příměsí titanu a molybdenu a dalších přísad. Jejich poměr si výrobce drží pod pokličkou. </w:t>
      </w:r>
      <w:proofErr w:type="spellStart"/>
      <w:r w:rsidRPr="00705231">
        <w:rPr>
          <w:rFonts w:ascii="Courier New" w:hAnsi="Courier New" w:cs="Courier New"/>
          <w:sz w:val="17"/>
          <w:szCs w:val="17"/>
        </w:rPr>
        <w:t>Vono</w:t>
      </w:r>
      <w:proofErr w:type="spellEnd"/>
      <w:r w:rsidRPr="00705231">
        <w:rPr>
          <w:rFonts w:ascii="Courier New" w:hAnsi="Courier New" w:cs="Courier New"/>
          <w:sz w:val="17"/>
          <w:szCs w:val="17"/>
        </w:rPr>
        <w:t xml:space="preserve"> se </w:t>
      </w:r>
      <w:proofErr w:type="spellStart"/>
      <w:r w:rsidRPr="00705231">
        <w:rPr>
          <w:rFonts w:ascii="Courier New" w:hAnsi="Courier New" w:cs="Courier New"/>
          <w:sz w:val="17"/>
          <w:szCs w:val="17"/>
        </w:rPr>
        <w:t>tohodle</w:t>
      </w:r>
      <w:proofErr w:type="spellEnd"/>
      <w:r w:rsidRPr="00705231">
        <w:rPr>
          <w:rFonts w:ascii="Courier New" w:hAnsi="Courier New" w:cs="Courier New"/>
          <w:sz w:val="17"/>
          <w:szCs w:val="17"/>
        </w:rPr>
        <w:t xml:space="preserve"> skla sem k nám ani moc nedost</w:t>
      </w:r>
      <w:r w:rsidRPr="00705231">
        <w:rPr>
          <w:rFonts w:ascii="Courier New" w:hAnsi="Courier New" w:cs="Courier New"/>
          <w:sz w:val="17"/>
          <w:szCs w:val="17"/>
        </w:rPr>
        <w:t>a</w:t>
      </w:r>
      <w:r w:rsidRPr="00705231">
        <w:rPr>
          <w:rFonts w:ascii="Courier New" w:hAnsi="Courier New" w:cs="Courier New"/>
          <w:sz w:val="17"/>
          <w:szCs w:val="17"/>
        </w:rPr>
        <w:t xml:space="preserve">ne, co vím, je tu všehovšudy pár kousků. </w:t>
      </w:r>
      <w:proofErr w:type="spellStart"/>
      <w:r w:rsidRPr="00705231">
        <w:rPr>
          <w:rFonts w:ascii="Courier New" w:hAnsi="Courier New" w:cs="Courier New"/>
          <w:sz w:val="17"/>
          <w:szCs w:val="17"/>
        </w:rPr>
        <w:t>N</w:t>
      </w:r>
      <w:r w:rsidRPr="00705231">
        <w:rPr>
          <w:rFonts w:ascii="Courier New" w:hAnsi="Courier New" w:cs="Courier New"/>
          <w:sz w:val="17"/>
          <w:szCs w:val="17"/>
        </w:rPr>
        <w:t>e</w:t>
      </w:r>
      <w:r w:rsidRPr="00705231">
        <w:rPr>
          <w:rFonts w:ascii="Courier New" w:hAnsi="Courier New" w:cs="Courier New"/>
          <w:sz w:val="17"/>
          <w:szCs w:val="17"/>
        </w:rPr>
        <w:t>hlučnej</w:t>
      </w:r>
      <w:proofErr w:type="spellEnd"/>
      <w:r w:rsidRPr="00705231">
        <w:rPr>
          <w:rFonts w:ascii="Courier New" w:hAnsi="Courier New" w:cs="Courier New"/>
          <w:sz w:val="17"/>
          <w:szCs w:val="17"/>
        </w:rPr>
        <w:t xml:space="preserve"> pohyb po </w:t>
      </w:r>
      <w:proofErr w:type="spellStart"/>
      <w:r w:rsidRPr="00705231">
        <w:rPr>
          <w:rFonts w:ascii="Courier New" w:hAnsi="Courier New" w:cs="Courier New"/>
          <w:sz w:val="17"/>
          <w:szCs w:val="17"/>
        </w:rPr>
        <w:t>geomagnetickejch</w:t>
      </w:r>
      <w:proofErr w:type="spellEnd"/>
      <w:r w:rsidRPr="00705231">
        <w:rPr>
          <w:rFonts w:ascii="Courier New" w:hAnsi="Courier New" w:cs="Courier New"/>
          <w:sz w:val="17"/>
          <w:szCs w:val="17"/>
        </w:rPr>
        <w:t xml:space="preserve"> polštářích. Samonaváděcí systém </w:t>
      </w:r>
      <w:proofErr w:type="spellStart"/>
      <w:r w:rsidRPr="00705231">
        <w:rPr>
          <w:rFonts w:ascii="Courier New" w:hAnsi="Courier New" w:cs="Courier New"/>
          <w:sz w:val="17"/>
          <w:szCs w:val="17"/>
        </w:rPr>
        <w:t>zdvojenejma</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receptorama</w:t>
      </w:r>
      <w:proofErr w:type="spellEnd"/>
      <w:r w:rsidRPr="00705231">
        <w:rPr>
          <w:rFonts w:ascii="Courier New" w:hAnsi="Courier New" w:cs="Courier New"/>
          <w:sz w:val="17"/>
          <w:szCs w:val="17"/>
        </w:rPr>
        <w:t xml:space="preserve"> a s </w:t>
      </w:r>
      <w:proofErr w:type="spellStart"/>
      <w:r w:rsidRPr="00705231">
        <w:rPr>
          <w:rFonts w:ascii="Courier New" w:hAnsi="Courier New" w:cs="Courier New"/>
          <w:sz w:val="17"/>
          <w:szCs w:val="17"/>
        </w:rPr>
        <w:t>jistěnejma</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akceptorama</w:t>
      </w:r>
      <w:proofErr w:type="spellEnd"/>
      <w:r w:rsidRPr="00705231">
        <w:rPr>
          <w:rFonts w:ascii="Courier New" w:hAnsi="Courier New" w:cs="Courier New"/>
          <w:sz w:val="17"/>
          <w:szCs w:val="17"/>
        </w:rPr>
        <w:t xml:space="preserve">. Možnost předvolby podle předem </w:t>
      </w:r>
      <w:proofErr w:type="spellStart"/>
      <w:r w:rsidRPr="00705231">
        <w:rPr>
          <w:rFonts w:ascii="Courier New" w:hAnsi="Courier New" w:cs="Courier New"/>
          <w:sz w:val="17"/>
          <w:szCs w:val="17"/>
        </w:rPr>
        <w:t>zadanejch</w:t>
      </w:r>
      <w:proofErr w:type="spellEnd"/>
      <w:r w:rsidRPr="00705231">
        <w:rPr>
          <w:rFonts w:ascii="Courier New" w:hAnsi="Courier New" w:cs="Courier New"/>
          <w:sz w:val="17"/>
          <w:szCs w:val="17"/>
        </w:rPr>
        <w:t xml:space="preserve"> souřadnic </w:t>
      </w:r>
      <w:proofErr w:type="spellStart"/>
      <w:r w:rsidRPr="00705231">
        <w:rPr>
          <w:rFonts w:ascii="Courier New" w:hAnsi="Courier New" w:cs="Courier New"/>
          <w:sz w:val="17"/>
          <w:szCs w:val="17"/>
        </w:rPr>
        <w:t>galaktickýho</w:t>
      </w:r>
      <w:proofErr w:type="spellEnd"/>
      <w:r w:rsidRPr="00705231">
        <w:rPr>
          <w:rFonts w:ascii="Courier New" w:hAnsi="Courier New" w:cs="Courier New"/>
          <w:sz w:val="17"/>
          <w:szCs w:val="17"/>
        </w:rPr>
        <w:t xml:space="preserve"> systému s automatickým ovládáním reaktivních motorů. Samovolná zpětná kontrola všech </w:t>
      </w:r>
      <w:proofErr w:type="spellStart"/>
      <w:r w:rsidRPr="00705231">
        <w:rPr>
          <w:rFonts w:ascii="Courier New" w:hAnsi="Courier New" w:cs="Courier New"/>
          <w:sz w:val="17"/>
          <w:szCs w:val="17"/>
        </w:rPr>
        <w:t>důležitejch</w:t>
      </w:r>
      <w:proofErr w:type="spellEnd"/>
      <w:r w:rsidRPr="00705231">
        <w:rPr>
          <w:rFonts w:ascii="Courier New" w:hAnsi="Courier New" w:cs="Courier New"/>
          <w:sz w:val="17"/>
          <w:szCs w:val="17"/>
        </w:rPr>
        <w:t xml:space="preserve"> funkcí. Syntetizátor hlasu, </w:t>
      </w:r>
      <w:proofErr w:type="spellStart"/>
      <w:r w:rsidRPr="00705231">
        <w:rPr>
          <w:rFonts w:ascii="Courier New" w:hAnsi="Courier New" w:cs="Courier New"/>
          <w:sz w:val="17"/>
          <w:szCs w:val="17"/>
        </w:rPr>
        <w:t>kterej</w:t>
      </w:r>
      <w:proofErr w:type="spellEnd"/>
      <w:r w:rsidRPr="00705231">
        <w:rPr>
          <w:rFonts w:ascii="Courier New" w:hAnsi="Courier New" w:cs="Courier New"/>
          <w:sz w:val="17"/>
          <w:szCs w:val="17"/>
        </w:rPr>
        <w:t xml:space="preserve"> si sám ře</w:t>
      </w:r>
      <w:r w:rsidRPr="00705231">
        <w:rPr>
          <w:rFonts w:ascii="Courier New" w:hAnsi="Courier New" w:cs="Courier New"/>
          <w:sz w:val="17"/>
          <w:szCs w:val="17"/>
        </w:rPr>
        <w:t>k</w:t>
      </w:r>
      <w:r w:rsidRPr="00705231">
        <w:rPr>
          <w:rFonts w:ascii="Courier New" w:hAnsi="Courier New" w:cs="Courier New"/>
          <w:sz w:val="17"/>
          <w:szCs w:val="17"/>
        </w:rPr>
        <w:t>ne, když stroj něco potřebuje.</w:t>
      </w:r>
    </w:p>
    <w:p w:rsidR="00FD517C" w:rsidRPr="00705231" w:rsidRDefault="00705231" w:rsidP="006A7D0E">
      <w:pPr>
        <w:spacing w:after="0" w:line="240" w:lineRule="auto"/>
        <w:ind w:firstLine="652"/>
        <w:rPr>
          <w:rFonts w:ascii="Courier New" w:hAnsi="Courier New" w:cs="Courier New"/>
          <w:sz w:val="17"/>
          <w:szCs w:val="17"/>
        </w:rPr>
      </w:pPr>
      <w:proofErr w:type="spellStart"/>
      <w:proofErr w:type="gramStart"/>
      <w:r w:rsidRPr="00705231">
        <w:rPr>
          <w:rFonts w:ascii="Courier New" w:hAnsi="Courier New" w:cs="Courier New"/>
          <w:sz w:val="17"/>
          <w:szCs w:val="17"/>
        </w:rPr>
        <w:t>Páni,</w:t>
      </w:r>
      <w:r w:rsidR="00FD517C" w:rsidRPr="00705231">
        <w:rPr>
          <w:rFonts w:ascii="Courier New" w:hAnsi="Courier New" w:cs="Courier New"/>
          <w:sz w:val="17"/>
          <w:szCs w:val="17"/>
        </w:rPr>
        <w:t>to</w:t>
      </w:r>
      <w:proofErr w:type="spellEnd"/>
      <w:proofErr w:type="gramEnd"/>
      <w:r w:rsidR="00FD517C" w:rsidRPr="00705231">
        <w:rPr>
          <w:rFonts w:ascii="Courier New" w:hAnsi="Courier New" w:cs="Courier New"/>
          <w:sz w:val="17"/>
          <w:szCs w:val="17"/>
        </w:rPr>
        <w:t xml:space="preserve"> snad už není ani</w:t>
      </w:r>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stroj,</w:t>
      </w:r>
      <w:r w:rsidR="00FD517C" w:rsidRPr="00705231">
        <w:rPr>
          <w:rFonts w:ascii="Courier New" w:hAnsi="Courier New" w:cs="Courier New"/>
          <w:sz w:val="17"/>
          <w:szCs w:val="17"/>
        </w:rPr>
        <w:t>když</w:t>
      </w:r>
      <w:proofErr w:type="spellEnd"/>
      <w:r w:rsidR="00FD517C" w:rsidRPr="00705231">
        <w:rPr>
          <w:rFonts w:ascii="Courier New" w:hAnsi="Courier New" w:cs="Courier New"/>
          <w:sz w:val="17"/>
          <w:szCs w:val="17"/>
        </w:rPr>
        <w:t xml:space="preserve"> to mluví! Vždyť je to skoro jako živý! Prostě hrot. Absolutní špice.</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Taky budil pozornost už na kosmodromu. </w:t>
      </w:r>
      <w:proofErr w:type="gramStart"/>
      <w:r w:rsidRPr="00705231">
        <w:rPr>
          <w:rFonts w:ascii="Courier New" w:hAnsi="Courier New" w:cs="Courier New"/>
          <w:sz w:val="17"/>
          <w:szCs w:val="17"/>
        </w:rPr>
        <w:t>Seběhlo</w:t>
      </w:r>
      <w:proofErr w:type="gramEnd"/>
      <w:r w:rsidRPr="00705231">
        <w:rPr>
          <w:rFonts w:ascii="Courier New" w:hAnsi="Courier New" w:cs="Courier New"/>
          <w:sz w:val="17"/>
          <w:szCs w:val="17"/>
        </w:rPr>
        <w:t xml:space="preserve"> se </w:t>
      </w:r>
      <w:proofErr w:type="spellStart"/>
      <w:r w:rsidRPr="00705231">
        <w:rPr>
          <w:rFonts w:ascii="Courier New" w:hAnsi="Courier New" w:cs="Courier New"/>
          <w:sz w:val="17"/>
          <w:szCs w:val="17"/>
        </w:rPr>
        <w:t>vokolo</w:t>
      </w:r>
      <w:proofErr w:type="spellEnd"/>
      <w:r w:rsidRPr="00705231">
        <w:rPr>
          <w:rFonts w:ascii="Courier New" w:hAnsi="Courier New" w:cs="Courier New"/>
          <w:sz w:val="17"/>
          <w:szCs w:val="17"/>
        </w:rPr>
        <w:t xml:space="preserve"> něj spousta lidí cestujících i necestujících. </w:t>
      </w:r>
      <w:proofErr w:type="spellStart"/>
      <w:r w:rsidRPr="00705231">
        <w:rPr>
          <w:rFonts w:ascii="Courier New" w:hAnsi="Courier New" w:cs="Courier New"/>
          <w:sz w:val="17"/>
          <w:szCs w:val="17"/>
        </w:rPr>
        <w:t>Nějakej</w:t>
      </w:r>
      <w:proofErr w:type="spellEnd"/>
      <w:r w:rsidRPr="00705231">
        <w:rPr>
          <w:rFonts w:ascii="Courier New" w:hAnsi="Courier New" w:cs="Courier New"/>
          <w:sz w:val="17"/>
          <w:szCs w:val="17"/>
        </w:rPr>
        <w:t xml:space="preserve"> dědula povídal, že je </w:t>
      </w:r>
      <w:proofErr w:type="spellStart"/>
      <w:r w:rsidRPr="00705231">
        <w:rPr>
          <w:rFonts w:ascii="Courier New" w:hAnsi="Courier New" w:cs="Courier New"/>
          <w:sz w:val="17"/>
          <w:szCs w:val="17"/>
        </w:rPr>
        <w:t>krásnej</w:t>
      </w:r>
      <w:proofErr w:type="spellEnd"/>
      <w:r w:rsidRPr="00705231">
        <w:rPr>
          <w:rFonts w:ascii="Courier New" w:hAnsi="Courier New" w:cs="Courier New"/>
          <w:sz w:val="17"/>
          <w:szCs w:val="17"/>
        </w:rPr>
        <w:t xml:space="preserve"> a </w:t>
      </w:r>
      <w:proofErr w:type="spellStart"/>
      <w:r w:rsidRPr="00705231">
        <w:rPr>
          <w:rFonts w:ascii="Courier New" w:hAnsi="Courier New" w:cs="Courier New"/>
          <w:sz w:val="17"/>
          <w:szCs w:val="17"/>
        </w:rPr>
        <w:t>lesklej</w:t>
      </w:r>
      <w:proofErr w:type="spellEnd"/>
      <w:r w:rsidRPr="00705231">
        <w:rPr>
          <w:rFonts w:ascii="Courier New" w:hAnsi="Courier New" w:cs="Courier New"/>
          <w:sz w:val="17"/>
          <w:szCs w:val="17"/>
        </w:rPr>
        <w:t xml:space="preserve"> jako Fénix. </w:t>
      </w:r>
      <w:proofErr w:type="spellStart"/>
      <w:r w:rsidRPr="00705231">
        <w:rPr>
          <w:rFonts w:ascii="Courier New" w:hAnsi="Courier New" w:cs="Courier New"/>
          <w:sz w:val="17"/>
          <w:szCs w:val="17"/>
        </w:rPr>
        <w:t>Prej</w:t>
      </w:r>
      <w:proofErr w:type="spellEnd"/>
      <w:r w:rsidRPr="00705231">
        <w:rPr>
          <w:rFonts w:ascii="Courier New" w:hAnsi="Courier New" w:cs="Courier New"/>
          <w:sz w:val="17"/>
          <w:szCs w:val="17"/>
        </w:rPr>
        <w:t xml:space="preserve"> to byl </w:t>
      </w:r>
      <w:proofErr w:type="spellStart"/>
      <w:r w:rsidRPr="00705231">
        <w:rPr>
          <w:rFonts w:ascii="Courier New" w:hAnsi="Courier New" w:cs="Courier New"/>
          <w:sz w:val="17"/>
          <w:szCs w:val="17"/>
        </w:rPr>
        <w:t>něj</w:t>
      </w:r>
      <w:r w:rsidRPr="00705231">
        <w:rPr>
          <w:rFonts w:ascii="Courier New" w:hAnsi="Courier New" w:cs="Courier New"/>
          <w:sz w:val="17"/>
          <w:szCs w:val="17"/>
        </w:rPr>
        <w:t>a</w:t>
      </w:r>
      <w:r w:rsidRPr="00705231">
        <w:rPr>
          <w:rFonts w:ascii="Courier New" w:hAnsi="Courier New" w:cs="Courier New"/>
          <w:sz w:val="17"/>
          <w:szCs w:val="17"/>
        </w:rPr>
        <w:t>kej</w:t>
      </w:r>
      <w:proofErr w:type="spellEnd"/>
      <w:r w:rsidRPr="00705231">
        <w:rPr>
          <w:rFonts w:ascii="Courier New" w:hAnsi="Courier New" w:cs="Courier New"/>
          <w:sz w:val="17"/>
          <w:szCs w:val="17"/>
        </w:rPr>
        <w:t xml:space="preserve"> pták, </w:t>
      </w:r>
      <w:proofErr w:type="spellStart"/>
      <w:r w:rsidRPr="00705231">
        <w:rPr>
          <w:rFonts w:ascii="Courier New" w:hAnsi="Courier New" w:cs="Courier New"/>
          <w:sz w:val="17"/>
          <w:szCs w:val="17"/>
        </w:rPr>
        <w:t>kterej</w:t>
      </w:r>
      <w:proofErr w:type="spellEnd"/>
      <w:r w:rsidRPr="00705231">
        <w:rPr>
          <w:rFonts w:ascii="Courier New" w:hAnsi="Courier New" w:cs="Courier New"/>
          <w:sz w:val="17"/>
          <w:szCs w:val="17"/>
        </w:rPr>
        <w:t xml:space="preserve"> se popelil, aby byl </w:t>
      </w:r>
      <w:proofErr w:type="spellStart"/>
      <w:r w:rsidRPr="00705231">
        <w:rPr>
          <w:rFonts w:ascii="Courier New" w:hAnsi="Courier New" w:cs="Courier New"/>
          <w:sz w:val="17"/>
          <w:szCs w:val="17"/>
        </w:rPr>
        <w:t>lesklej</w:t>
      </w:r>
      <w:proofErr w:type="spellEnd"/>
      <w:r w:rsidRPr="00705231">
        <w:rPr>
          <w:rFonts w:ascii="Courier New" w:hAnsi="Courier New" w:cs="Courier New"/>
          <w:sz w:val="17"/>
          <w:szCs w:val="17"/>
        </w:rPr>
        <w:t>, nebo co. Blbina, ale jako jméno je to dobrý.</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Jak říkám, sběh lidí </w:t>
      </w:r>
      <w:proofErr w:type="spellStart"/>
      <w:r w:rsidRPr="00705231">
        <w:rPr>
          <w:rFonts w:ascii="Courier New" w:hAnsi="Courier New" w:cs="Courier New"/>
          <w:sz w:val="17"/>
          <w:szCs w:val="17"/>
        </w:rPr>
        <w:t>řádnej</w:t>
      </w:r>
      <w:proofErr w:type="spellEnd"/>
      <w:r w:rsidRPr="00705231">
        <w:rPr>
          <w:rFonts w:ascii="Courier New" w:hAnsi="Courier New" w:cs="Courier New"/>
          <w:sz w:val="17"/>
          <w:szCs w:val="17"/>
        </w:rPr>
        <w:t xml:space="preserve">, prohlíželi, </w:t>
      </w:r>
      <w:proofErr w:type="spellStart"/>
      <w:r w:rsidRPr="00705231">
        <w:rPr>
          <w:rFonts w:ascii="Courier New" w:hAnsi="Courier New" w:cs="Courier New"/>
          <w:sz w:val="17"/>
          <w:szCs w:val="17"/>
        </w:rPr>
        <w:t>vokukovali</w:t>
      </w:r>
      <w:proofErr w:type="spellEnd"/>
      <w:r w:rsidRPr="00705231">
        <w:rPr>
          <w:rFonts w:ascii="Courier New" w:hAnsi="Courier New" w:cs="Courier New"/>
          <w:sz w:val="17"/>
          <w:szCs w:val="17"/>
        </w:rPr>
        <w:t xml:space="preserve">. Jářku, jen se dívejte, něco takový ho hned tak neuvidíte, je to </w:t>
      </w:r>
      <w:proofErr w:type="spellStart"/>
      <w:r w:rsidRPr="00705231">
        <w:rPr>
          <w:rFonts w:ascii="Courier New" w:hAnsi="Courier New" w:cs="Courier New"/>
          <w:sz w:val="17"/>
          <w:szCs w:val="17"/>
        </w:rPr>
        <w:t>jedinej</w:t>
      </w:r>
      <w:proofErr w:type="spellEnd"/>
      <w:r w:rsidRPr="00705231">
        <w:rPr>
          <w:rFonts w:ascii="Courier New" w:hAnsi="Courier New" w:cs="Courier New"/>
          <w:sz w:val="17"/>
          <w:szCs w:val="17"/>
        </w:rPr>
        <w:t xml:space="preserve"> </w:t>
      </w:r>
      <w:proofErr w:type="gramStart"/>
      <w:r w:rsidRPr="00705231">
        <w:rPr>
          <w:rFonts w:ascii="Courier New" w:hAnsi="Courier New" w:cs="Courier New"/>
          <w:sz w:val="17"/>
          <w:szCs w:val="17"/>
        </w:rPr>
        <w:t>kousek v celý</w:t>
      </w:r>
      <w:proofErr w:type="gramEnd"/>
      <w:r w:rsidRPr="00705231">
        <w:rPr>
          <w:rFonts w:ascii="Courier New" w:hAnsi="Courier New" w:cs="Courier New"/>
          <w:sz w:val="17"/>
          <w:szCs w:val="17"/>
        </w:rPr>
        <w:t xml:space="preserve"> spádový </w:t>
      </w:r>
      <w:proofErr w:type="gramStart"/>
      <w:r w:rsidRPr="00705231">
        <w:rPr>
          <w:rFonts w:ascii="Courier New" w:hAnsi="Courier New" w:cs="Courier New"/>
          <w:sz w:val="17"/>
          <w:szCs w:val="17"/>
        </w:rPr>
        <w:t>oblasti.</w:t>
      </w:r>
      <w:proofErr w:type="gramEnd"/>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Taky nebylo vůbec jednoduchý ho získat. </w:t>
      </w:r>
      <w:proofErr w:type="spellStart"/>
      <w:r w:rsidRPr="00705231">
        <w:rPr>
          <w:rFonts w:ascii="Courier New" w:hAnsi="Courier New" w:cs="Courier New"/>
          <w:sz w:val="17"/>
          <w:szCs w:val="17"/>
        </w:rPr>
        <w:t>Nebejt</w:t>
      </w:r>
      <w:proofErr w:type="spellEnd"/>
      <w:r w:rsidRPr="00705231">
        <w:rPr>
          <w:rFonts w:ascii="Courier New" w:hAnsi="Courier New" w:cs="Courier New"/>
          <w:sz w:val="17"/>
          <w:szCs w:val="17"/>
        </w:rPr>
        <w:t xml:space="preserve"> toho, že mi je silně </w:t>
      </w:r>
      <w:proofErr w:type="spellStart"/>
      <w:r w:rsidRPr="00705231">
        <w:rPr>
          <w:rFonts w:ascii="Courier New" w:hAnsi="Courier New" w:cs="Courier New"/>
          <w:sz w:val="17"/>
          <w:szCs w:val="17"/>
        </w:rPr>
        <w:t>zavázanej</w:t>
      </w:r>
      <w:proofErr w:type="spellEnd"/>
      <w:r w:rsidRPr="00705231">
        <w:rPr>
          <w:rFonts w:ascii="Courier New" w:hAnsi="Courier New" w:cs="Courier New"/>
          <w:sz w:val="17"/>
          <w:szCs w:val="17"/>
        </w:rPr>
        <w:t xml:space="preserve"> jeden moc </w:t>
      </w:r>
      <w:proofErr w:type="spellStart"/>
      <w:r w:rsidRPr="00705231">
        <w:rPr>
          <w:rFonts w:ascii="Courier New" w:hAnsi="Courier New" w:cs="Courier New"/>
          <w:sz w:val="17"/>
          <w:szCs w:val="17"/>
        </w:rPr>
        <w:t>vlivnej</w:t>
      </w:r>
      <w:proofErr w:type="spellEnd"/>
      <w:r w:rsidRPr="00705231">
        <w:rPr>
          <w:rFonts w:ascii="Courier New" w:hAnsi="Courier New" w:cs="Courier New"/>
          <w:sz w:val="17"/>
          <w:szCs w:val="17"/>
        </w:rPr>
        <w:t xml:space="preserve"> chlápek, </w:t>
      </w:r>
      <w:proofErr w:type="spellStart"/>
      <w:r w:rsidRPr="00705231">
        <w:rPr>
          <w:rFonts w:ascii="Courier New" w:hAnsi="Courier New" w:cs="Courier New"/>
          <w:sz w:val="17"/>
          <w:szCs w:val="17"/>
        </w:rPr>
        <w:t>kterýmu</w:t>
      </w:r>
      <w:proofErr w:type="spellEnd"/>
      <w:r w:rsidRPr="00705231">
        <w:rPr>
          <w:rFonts w:ascii="Courier New" w:hAnsi="Courier New" w:cs="Courier New"/>
          <w:sz w:val="17"/>
          <w:szCs w:val="17"/>
        </w:rPr>
        <w:t xml:space="preserve"> jsem prokázal službi</w:t>
      </w:r>
      <w:r w:rsidRPr="00705231">
        <w:rPr>
          <w:rFonts w:ascii="Courier New" w:hAnsi="Courier New" w:cs="Courier New"/>
          <w:sz w:val="17"/>
          <w:szCs w:val="17"/>
        </w:rPr>
        <w:t>č</w:t>
      </w:r>
      <w:r w:rsidRPr="00705231">
        <w:rPr>
          <w:rFonts w:ascii="Courier New" w:hAnsi="Courier New" w:cs="Courier New"/>
          <w:sz w:val="17"/>
          <w:szCs w:val="17"/>
        </w:rPr>
        <w:t xml:space="preserve">ku, se kterou by se moc nerad chlubil, asi bych Fénixe nesehnal. I tak se panáček vykrucoval, ale pár dobře </w:t>
      </w:r>
      <w:proofErr w:type="spellStart"/>
      <w:r w:rsidRPr="00705231">
        <w:rPr>
          <w:rFonts w:ascii="Courier New" w:hAnsi="Courier New" w:cs="Courier New"/>
          <w:sz w:val="17"/>
          <w:szCs w:val="17"/>
        </w:rPr>
        <w:t>zvolenejch</w:t>
      </w:r>
      <w:proofErr w:type="spellEnd"/>
      <w:r w:rsidRPr="00705231">
        <w:rPr>
          <w:rFonts w:ascii="Courier New" w:hAnsi="Courier New" w:cs="Courier New"/>
          <w:sz w:val="17"/>
          <w:szCs w:val="17"/>
        </w:rPr>
        <w:t xml:space="preserve"> narážek ho usadilo. Rád mi dobrovolně přenechal Fénixe, </w:t>
      </w:r>
      <w:proofErr w:type="spellStart"/>
      <w:r w:rsidRPr="00705231">
        <w:rPr>
          <w:rFonts w:ascii="Courier New" w:hAnsi="Courier New" w:cs="Courier New"/>
          <w:sz w:val="17"/>
          <w:szCs w:val="17"/>
        </w:rPr>
        <w:t>kterýho</w:t>
      </w:r>
      <w:proofErr w:type="spellEnd"/>
      <w:r w:rsidRPr="00705231">
        <w:rPr>
          <w:rFonts w:ascii="Courier New" w:hAnsi="Courier New" w:cs="Courier New"/>
          <w:sz w:val="17"/>
          <w:szCs w:val="17"/>
        </w:rPr>
        <w:t xml:space="preserve"> měl někde v sousední galaxii </w:t>
      </w:r>
      <w:proofErr w:type="spellStart"/>
      <w:r w:rsidRPr="00705231">
        <w:rPr>
          <w:rFonts w:ascii="Courier New" w:hAnsi="Courier New" w:cs="Courier New"/>
          <w:sz w:val="17"/>
          <w:szCs w:val="17"/>
        </w:rPr>
        <w:t>zajištěnýho</w:t>
      </w:r>
      <w:proofErr w:type="spellEnd"/>
      <w:r w:rsidRPr="00705231">
        <w:rPr>
          <w:rFonts w:ascii="Courier New" w:hAnsi="Courier New" w:cs="Courier New"/>
          <w:sz w:val="17"/>
          <w:szCs w:val="17"/>
        </w:rPr>
        <w:t xml:space="preserve"> pro sebe. A tak jsem majitelem unikátu. Já </w:t>
      </w:r>
      <w:proofErr w:type="spellStart"/>
      <w:r w:rsidRPr="00705231">
        <w:rPr>
          <w:rFonts w:ascii="Courier New" w:hAnsi="Courier New" w:cs="Courier New"/>
          <w:sz w:val="17"/>
          <w:szCs w:val="17"/>
        </w:rPr>
        <w:t>jedinej</w:t>
      </w:r>
      <w:proofErr w:type="spellEnd"/>
      <w:r w:rsidRPr="00705231">
        <w:rPr>
          <w:rFonts w:ascii="Courier New" w:hAnsi="Courier New" w:cs="Courier New"/>
          <w:sz w:val="17"/>
          <w:szCs w:val="17"/>
        </w:rPr>
        <w:t>.</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Teda, ne že by mi </w:t>
      </w:r>
      <w:proofErr w:type="spellStart"/>
      <w:r w:rsidRPr="00705231">
        <w:rPr>
          <w:rFonts w:ascii="Courier New" w:hAnsi="Courier New" w:cs="Courier New"/>
          <w:sz w:val="17"/>
          <w:szCs w:val="17"/>
        </w:rPr>
        <w:t>vo</w:t>
      </w:r>
      <w:proofErr w:type="spellEnd"/>
      <w:r w:rsidRPr="00705231">
        <w:rPr>
          <w:rFonts w:ascii="Courier New" w:hAnsi="Courier New" w:cs="Courier New"/>
          <w:sz w:val="17"/>
          <w:szCs w:val="17"/>
        </w:rPr>
        <w:t xml:space="preserve"> to šlo, ale přeci jenom je to jiný svezení, a taky si člověka víc </w:t>
      </w:r>
      <w:proofErr w:type="spellStart"/>
      <w:r w:rsidRPr="00705231">
        <w:rPr>
          <w:rFonts w:ascii="Courier New" w:hAnsi="Courier New" w:cs="Courier New"/>
          <w:sz w:val="17"/>
          <w:szCs w:val="17"/>
        </w:rPr>
        <w:t>vážej</w:t>
      </w:r>
      <w:proofErr w:type="spellEnd"/>
      <w:r w:rsidRPr="00705231">
        <w:rPr>
          <w:rFonts w:ascii="Courier New" w:hAnsi="Courier New" w:cs="Courier New"/>
          <w:sz w:val="17"/>
          <w:szCs w:val="17"/>
        </w:rPr>
        <w:t xml:space="preserve">, když </w:t>
      </w:r>
      <w:proofErr w:type="spellStart"/>
      <w:r w:rsidRPr="00705231">
        <w:rPr>
          <w:rFonts w:ascii="Courier New" w:hAnsi="Courier New" w:cs="Courier New"/>
          <w:sz w:val="17"/>
          <w:szCs w:val="17"/>
        </w:rPr>
        <w:t>viděj</w:t>
      </w:r>
      <w:proofErr w:type="spellEnd"/>
      <w:r w:rsidRPr="00705231">
        <w:rPr>
          <w:rFonts w:ascii="Courier New" w:hAnsi="Courier New" w:cs="Courier New"/>
          <w:sz w:val="17"/>
          <w:szCs w:val="17"/>
        </w:rPr>
        <w:t>, že není žádná nula.</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Prodral jsem se davem čumilů až k tomu </w:t>
      </w:r>
      <w:proofErr w:type="spellStart"/>
      <w:r w:rsidRPr="00705231">
        <w:rPr>
          <w:rFonts w:ascii="Courier New" w:hAnsi="Courier New" w:cs="Courier New"/>
          <w:sz w:val="17"/>
          <w:szCs w:val="17"/>
        </w:rPr>
        <w:t>štíhlýmu</w:t>
      </w:r>
      <w:proofErr w:type="spellEnd"/>
      <w:r w:rsidRPr="00705231">
        <w:rPr>
          <w:rFonts w:ascii="Courier New" w:hAnsi="Courier New" w:cs="Courier New"/>
          <w:sz w:val="17"/>
          <w:szCs w:val="17"/>
        </w:rPr>
        <w:t xml:space="preserve"> zázraku a přivolal personál. Přiběhli dva uniformovaní zřízenci a hned samý:</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 Ano pane, jistě pane, k službám pane, – no, našinec na to </w:t>
      </w:r>
      <w:proofErr w:type="spellStart"/>
      <w:r w:rsidRPr="00705231">
        <w:rPr>
          <w:rFonts w:ascii="Courier New" w:hAnsi="Courier New" w:cs="Courier New"/>
          <w:sz w:val="17"/>
          <w:szCs w:val="17"/>
        </w:rPr>
        <w:t>nejni</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zvyklej</w:t>
      </w:r>
      <w:proofErr w:type="spellEnd"/>
      <w:r w:rsidRPr="00705231">
        <w:rPr>
          <w:rFonts w:ascii="Courier New" w:hAnsi="Courier New" w:cs="Courier New"/>
          <w:sz w:val="17"/>
          <w:szCs w:val="17"/>
        </w:rPr>
        <w:t>, ale je to milý, fakt že jo.</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Hned zakódovali </w:t>
      </w:r>
      <w:proofErr w:type="spellStart"/>
      <w:r w:rsidRPr="00705231">
        <w:rPr>
          <w:rFonts w:ascii="Courier New" w:hAnsi="Courier New" w:cs="Courier New"/>
          <w:sz w:val="17"/>
          <w:szCs w:val="17"/>
        </w:rPr>
        <w:t>votisk</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mýho</w:t>
      </w:r>
      <w:proofErr w:type="spellEnd"/>
      <w:r w:rsidRPr="00705231">
        <w:rPr>
          <w:rFonts w:ascii="Courier New" w:hAnsi="Courier New" w:cs="Courier New"/>
          <w:sz w:val="17"/>
          <w:szCs w:val="17"/>
        </w:rPr>
        <w:t xml:space="preserve"> palce do </w:t>
      </w:r>
      <w:proofErr w:type="spellStart"/>
      <w:r w:rsidRPr="00705231">
        <w:rPr>
          <w:rFonts w:ascii="Courier New" w:hAnsi="Courier New" w:cs="Courier New"/>
          <w:sz w:val="17"/>
          <w:szCs w:val="17"/>
        </w:rPr>
        <w:t>vstupovýho</w:t>
      </w:r>
      <w:proofErr w:type="spellEnd"/>
      <w:r w:rsidRPr="00705231">
        <w:rPr>
          <w:rFonts w:ascii="Courier New" w:hAnsi="Courier New" w:cs="Courier New"/>
          <w:sz w:val="17"/>
          <w:szCs w:val="17"/>
        </w:rPr>
        <w:t xml:space="preserve"> čidla, zvuk </w:t>
      </w:r>
      <w:proofErr w:type="spellStart"/>
      <w:r w:rsidRPr="00705231">
        <w:rPr>
          <w:rFonts w:ascii="Courier New" w:hAnsi="Courier New" w:cs="Courier New"/>
          <w:sz w:val="17"/>
          <w:szCs w:val="17"/>
        </w:rPr>
        <w:t>mýho</w:t>
      </w:r>
      <w:proofErr w:type="spellEnd"/>
      <w:r w:rsidRPr="00705231">
        <w:rPr>
          <w:rFonts w:ascii="Courier New" w:hAnsi="Courier New" w:cs="Courier New"/>
          <w:sz w:val="17"/>
          <w:szCs w:val="17"/>
        </w:rPr>
        <w:t xml:space="preserve"> hlasu do jistícího čidla a Fénix byl můj. Pomaloučku jsem si </w:t>
      </w:r>
      <w:proofErr w:type="spellStart"/>
      <w:r w:rsidRPr="00705231">
        <w:rPr>
          <w:rFonts w:ascii="Courier New" w:hAnsi="Courier New" w:cs="Courier New"/>
          <w:sz w:val="17"/>
          <w:szCs w:val="17"/>
        </w:rPr>
        <w:t>vom</w:t>
      </w:r>
      <w:r w:rsidRPr="00705231">
        <w:rPr>
          <w:rFonts w:ascii="Courier New" w:hAnsi="Courier New" w:cs="Courier New"/>
          <w:sz w:val="17"/>
          <w:szCs w:val="17"/>
        </w:rPr>
        <w:t>a</w:t>
      </w:r>
      <w:r w:rsidRPr="00705231">
        <w:rPr>
          <w:rFonts w:ascii="Courier New" w:hAnsi="Courier New" w:cs="Courier New"/>
          <w:sz w:val="17"/>
          <w:szCs w:val="17"/>
        </w:rPr>
        <w:t>kal</w:t>
      </w:r>
      <w:proofErr w:type="spellEnd"/>
      <w:r w:rsidRPr="00705231">
        <w:rPr>
          <w:rFonts w:ascii="Courier New" w:hAnsi="Courier New" w:cs="Courier New"/>
          <w:sz w:val="17"/>
          <w:szCs w:val="17"/>
        </w:rPr>
        <w:t xml:space="preserve"> všechny páky, ani jich moc není, ten stroj si vystačí skoro sám. No, a pak už jsem si to kliďánko šinul tím davem, lidi se rozestupovali a viděl jsem jejich napůl </w:t>
      </w:r>
      <w:proofErr w:type="spellStart"/>
      <w:r w:rsidRPr="00705231">
        <w:rPr>
          <w:rFonts w:ascii="Courier New" w:hAnsi="Courier New" w:cs="Courier New"/>
          <w:sz w:val="17"/>
          <w:szCs w:val="17"/>
        </w:rPr>
        <w:t>vobdivný</w:t>
      </w:r>
      <w:proofErr w:type="spellEnd"/>
      <w:r w:rsidRPr="00705231">
        <w:rPr>
          <w:rFonts w:ascii="Courier New" w:hAnsi="Courier New" w:cs="Courier New"/>
          <w:sz w:val="17"/>
          <w:szCs w:val="17"/>
        </w:rPr>
        <w:t xml:space="preserve"> a napůl z</w:t>
      </w:r>
      <w:r w:rsidRPr="00705231">
        <w:rPr>
          <w:rFonts w:ascii="Courier New" w:hAnsi="Courier New" w:cs="Courier New"/>
          <w:sz w:val="17"/>
          <w:szCs w:val="17"/>
        </w:rPr>
        <w:t>á</w:t>
      </w:r>
      <w:r w:rsidRPr="00705231">
        <w:rPr>
          <w:rFonts w:ascii="Courier New" w:hAnsi="Courier New" w:cs="Courier New"/>
          <w:sz w:val="17"/>
          <w:szCs w:val="17"/>
        </w:rPr>
        <w:t>vistivý kukuče a bylo mi z těch jejich cifern</w:t>
      </w:r>
      <w:r w:rsidRPr="00705231">
        <w:rPr>
          <w:rFonts w:ascii="Courier New" w:hAnsi="Courier New" w:cs="Courier New"/>
          <w:sz w:val="17"/>
          <w:szCs w:val="17"/>
        </w:rPr>
        <w:t>í</w:t>
      </w:r>
      <w:r w:rsidRPr="00705231">
        <w:rPr>
          <w:rFonts w:ascii="Courier New" w:hAnsi="Courier New" w:cs="Courier New"/>
          <w:sz w:val="17"/>
          <w:szCs w:val="17"/>
        </w:rPr>
        <w:t>ků docela fajn.</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Potom jsem si na ploše za </w:t>
      </w:r>
      <w:proofErr w:type="spellStart"/>
      <w:r w:rsidRPr="00705231">
        <w:rPr>
          <w:rFonts w:ascii="Courier New" w:hAnsi="Courier New" w:cs="Courier New"/>
          <w:sz w:val="17"/>
          <w:szCs w:val="17"/>
        </w:rPr>
        <w:t>hangárama</w:t>
      </w:r>
      <w:proofErr w:type="spellEnd"/>
      <w:r w:rsidRPr="00705231">
        <w:rPr>
          <w:rFonts w:ascii="Courier New" w:hAnsi="Courier New" w:cs="Courier New"/>
          <w:sz w:val="17"/>
          <w:szCs w:val="17"/>
        </w:rPr>
        <w:t xml:space="preserve"> v</w:t>
      </w:r>
      <w:r w:rsidRPr="00705231">
        <w:rPr>
          <w:rFonts w:ascii="Courier New" w:hAnsi="Courier New" w:cs="Courier New"/>
          <w:sz w:val="17"/>
          <w:szCs w:val="17"/>
        </w:rPr>
        <w:t>y</w:t>
      </w:r>
      <w:r w:rsidRPr="00705231">
        <w:rPr>
          <w:rFonts w:ascii="Courier New" w:hAnsi="Courier New" w:cs="Courier New"/>
          <w:sz w:val="17"/>
          <w:szCs w:val="17"/>
        </w:rPr>
        <w:t xml:space="preserve">zkoušel ruční řízení a geomagnetické polštáře držely Fénixe na dlaň vod země a já si trůnil pohodlně jako paša; stroj poslušně reagoval na </w:t>
      </w:r>
      <w:proofErr w:type="spellStart"/>
      <w:r w:rsidRPr="00705231">
        <w:rPr>
          <w:rFonts w:ascii="Courier New" w:hAnsi="Courier New" w:cs="Courier New"/>
          <w:sz w:val="17"/>
          <w:szCs w:val="17"/>
        </w:rPr>
        <w:t>každej</w:t>
      </w:r>
      <w:proofErr w:type="spellEnd"/>
      <w:r w:rsidRPr="00705231">
        <w:rPr>
          <w:rFonts w:ascii="Courier New" w:hAnsi="Courier New" w:cs="Courier New"/>
          <w:sz w:val="17"/>
          <w:szCs w:val="17"/>
        </w:rPr>
        <w:t xml:space="preserve"> můj pohyb, jako </w:t>
      </w:r>
      <w:proofErr w:type="spellStart"/>
      <w:r w:rsidRPr="00705231">
        <w:rPr>
          <w:rFonts w:ascii="Courier New" w:hAnsi="Courier New" w:cs="Courier New"/>
          <w:sz w:val="17"/>
          <w:szCs w:val="17"/>
        </w:rPr>
        <w:t>bysme</w:t>
      </w:r>
      <w:proofErr w:type="spellEnd"/>
      <w:r w:rsidRPr="00705231">
        <w:rPr>
          <w:rFonts w:ascii="Courier New" w:hAnsi="Courier New" w:cs="Courier New"/>
          <w:sz w:val="17"/>
          <w:szCs w:val="17"/>
        </w:rPr>
        <w:t xml:space="preserve"> byli jedno tělo.</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Tak jsem si řek, že to zkusím kapánek dál. Vyťukal jsem do předvolby souřadnice </w:t>
      </w:r>
      <w:proofErr w:type="spellStart"/>
      <w:r w:rsidRPr="00705231">
        <w:rPr>
          <w:rFonts w:ascii="Courier New" w:hAnsi="Courier New" w:cs="Courier New"/>
          <w:sz w:val="17"/>
          <w:szCs w:val="17"/>
        </w:rPr>
        <w:t>A</w:t>
      </w:r>
      <w:r w:rsidRPr="00705231">
        <w:rPr>
          <w:rFonts w:ascii="Courier New" w:hAnsi="Courier New" w:cs="Courier New"/>
          <w:sz w:val="17"/>
          <w:szCs w:val="17"/>
        </w:rPr>
        <w:t>r</w:t>
      </w:r>
      <w:r w:rsidRPr="00705231">
        <w:rPr>
          <w:rFonts w:ascii="Courier New" w:hAnsi="Courier New" w:cs="Courier New"/>
          <w:sz w:val="17"/>
          <w:szCs w:val="17"/>
        </w:rPr>
        <w:t>mstrongovýho</w:t>
      </w:r>
      <w:proofErr w:type="spellEnd"/>
      <w:r w:rsidRPr="00705231">
        <w:rPr>
          <w:rFonts w:ascii="Courier New" w:hAnsi="Courier New" w:cs="Courier New"/>
          <w:sz w:val="17"/>
          <w:szCs w:val="17"/>
        </w:rPr>
        <w:t xml:space="preserve"> kosmodromu na Měsíci. Ty souřadn</w:t>
      </w:r>
      <w:r w:rsidRPr="00705231">
        <w:rPr>
          <w:rFonts w:ascii="Courier New" w:hAnsi="Courier New" w:cs="Courier New"/>
          <w:sz w:val="17"/>
          <w:szCs w:val="17"/>
        </w:rPr>
        <w:t>i</w:t>
      </w:r>
      <w:r w:rsidRPr="00705231">
        <w:rPr>
          <w:rFonts w:ascii="Courier New" w:hAnsi="Courier New" w:cs="Courier New"/>
          <w:sz w:val="17"/>
          <w:szCs w:val="17"/>
        </w:rPr>
        <w:t xml:space="preserve">ce, který nám natloukli do hlavy už v obecný. Okamžitě jsem </w:t>
      </w:r>
      <w:proofErr w:type="spellStart"/>
      <w:r w:rsidRPr="00705231">
        <w:rPr>
          <w:rFonts w:ascii="Courier New" w:hAnsi="Courier New" w:cs="Courier New"/>
          <w:sz w:val="17"/>
          <w:szCs w:val="17"/>
        </w:rPr>
        <w:t>ucejtil</w:t>
      </w:r>
      <w:proofErr w:type="spellEnd"/>
      <w:r w:rsidRPr="00705231">
        <w:rPr>
          <w:rFonts w:ascii="Courier New" w:hAnsi="Courier New" w:cs="Courier New"/>
          <w:sz w:val="17"/>
          <w:szCs w:val="17"/>
        </w:rPr>
        <w:t xml:space="preserve"> lehounký vibrace reakti</w:t>
      </w:r>
      <w:r w:rsidRPr="00705231">
        <w:rPr>
          <w:rFonts w:ascii="Courier New" w:hAnsi="Courier New" w:cs="Courier New"/>
          <w:sz w:val="17"/>
          <w:szCs w:val="17"/>
        </w:rPr>
        <w:t>v</w:t>
      </w:r>
      <w:r w:rsidRPr="00705231">
        <w:rPr>
          <w:rFonts w:ascii="Courier New" w:hAnsi="Courier New" w:cs="Courier New"/>
          <w:sz w:val="17"/>
          <w:szCs w:val="17"/>
        </w:rPr>
        <w:t>ních motorů a automat převzal řízení.</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 – –</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Fénix se plavně odlepil od země. Pom</w:t>
      </w:r>
      <w:r w:rsidRPr="00705231">
        <w:rPr>
          <w:rFonts w:ascii="Courier New" w:hAnsi="Courier New" w:cs="Courier New"/>
          <w:sz w:val="17"/>
          <w:szCs w:val="17"/>
        </w:rPr>
        <w:t>a</w:t>
      </w:r>
      <w:r w:rsidRPr="00705231">
        <w:rPr>
          <w:rFonts w:ascii="Courier New" w:hAnsi="Courier New" w:cs="Courier New"/>
          <w:sz w:val="17"/>
          <w:szCs w:val="17"/>
        </w:rPr>
        <w:t>linku se vznášel, obestřen aureolou zlatého jasu. Lehce proklouzl nažloutlým prstencem a</w:t>
      </w:r>
      <w:r w:rsidRPr="00705231">
        <w:rPr>
          <w:rFonts w:ascii="Courier New" w:hAnsi="Courier New" w:cs="Courier New"/>
          <w:sz w:val="17"/>
          <w:szCs w:val="17"/>
        </w:rPr>
        <w:t>g</w:t>
      </w:r>
      <w:r w:rsidRPr="00705231">
        <w:rPr>
          <w:rFonts w:ascii="Courier New" w:hAnsi="Courier New" w:cs="Courier New"/>
          <w:sz w:val="17"/>
          <w:szCs w:val="17"/>
        </w:rPr>
        <w:t>resivních plynů a bez újmy vyplul z atmosféry. Vzdalující se planeta měnila postupně zbarvení. Nejprve modrá, pak špinavě šedá a zelenožlutá barva se ustálila na typickém žlutozeleném o</w:t>
      </w:r>
      <w:r w:rsidRPr="00705231">
        <w:rPr>
          <w:rFonts w:ascii="Courier New" w:hAnsi="Courier New" w:cs="Courier New"/>
          <w:sz w:val="17"/>
          <w:szCs w:val="17"/>
        </w:rPr>
        <w:t>d</w:t>
      </w:r>
      <w:r w:rsidRPr="00705231">
        <w:rPr>
          <w:rFonts w:ascii="Courier New" w:hAnsi="Courier New" w:cs="Courier New"/>
          <w:sz w:val="17"/>
          <w:szCs w:val="17"/>
        </w:rPr>
        <w:t xml:space="preserve">stínu, podle kterého pozná každý </w:t>
      </w:r>
      <w:proofErr w:type="spellStart"/>
      <w:r w:rsidRPr="00705231">
        <w:rPr>
          <w:rFonts w:ascii="Courier New" w:hAnsi="Courier New" w:cs="Courier New"/>
          <w:sz w:val="17"/>
          <w:szCs w:val="17"/>
        </w:rPr>
        <w:t>kosmoplavec</w:t>
      </w:r>
      <w:proofErr w:type="spellEnd"/>
      <w:r w:rsidRPr="00705231">
        <w:rPr>
          <w:rFonts w:ascii="Courier New" w:hAnsi="Courier New" w:cs="Courier New"/>
          <w:sz w:val="17"/>
          <w:szCs w:val="17"/>
        </w:rPr>
        <w:t xml:space="preserve"> Zemi mezi stovkami jiných nebeských těles. F</w:t>
      </w:r>
      <w:r w:rsidRPr="00705231">
        <w:rPr>
          <w:rFonts w:ascii="Courier New" w:hAnsi="Courier New" w:cs="Courier New"/>
          <w:sz w:val="17"/>
          <w:szCs w:val="17"/>
        </w:rPr>
        <w:t>é</w:t>
      </w:r>
      <w:r w:rsidRPr="00705231">
        <w:rPr>
          <w:rFonts w:ascii="Courier New" w:hAnsi="Courier New" w:cs="Courier New"/>
          <w:sz w:val="17"/>
          <w:szCs w:val="17"/>
        </w:rPr>
        <w:t>nix se ponořil do zemského stínu a Země si v protisvětle navlékla žlutý prstýnek.</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 – –</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Umělým hlasem promluvil Fénix. Pasažér, přezd</w:t>
      </w:r>
      <w:r w:rsidRPr="00705231">
        <w:rPr>
          <w:rFonts w:ascii="Courier New" w:hAnsi="Courier New" w:cs="Courier New"/>
          <w:sz w:val="17"/>
          <w:szCs w:val="17"/>
        </w:rPr>
        <w:t>í</w:t>
      </w:r>
      <w:r w:rsidRPr="00705231">
        <w:rPr>
          <w:rFonts w:ascii="Courier New" w:hAnsi="Courier New" w:cs="Courier New"/>
          <w:sz w:val="17"/>
          <w:szCs w:val="17"/>
        </w:rPr>
        <w:t xml:space="preserve">vaný mezi kumpány </w:t>
      </w:r>
      <w:proofErr w:type="spellStart"/>
      <w:r w:rsidRPr="00705231">
        <w:rPr>
          <w:rFonts w:ascii="Courier New" w:hAnsi="Courier New" w:cs="Courier New"/>
          <w:sz w:val="17"/>
          <w:szCs w:val="17"/>
        </w:rPr>
        <w:t>Bažiňák</w:t>
      </w:r>
      <w:proofErr w:type="spellEnd"/>
      <w:r w:rsidRPr="00705231">
        <w:rPr>
          <w:rFonts w:ascii="Courier New" w:hAnsi="Courier New" w:cs="Courier New"/>
          <w:sz w:val="17"/>
          <w:szCs w:val="17"/>
        </w:rPr>
        <w:t>, zpozorněl.</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Stroj trval tvrdošíjně na svém. Všechny př</w:t>
      </w:r>
      <w:r w:rsidRPr="00705231">
        <w:rPr>
          <w:rFonts w:ascii="Courier New" w:hAnsi="Courier New" w:cs="Courier New"/>
          <w:sz w:val="17"/>
          <w:szCs w:val="17"/>
        </w:rPr>
        <w:t>í</w:t>
      </w:r>
      <w:r w:rsidRPr="00705231">
        <w:rPr>
          <w:rFonts w:ascii="Courier New" w:hAnsi="Courier New" w:cs="Courier New"/>
          <w:sz w:val="17"/>
          <w:szCs w:val="17"/>
        </w:rPr>
        <w:t xml:space="preserve">stroje přestaly pracovat a dokonalý automat zchroml. </w:t>
      </w:r>
      <w:proofErr w:type="spellStart"/>
      <w:r w:rsidRPr="00705231">
        <w:rPr>
          <w:rFonts w:ascii="Courier New" w:hAnsi="Courier New" w:cs="Courier New"/>
          <w:sz w:val="17"/>
          <w:szCs w:val="17"/>
        </w:rPr>
        <w:t>Bažiňákova</w:t>
      </w:r>
      <w:proofErr w:type="spellEnd"/>
      <w:r w:rsidRPr="00705231">
        <w:rPr>
          <w:rFonts w:ascii="Courier New" w:hAnsi="Courier New" w:cs="Courier New"/>
          <w:sz w:val="17"/>
          <w:szCs w:val="17"/>
        </w:rPr>
        <w:t xml:space="preserve"> záda zvlhla studeným potem.</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Monotónním hlasem syntetizátoru volal Fénix o pomoc. Volal jazykem mozků, které ho sestroj</w:t>
      </w:r>
      <w:r w:rsidRPr="00705231">
        <w:rPr>
          <w:rFonts w:ascii="Courier New" w:hAnsi="Courier New" w:cs="Courier New"/>
          <w:sz w:val="17"/>
          <w:szCs w:val="17"/>
        </w:rPr>
        <w:t>i</w:t>
      </w:r>
      <w:r w:rsidRPr="00705231">
        <w:rPr>
          <w:rFonts w:ascii="Courier New" w:hAnsi="Courier New" w:cs="Courier New"/>
          <w:sz w:val="17"/>
          <w:szCs w:val="17"/>
        </w:rPr>
        <w:t>ly. Jazykem národa z kteréhosi zapadlého kouta vesmíru.</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Stroj žádal o zásah zvenčí. Zásah nožná nepat</w:t>
      </w:r>
      <w:r w:rsidRPr="00705231">
        <w:rPr>
          <w:rFonts w:ascii="Courier New" w:hAnsi="Courier New" w:cs="Courier New"/>
          <w:sz w:val="17"/>
          <w:szCs w:val="17"/>
        </w:rPr>
        <w:t>r</w:t>
      </w:r>
      <w:r w:rsidRPr="00705231">
        <w:rPr>
          <w:rFonts w:ascii="Courier New" w:hAnsi="Courier New" w:cs="Courier New"/>
          <w:sz w:val="17"/>
          <w:szCs w:val="17"/>
        </w:rPr>
        <w:t>ný, možná jen vyslovení nějakého pokynu, drobný pohyb rukou…</w:t>
      </w:r>
    </w:p>
    <w:p w:rsidR="00FD517C" w:rsidRPr="00705231" w:rsidRDefault="00FD517C" w:rsidP="006A7D0E">
      <w:pPr>
        <w:spacing w:after="0" w:line="240" w:lineRule="auto"/>
        <w:ind w:firstLine="652"/>
        <w:rPr>
          <w:rFonts w:ascii="Courier New" w:hAnsi="Courier New" w:cs="Courier New"/>
          <w:sz w:val="17"/>
          <w:szCs w:val="17"/>
        </w:rPr>
      </w:pPr>
      <w:proofErr w:type="spellStart"/>
      <w:r w:rsidRPr="00705231">
        <w:rPr>
          <w:rFonts w:ascii="Courier New" w:hAnsi="Courier New" w:cs="Courier New"/>
          <w:sz w:val="17"/>
          <w:szCs w:val="17"/>
        </w:rPr>
        <w:t>Bažiňák</w:t>
      </w:r>
      <w:proofErr w:type="spellEnd"/>
      <w:r w:rsidRPr="00705231">
        <w:rPr>
          <w:rFonts w:ascii="Courier New" w:hAnsi="Courier New" w:cs="Courier New"/>
          <w:sz w:val="17"/>
          <w:szCs w:val="17"/>
        </w:rPr>
        <w:t xml:space="preserve"> pochopil, že se s Fénixem ned</w:t>
      </w:r>
      <w:r w:rsidRPr="00705231">
        <w:rPr>
          <w:rFonts w:ascii="Courier New" w:hAnsi="Courier New" w:cs="Courier New"/>
          <w:sz w:val="17"/>
          <w:szCs w:val="17"/>
        </w:rPr>
        <w:t>o</w:t>
      </w:r>
      <w:r w:rsidRPr="00705231">
        <w:rPr>
          <w:rFonts w:ascii="Courier New" w:hAnsi="Courier New" w:cs="Courier New"/>
          <w:sz w:val="17"/>
          <w:szCs w:val="17"/>
        </w:rPr>
        <w:t>mluví, že mu nemůže pomoci. Stal se cizincem ve vlastním těle, ve vlastním osudu. Jeho tělem a jeho osudem se stal Fénix, stroj se svou nesr</w:t>
      </w:r>
      <w:r w:rsidRPr="00705231">
        <w:rPr>
          <w:rFonts w:ascii="Courier New" w:hAnsi="Courier New" w:cs="Courier New"/>
          <w:sz w:val="17"/>
          <w:szCs w:val="17"/>
        </w:rPr>
        <w:t>o</w:t>
      </w:r>
      <w:r w:rsidRPr="00705231">
        <w:rPr>
          <w:rFonts w:ascii="Courier New" w:hAnsi="Courier New" w:cs="Courier New"/>
          <w:sz w:val="17"/>
          <w:szCs w:val="17"/>
        </w:rPr>
        <w:t>zumitelnou exotickou mluvou.</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 xml:space="preserve">Štíhlé tělo Fénixe na okamžik zaváhalo a začalo se stoupající rychlostí propadat do hloubi gravitačního pole </w:t>
      </w:r>
      <w:bookmarkStart w:id="2" w:name="bookmark1"/>
      <w:r w:rsidRPr="00705231">
        <w:rPr>
          <w:rFonts w:ascii="Courier New" w:hAnsi="Courier New" w:cs="Courier New"/>
          <w:sz w:val="17"/>
          <w:szCs w:val="17"/>
        </w:rPr>
        <w:t>jakéhosi neviditelného tělesa…</w:t>
      </w:r>
      <w:bookmarkEnd w:id="2"/>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FD517C" w:rsidRPr="00705231" w:rsidRDefault="00FD517C" w:rsidP="006A7D0E">
      <w:pPr>
        <w:spacing w:after="0" w:line="240" w:lineRule="auto"/>
        <w:rPr>
          <w:rFonts w:ascii="Courier New" w:hAnsi="Courier New" w:cs="Courier New"/>
          <w:sz w:val="17"/>
          <w:szCs w:val="17"/>
        </w:rPr>
      </w:pPr>
      <w:r w:rsidRPr="00705231">
        <w:rPr>
          <w:rFonts w:ascii="Courier New" w:hAnsi="Courier New" w:cs="Courier New"/>
          <w:sz w:val="17"/>
          <w:szCs w:val="17"/>
        </w:rPr>
        <w:t>– – –</w:t>
      </w:r>
    </w:p>
    <w:p w:rsidR="00FD517C" w:rsidRPr="00705231" w:rsidRDefault="00FD517C" w:rsidP="006A7D0E">
      <w:pPr>
        <w:spacing w:after="0" w:line="240" w:lineRule="auto"/>
        <w:ind w:firstLine="652"/>
        <w:rPr>
          <w:rFonts w:ascii="Courier New" w:hAnsi="Courier New" w:cs="Courier New"/>
          <w:sz w:val="17"/>
          <w:szCs w:val="17"/>
        </w:rPr>
      </w:pPr>
      <w:r w:rsidRPr="00705231">
        <w:rPr>
          <w:rFonts w:ascii="Courier New" w:hAnsi="Courier New" w:cs="Courier New"/>
          <w:sz w:val="17"/>
          <w:szCs w:val="17"/>
        </w:rPr>
        <w:t>„</w:t>
      </w:r>
      <w:proofErr w:type="spellStart"/>
      <w:r w:rsidRPr="00705231">
        <w:rPr>
          <w:rFonts w:ascii="Courier New" w:hAnsi="Courier New" w:cs="Courier New"/>
          <w:sz w:val="17"/>
          <w:szCs w:val="17"/>
        </w:rPr>
        <w:t>Regrí</w:t>
      </w:r>
      <w:proofErr w:type="spellEnd"/>
      <w:r w:rsidRPr="00705231">
        <w:rPr>
          <w:rFonts w:ascii="Courier New" w:hAnsi="Courier New" w:cs="Courier New"/>
          <w:sz w:val="17"/>
          <w:szCs w:val="17"/>
        </w:rPr>
        <w:t xml:space="preserve"> </w:t>
      </w:r>
      <w:proofErr w:type="spellStart"/>
      <w:r w:rsidRPr="00705231">
        <w:rPr>
          <w:rFonts w:ascii="Courier New" w:hAnsi="Courier New" w:cs="Courier New"/>
          <w:sz w:val="17"/>
          <w:szCs w:val="17"/>
        </w:rPr>
        <w:t>tua</w:t>
      </w:r>
      <w:proofErr w:type="spellEnd"/>
      <w:r w:rsidRPr="00705231">
        <w:rPr>
          <w:rFonts w:ascii="Courier New" w:hAnsi="Courier New" w:cs="Courier New"/>
          <w:sz w:val="17"/>
          <w:szCs w:val="17"/>
        </w:rPr>
        <w:t>!!“</w:t>
      </w:r>
    </w:p>
    <w:p w:rsidR="00705231" w:rsidRDefault="00705231" w:rsidP="006A7D0E">
      <w:pPr>
        <w:spacing w:after="0" w:line="20" w:lineRule="atLeast"/>
        <w:rPr>
          <w:rFonts w:ascii="Courier New" w:hAnsi="Courier New" w:cs="Courier New"/>
          <w:sz w:val="18"/>
          <w:szCs w:val="18"/>
        </w:rPr>
        <w:sectPr w:rsidR="00705231" w:rsidSect="00DB2632">
          <w:type w:val="continuous"/>
          <w:pgSz w:w="11907" w:h="16839" w:code="9"/>
          <w:pgMar w:top="1134" w:right="1021" w:bottom="1077" w:left="1021" w:header="510" w:footer="510" w:gutter="0"/>
          <w:pgNumType w:fmt="numberInDash"/>
          <w:cols w:num="2" w:space="227"/>
          <w:docGrid w:linePitch="360"/>
        </w:sectPr>
      </w:pPr>
    </w:p>
    <w:p w:rsidR="00705231" w:rsidRDefault="00FD517C" w:rsidP="006A7D0E">
      <w:pPr>
        <w:spacing w:before="240" w:after="120" w:line="20" w:lineRule="atLeast"/>
        <w:rPr>
          <w:rFonts w:ascii="Courier New" w:hAnsi="Courier New" w:cs="Courier New"/>
          <w:sz w:val="18"/>
          <w:szCs w:val="18"/>
        </w:rPr>
        <w:sectPr w:rsidR="00705231" w:rsidSect="00F56BB1">
          <w:type w:val="continuous"/>
          <w:pgSz w:w="11907" w:h="16839" w:code="9"/>
          <w:pgMar w:top="1134" w:right="964" w:bottom="907" w:left="964" w:header="510" w:footer="510" w:gutter="0"/>
          <w:cols w:space="397"/>
          <w:docGrid w:linePitch="360"/>
        </w:sectPr>
      </w:pPr>
      <w:r w:rsidRPr="00FD517C">
        <w:rPr>
          <w:rFonts w:ascii="Courier New" w:hAnsi="Courier New" w:cs="Courier New"/>
          <w:noProof/>
          <w:sz w:val="18"/>
          <w:szCs w:val="18"/>
          <w:lang w:eastAsia="cs-CZ"/>
        </w:rPr>
        <w:drawing>
          <wp:inline distT="0" distB="0" distL="0" distR="0" wp14:anchorId="74B3C3CB" wp14:editId="2F6B4965">
            <wp:extent cx="5429250" cy="177165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0" cy="1771650"/>
                    </a:xfrm>
                    <a:prstGeom prst="rect">
                      <a:avLst/>
                    </a:prstGeom>
                    <a:noFill/>
                    <a:ln>
                      <a:noFill/>
                    </a:ln>
                  </pic:spPr>
                </pic:pic>
              </a:graphicData>
            </a:graphic>
          </wp:inline>
        </w:drawing>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„Jsou to primitivové,“ zašeptal Stewart </w:t>
      </w:r>
      <w:proofErr w:type="spellStart"/>
      <w:r w:rsidRPr="006A7D0E">
        <w:rPr>
          <w:rFonts w:ascii="Courier New" w:hAnsi="Courier New" w:cs="Courier New"/>
          <w:sz w:val="17"/>
          <w:szCs w:val="17"/>
        </w:rPr>
        <w:t>Novikovovi</w:t>
      </w:r>
      <w:proofErr w:type="spellEnd"/>
      <w:r w:rsidRPr="006A7D0E">
        <w:rPr>
          <w:rFonts w:ascii="Courier New" w:hAnsi="Courier New" w:cs="Courier New"/>
          <w:sz w:val="17"/>
          <w:szCs w:val="17"/>
        </w:rPr>
        <w:t>. Měl přitom kamennou tvář hazardního hráče. „Kdyby přistál někdo u nás, obtěžoval by se prezident Světové rady. Tady ten jejich kr</w:t>
      </w:r>
      <w:r w:rsidRPr="006A7D0E">
        <w:rPr>
          <w:rFonts w:ascii="Courier New" w:hAnsi="Courier New" w:cs="Courier New"/>
          <w:sz w:val="17"/>
          <w:szCs w:val="17"/>
        </w:rPr>
        <w:t>á</w:t>
      </w:r>
      <w:r w:rsidRPr="006A7D0E">
        <w:rPr>
          <w:rFonts w:ascii="Courier New" w:hAnsi="Courier New" w:cs="Courier New"/>
          <w:sz w:val="17"/>
          <w:szCs w:val="17"/>
        </w:rPr>
        <w:t>lík pošle dva dědky s dvoučlennou stráží a my</w:t>
      </w:r>
      <w:r w:rsidRPr="006A7D0E">
        <w:rPr>
          <w:rFonts w:ascii="Courier New" w:hAnsi="Courier New" w:cs="Courier New"/>
          <w:sz w:val="17"/>
          <w:szCs w:val="17"/>
        </w:rPr>
        <w:t>s</w:t>
      </w:r>
      <w:r w:rsidRPr="006A7D0E">
        <w:rPr>
          <w:rFonts w:ascii="Courier New" w:hAnsi="Courier New" w:cs="Courier New"/>
          <w:sz w:val="17"/>
          <w:szCs w:val="17"/>
        </w:rPr>
        <w:t>lí si, že se mu budeme klanět.“</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Jeden ze dvou vyslanců si upravil poměrně hezky zdobený kožený oblek a důstojně zahučel. Automat okamžitě začal překládat.</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„Král už utišil svůj hněv a vítá cizince, kteří chtějí obchodovat. Žádost o prodej půdy na stavbu vašeho domu ale zatím neobsahovala žádnou nabídku.“</w:t>
      </w:r>
    </w:p>
    <w:p w:rsidR="00FD517C" w:rsidRPr="006A7D0E" w:rsidRDefault="00FD517C" w:rsidP="006A7D0E">
      <w:pPr>
        <w:widowControl w:val="0"/>
        <w:spacing w:after="0" w:line="240" w:lineRule="auto"/>
        <w:ind w:firstLine="510"/>
        <w:rPr>
          <w:rFonts w:ascii="Courier New" w:hAnsi="Courier New" w:cs="Courier New"/>
          <w:sz w:val="17"/>
          <w:szCs w:val="17"/>
        </w:rPr>
      </w:pP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před jednáním s domorodci připr</w:t>
      </w:r>
      <w:r w:rsidRPr="006A7D0E">
        <w:rPr>
          <w:rFonts w:ascii="Courier New" w:hAnsi="Courier New" w:cs="Courier New"/>
          <w:sz w:val="17"/>
          <w:szCs w:val="17"/>
        </w:rPr>
        <w:t>a</w:t>
      </w:r>
      <w:r w:rsidRPr="006A7D0E">
        <w:rPr>
          <w:rFonts w:ascii="Courier New" w:hAnsi="Courier New" w:cs="Courier New"/>
          <w:sz w:val="17"/>
          <w:szCs w:val="17"/>
        </w:rPr>
        <w:t xml:space="preserve">vil spolu s kapitánem </w:t>
      </w:r>
      <w:proofErr w:type="spellStart"/>
      <w:r w:rsidRPr="006A7D0E">
        <w:rPr>
          <w:rFonts w:ascii="Courier New" w:hAnsi="Courier New" w:cs="Courier New"/>
          <w:sz w:val="17"/>
          <w:szCs w:val="17"/>
        </w:rPr>
        <w:t>Kakonenem</w:t>
      </w:r>
      <w:proofErr w:type="spellEnd"/>
      <w:r w:rsidRPr="006A7D0E">
        <w:rPr>
          <w:rFonts w:ascii="Courier New" w:hAnsi="Courier New" w:cs="Courier New"/>
          <w:sz w:val="17"/>
          <w:szCs w:val="17"/>
        </w:rPr>
        <w:t xml:space="preserve"> náčrt budoucí stanice i s mapkou její nejvhodnější polohy. Měl trochu výčitky svědomí, že se v kosmickém věku opakuje historie s prodejem země za korále a soudek ohnivé vody a tak přemluvil kapitána zahrnout do nabídky i sadu nářadí na opracování dřeva a umělých hmot. Byly to krásné nástroje z nerezavějící oceli.</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Teď tedy mlčky rozbalil před královskými vyslanci velké pouzdro z černé koženky. Dva ozbrojenci, kteří stáli za posly, ocenili so</w:t>
      </w:r>
      <w:r w:rsidRPr="006A7D0E">
        <w:rPr>
          <w:rFonts w:ascii="Courier New" w:hAnsi="Courier New" w:cs="Courier New"/>
          <w:sz w:val="17"/>
          <w:szCs w:val="17"/>
        </w:rPr>
        <w:t>u</w:t>
      </w:r>
      <w:r w:rsidRPr="006A7D0E">
        <w:rPr>
          <w:rFonts w:ascii="Courier New" w:hAnsi="Courier New" w:cs="Courier New"/>
          <w:sz w:val="17"/>
          <w:szCs w:val="17"/>
        </w:rPr>
        <w:t xml:space="preserve">pravu obdivným pohledem a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věděl, že zvolil správně. „Tohle je dar našeho náčelníka vašemu králi. Škoda, že nepřišel s vámi, jistě bychom jej přivítali důstojně.“</w:t>
      </w:r>
      <w:r w:rsidR="00705231" w:rsidRPr="006A7D0E">
        <w:rPr>
          <w:rFonts w:ascii="Courier New" w:hAnsi="Courier New" w:cs="Courier New"/>
          <w:sz w:val="17"/>
          <w:szCs w:val="17"/>
        </w:rPr>
        <w:t xml:space="preserve"> </w:t>
      </w:r>
      <w:r w:rsidRPr="006A7D0E">
        <w:rPr>
          <w:rFonts w:ascii="Courier New" w:hAnsi="Courier New" w:cs="Courier New"/>
          <w:sz w:val="17"/>
          <w:szCs w:val="17"/>
        </w:rPr>
        <w:t>„Přiletěl snad s vámi váš král? Važte mladý muži toho, že s vámi jednají rádci krále. Nepřítomnost vašeho náčelníka je pro nás urážkou, ale víme, že ž</w:t>
      </w:r>
      <w:r w:rsidRPr="006A7D0E">
        <w:rPr>
          <w:rFonts w:ascii="Courier New" w:hAnsi="Courier New" w:cs="Courier New"/>
          <w:sz w:val="17"/>
          <w:szCs w:val="17"/>
        </w:rPr>
        <w:t>i</w:t>
      </w:r>
      <w:r w:rsidRPr="006A7D0E">
        <w:rPr>
          <w:rFonts w:ascii="Courier New" w:hAnsi="Courier New" w:cs="Courier New"/>
          <w:sz w:val="17"/>
          <w:szCs w:val="17"/>
        </w:rPr>
        <w:t>jete jinak. Promíjíme vám vaši nevědomost.“</w:t>
      </w:r>
    </w:p>
    <w:p w:rsidR="00FD517C" w:rsidRPr="006A7D0E" w:rsidRDefault="00FD517C" w:rsidP="006A7D0E">
      <w:pPr>
        <w:widowControl w:val="0"/>
        <w:spacing w:after="0" w:line="240" w:lineRule="auto"/>
        <w:ind w:firstLine="510"/>
        <w:rPr>
          <w:rFonts w:ascii="Courier New" w:hAnsi="Courier New" w:cs="Courier New"/>
          <w:sz w:val="17"/>
          <w:szCs w:val="17"/>
        </w:rPr>
      </w:pP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spolkl lekci mlčky. Stewart se n</w:t>
      </w:r>
      <w:r w:rsidRPr="006A7D0E">
        <w:rPr>
          <w:rFonts w:ascii="Courier New" w:hAnsi="Courier New" w:cs="Courier New"/>
          <w:sz w:val="17"/>
          <w:szCs w:val="17"/>
        </w:rPr>
        <w:t>a</w:t>
      </w:r>
      <w:r w:rsidRPr="006A7D0E">
        <w:rPr>
          <w:rFonts w:ascii="Courier New" w:hAnsi="Courier New" w:cs="Courier New"/>
          <w:sz w:val="17"/>
          <w:szCs w:val="17"/>
        </w:rPr>
        <w:t xml:space="preserve">dechl, ale také poznámku nekomentoval. Byl si vědom, že jednání vede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jako exobiolog a psycholog. On sám byl kybernetik a byl do </w:t>
      </w:r>
      <w:proofErr w:type="spellStart"/>
      <w:proofErr w:type="gramStart"/>
      <w:r w:rsidRPr="006A7D0E">
        <w:rPr>
          <w:rFonts w:ascii="Courier New" w:hAnsi="Courier New" w:cs="Courier New"/>
          <w:sz w:val="17"/>
          <w:szCs w:val="17"/>
        </w:rPr>
        <w:t>Nov</w:t>
      </w:r>
      <w:r w:rsidRPr="006A7D0E">
        <w:rPr>
          <w:rFonts w:ascii="Courier New" w:hAnsi="Courier New" w:cs="Courier New"/>
          <w:sz w:val="17"/>
          <w:szCs w:val="17"/>
        </w:rPr>
        <w:t>i</w:t>
      </w:r>
      <w:r w:rsidRPr="006A7D0E">
        <w:rPr>
          <w:rFonts w:ascii="Courier New" w:hAnsi="Courier New" w:cs="Courier New"/>
          <w:sz w:val="17"/>
          <w:szCs w:val="17"/>
        </w:rPr>
        <w:t>kovy</w:t>
      </w:r>
      <w:proofErr w:type="spellEnd"/>
      <w:proofErr w:type="gramEnd"/>
      <w:r w:rsidRPr="006A7D0E">
        <w:rPr>
          <w:rFonts w:ascii="Courier New" w:hAnsi="Courier New" w:cs="Courier New"/>
          <w:sz w:val="17"/>
          <w:szCs w:val="17"/>
        </w:rPr>
        <w:t xml:space="preserve"> „skupiny“ přidělen proto, aby se nepletl při montáži Stanice. Jeho neustálé vychloubání střeleckým uměním přinesla nečekané ovoce v podobě funkce osobního strážce </w:t>
      </w:r>
      <w:proofErr w:type="spellStart"/>
      <w:r w:rsidRPr="006A7D0E">
        <w:rPr>
          <w:rFonts w:ascii="Courier New" w:hAnsi="Courier New" w:cs="Courier New"/>
          <w:sz w:val="17"/>
          <w:szCs w:val="17"/>
        </w:rPr>
        <w:t>Novikova</w:t>
      </w:r>
      <w:proofErr w:type="spellEnd"/>
      <w:r w:rsidRPr="006A7D0E">
        <w:rPr>
          <w:rFonts w:ascii="Courier New" w:hAnsi="Courier New" w:cs="Courier New"/>
          <w:sz w:val="17"/>
          <w:szCs w:val="17"/>
        </w:rPr>
        <w:t>, který dostal za úkol legalizovat s domorodci stavbu Stanice a zajistit tak hladký a nekrvavý průběh akce.</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„Chtěli bychom koupit tuto zemi,“ řekl exobiolog a rozbalil před posly papírový sv</w:t>
      </w:r>
      <w:r w:rsidRPr="006A7D0E">
        <w:rPr>
          <w:rFonts w:ascii="Courier New" w:hAnsi="Courier New" w:cs="Courier New"/>
          <w:sz w:val="17"/>
          <w:szCs w:val="17"/>
        </w:rPr>
        <w:t>i</w:t>
      </w:r>
      <w:r w:rsidRPr="006A7D0E">
        <w:rPr>
          <w:rFonts w:ascii="Courier New" w:hAnsi="Courier New" w:cs="Courier New"/>
          <w:sz w:val="17"/>
          <w:szCs w:val="17"/>
        </w:rPr>
        <w:t xml:space="preserve">tek. Chtěl vysvětlovat, co znamenají symboly na mapě, ale starší rádce jej gestem zarazil. „To nejde,“ přeložil okamžitě automat. „Máme rozkaz nabídnout vám pouze ostrov.“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si uvěd</w:t>
      </w:r>
      <w:r w:rsidRPr="006A7D0E">
        <w:rPr>
          <w:rFonts w:ascii="Courier New" w:hAnsi="Courier New" w:cs="Courier New"/>
          <w:sz w:val="17"/>
          <w:szCs w:val="17"/>
        </w:rPr>
        <w:t>o</w:t>
      </w:r>
      <w:r w:rsidRPr="006A7D0E">
        <w:rPr>
          <w:rFonts w:ascii="Courier New" w:hAnsi="Courier New" w:cs="Courier New"/>
          <w:sz w:val="17"/>
          <w:szCs w:val="17"/>
        </w:rPr>
        <w:t xml:space="preserve">mil, že asi míli od pobřeží je skutečně malý ostrůvek. Ten ale nepřicházel v úvahu. Stanice pro </w:t>
      </w:r>
      <w:proofErr w:type="spellStart"/>
      <w:r w:rsidRPr="006A7D0E">
        <w:rPr>
          <w:rFonts w:ascii="Courier New" w:hAnsi="Courier New" w:cs="Courier New"/>
          <w:sz w:val="17"/>
          <w:szCs w:val="17"/>
        </w:rPr>
        <w:t>mimoprostorovou</w:t>
      </w:r>
      <w:proofErr w:type="spellEnd"/>
      <w:r w:rsidRPr="006A7D0E">
        <w:rPr>
          <w:rFonts w:ascii="Courier New" w:hAnsi="Courier New" w:cs="Courier New"/>
          <w:sz w:val="17"/>
          <w:szCs w:val="17"/>
        </w:rPr>
        <w:t xml:space="preserve"> dopravu potřebovala pevné skalnaté podloží a musela být na souši daleko od břehu, aby ji nevyřadily z provozu bouře nebo příliv.</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„Nemohli bychom jednat o nějakém místě na pevnině?“</w:t>
      </w:r>
      <w:r w:rsidR="00705231" w:rsidRPr="006A7D0E">
        <w:rPr>
          <w:rFonts w:ascii="Courier New" w:hAnsi="Courier New" w:cs="Courier New"/>
          <w:sz w:val="17"/>
          <w:szCs w:val="17"/>
        </w:rPr>
        <w:t xml:space="preserve"> </w:t>
      </w:r>
      <w:r w:rsidRPr="006A7D0E">
        <w:rPr>
          <w:rFonts w:ascii="Courier New" w:hAnsi="Courier New" w:cs="Courier New"/>
          <w:sz w:val="17"/>
          <w:szCs w:val="17"/>
        </w:rPr>
        <w:t xml:space="preserve">„Máme jasný příkaz. Král prodá pouze ostrov. Cena je tato – potrava a věci, které potřebuje jeden z vašich lidí po dobu dvou let.“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nedovedl skrýt překvapení. „My ale odlétáme, hned po dokončení Stanice… tak asi za dvacet dní.“</w:t>
      </w:r>
      <w:r w:rsidR="00F56BB1" w:rsidRPr="006A7D0E">
        <w:rPr>
          <w:rFonts w:ascii="Courier New" w:hAnsi="Courier New" w:cs="Courier New"/>
          <w:sz w:val="17"/>
          <w:szCs w:val="17"/>
        </w:rPr>
        <w:t xml:space="preserve"> </w:t>
      </w:r>
      <w:r w:rsidRPr="006A7D0E">
        <w:rPr>
          <w:rFonts w:ascii="Courier New" w:hAnsi="Courier New" w:cs="Courier New"/>
          <w:sz w:val="17"/>
          <w:szCs w:val="17"/>
        </w:rPr>
        <w:t>„Král se rozhodl jednoho z vás pozvat na dva roky ke dvoru, aby vyprávěl o svém domově a poskytl mu zábavu a poučení.“</w:t>
      </w:r>
      <w:r w:rsidR="00F56BB1" w:rsidRPr="006A7D0E">
        <w:rPr>
          <w:rFonts w:ascii="Courier New" w:hAnsi="Courier New" w:cs="Courier New"/>
          <w:sz w:val="17"/>
          <w:szCs w:val="17"/>
        </w:rPr>
        <w:t xml:space="preserve"> </w:t>
      </w:r>
      <w:r w:rsidRPr="006A7D0E">
        <w:rPr>
          <w:rFonts w:ascii="Courier New" w:hAnsi="Courier New" w:cs="Courier New"/>
          <w:sz w:val="17"/>
          <w:szCs w:val="17"/>
        </w:rPr>
        <w:t>„Odlétáme všichni.“</w:t>
      </w:r>
      <w:r w:rsidR="00F56BB1" w:rsidRPr="006A7D0E">
        <w:rPr>
          <w:rFonts w:ascii="Courier New" w:hAnsi="Courier New" w:cs="Courier New"/>
          <w:sz w:val="17"/>
          <w:szCs w:val="17"/>
        </w:rPr>
        <w:t xml:space="preserve"> </w:t>
      </w:r>
      <w:r w:rsidRPr="006A7D0E">
        <w:rPr>
          <w:rFonts w:ascii="Courier New" w:hAnsi="Courier New" w:cs="Courier New"/>
          <w:sz w:val="17"/>
          <w:szCs w:val="17"/>
        </w:rPr>
        <w:t>„Král jednoho z vás pozve ke dvoru.“</w:t>
      </w:r>
      <w:r w:rsidR="00F56BB1" w:rsidRPr="006A7D0E">
        <w:rPr>
          <w:rFonts w:ascii="Courier New" w:hAnsi="Courier New" w:cs="Courier New"/>
          <w:sz w:val="17"/>
          <w:szCs w:val="17"/>
        </w:rPr>
        <w:t xml:space="preserve"> </w:t>
      </w:r>
      <w:r w:rsidRPr="006A7D0E">
        <w:rPr>
          <w:rFonts w:ascii="Courier New" w:hAnsi="Courier New" w:cs="Courier New"/>
          <w:sz w:val="17"/>
          <w:szCs w:val="17"/>
        </w:rPr>
        <w:t>„Nevím, zdali bude moci někdo z nás přijmout vaše pozvání.“</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Stařec zavrtěl hlavou. „Zatím nejste zv</w:t>
      </w:r>
      <w:r w:rsidRPr="006A7D0E">
        <w:rPr>
          <w:rFonts w:ascii="Courier New" w:hAnsi="Courier New" w:cs="Courier New"/>
          <w:sz w:val="17"/>
          <w:szCs w:val="17"/>
        </w:rPr>
        <w:t>á</w:t>
      </w:r>
      <w:r w:rsidRPr="006A7D0E">
        <w:rPr>
          <w:rFonts w:ascii="Courier New" w:hAnsi="Courier New" w:cs="Courier New"/>
          <w:sz w:val="17"/>
          <w:szCs w:val="17"/>
        </w:rPr>
        <w:t xml:space="preserve">ni. Až přijde čas, král si vybere jednoho z vás a ten pozvání neodmítne.“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se pokusil vrátit k tématu, protože správně cítil, že d</w:t>
      </w:r>
      <w:r w:rsidRPr="006A7D0E">
        <w:rPr>
          <w:rFonts w:ascii="Courier New" w:hAnsi="Courier New" w:cs="Courier New"/>
          <w:sz w:val="17"/>
          <w:szCs w:val="17"/>
        </w:rPr>
        <w:t>e</w:t>
      </w:r>
      <w:r w:rsidRPr="006A7D0E">
        <w:rPr>
          <w:rFonts w:ascii="Courier New" w:hAnsi="Courier New" w:cs="Courier New"/>
          <w:sz w:val="17"/>
          <w:szCs w:val="17"/>
        </w:rPr>
        <w:t>bata tímto směrem nevede k žádnému cíli. „P</w:t>
      </w:r>
      <w:r w:rsidRPr="006A7D0E">
        <w:rPr>
          <w:rFonts w:ascii="Courier New" w:hAnsi="Courier New" w:cs="Courier New"/>
          <w:sz w:val="17"/>
          <w:szCs w:val="17"/>
        </w:rPr>
        <w:t>o</w:t>
      </w:r>
      <w:r w:rsidRPr="006A7D0E">
        <w:rPr>
          <w:rFonts w:ascii="Courier New" w:hAnsi="Courier New" w:cs="Courier New"/>
          <w:sz w:val="17"/>
          <w:szCs w:val="17"/>
        </w:rPr>
        <w:t>třebujeme místo na pevnině. Jsme ochotni zapl</w:t>
      </w:r>
      <w:r w:rsidRPr="006A7D0E">
        <w:rPr>
          <w:rFonts w:ascii="Courier New" w:hAnsi="Courier New" w:cs="Courier New"/>
          <w:sz w:val="17"/>
          <w:szCs w:val="17"/>
        </w:rPr>
        <w:t>a</w:t>
      </w:r>
      <w:r w:rsidRPr="006A7D0E">
        <w:rPr>
          <w:rFonts w:ascii="Courier New" w:hAnsi="Courier New" w:cs="Courier New"/>
          <w:sz w:val="17"/>
          <w:szCs w:val="17"/>
        </w:rPr>
        <w:t>tit požadovanou cenu, ale potřebujeme místo na břehu, daleko od moře,“</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„Král vám nabízí ostrov. Pokud přijímáte, pošlete dar a věci pro jednoho z vás na dobu dvou roků ke skalám. Pokud ne, nemusíte dělat nic. Přestěhujte se na ostrov do dvou dnů nebo opusťte toto místo a nevracejte se sem.“</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Stařec povstal, aby ukázal, že rozhovor je u konce.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by byl rád ještě něco dodal, ale už se zvedal i druhý posel a oba strážcové se postavili po jejich boku. Stewart jim s p</w:t>
      </w:r>
      <w:r w:rsidRPr="006A7D0E">
        <w:rPr>
          <w:rFonts w:ascii="Courier New" w:hAnsi="Courier New" w:cs="Courier New"/>
          <w:sz w:val="17"/>
          <w:szCs w:val="17"/>
        </w:rPr>
        <w:t>o</w:t>
      </w:r>
      <w:r w:rsidRPr="006A7D0E">
        <w:rPr>
          <w:rFonts w:ascii="Courier New" w:hAnsi="Courier New" w:cs="Courier New"/>
          <w:sz w:val="17"/>
          <w:szCs w:val="17"/>
        </w:rPr>
        <w:t>směšnou poklonou pokynul k východu z kabiny. Poselstvo prošlo chodbou a nákladovým uzávěrem vystoupilo na písčitý břeh. Kolem lodi kypěla práce. Základy Stanice se už začaly rýsovat v dálce na úpatí hor. Směrem ke skalám vedly pí</w:t>
      </w:r>
      <w:r w:rsidRPr="006A7D0E">
        <w:rPr>
          <w:rFonts w:ascii="Courier New" w:hAnsi="Courier New" w:cs="Courier New"/>
          <w:sz w:val="17"/>
          <w:szCs w:val="17"/>
        </w:rPr>
        <w:t>s</w:t>
      </w:r>
      <w:r w:rsidRPr="006A7D0E">
        <w:rPr>
          <w:rFonts w:ascii="Courier New" w:hAnsi="Courier New" w:cs="Courier New"/>
          <w:sz w:val="17"/>
          <w:szCs w:val="17"/>
        </w:rPr>
        <w:t xml:space="preserve">kem hluboké koleje po stavebních mechanismech. Návštěvníci vyrazili pískem pryč. </w:t>
      </w:r>
      <w:proofErr w:type="spellStart"/>
      <w:r w:rsidRPr="006A7D0E">
        <w:rPr>
          <w:rFonts w:ascii="Courier New" w:hAnsi="Courier New" w:cs="Courier New"/>
          <w:sz w:val="17"/>
          <w:szCs w:val="17"/>
        </w:rPr>
        <w:t>Novikova</w:t>
      </w:r>
      <w:proofErr w:type="spellEnd"/>
      <w:r w:rsidRPr="006A7D0E">
        <w:rPr>
          <w:rFonts w:ascii="Courier New" w:hAnsi="Courier New" w:cs="Courier New"/>
          <w:sz w:val="17"/>
          <w:szCs w:val="17"/>
        </w:rPr>
        <w:t xml:space="preserve"> př</w:t>
      </w:r>
      <w:r w:rsidRPr="006A7D0E">
        <w:rPr>
          <w:rFonts w:ascii="Courier New" w:hAnsi="Courier New" w:cs="Courier New"/>
          <w:sz w:val="17"/>
          <w:szCs w:val="17"/>
        </w:rPr>
        <w:t>e</w:t>
      </w:r>
      <w:r w:rsidRPr="006A7D0E">
        <w:rPr>
          <w:rFonts w:ascii="Courier New" w:hAnsi="Courier New" w:cs="Courier New"/>
          <w:sz w:val="17"/>
          <w:szCs w:val="17"/>
        </w:rPr>
        <w:t>kvapilo, že oba starci jdou vpředu, brodí se namáhavě pískem a za nimi stejně těžce posp</w:t>
      </w:r>
      <w:r w:rsidRPr="006A7D0E">
        <w:rPr>
          <w:rFonts w:ascii="Courier New" w:hAnsi="Courier New" w:cs="Courier New"/>
          <w:sz w:val="17"/>
          <w:szCs w:val="17"/>
        </w:rPr>
        <w:t>í</w:t>
      </w:r>
      <w:r w:rsidRPr="006A7D0E">
        <w:rPr>
          <w:rFonts w:ascii="Courier New" w:hAnsi="Courier New" w:cs="Courier New"/>
          <w:sz w:val="17"/>
          <w:szCs w:val="17"/>
        </w:rPr>
        <w:t>chají strážci. „Stejně jako kdysi v Egyptě,“ reagoval na jeho tázavý pohled Stewart. „Měli ve zvyku nechávat lidi ve funkci jen tak dlo</w:t>
      </w:r>
      <w:r w:rsidRPr="006A7D0E">
        <w:rPr>
          <w:rFonts w:ascii="Courier New" w:hAnsi="Courier New" w:cs="Courier New"/>
          <w:sz w:val="17"/>
          <w:szCs w:val="17"/>
        </w:rPr>
        <w:t>u</w:t>
      </w:r>
      <w:r w:rsidRPr="006A7D0E">
        <w:rPr>
          <w:rFonts w:ascii="Courier New" w:hAnsi="Courier New" w:cs="Courier New"/>
          <w:sz w:val="17"/>
          <w:szCs w:val="17"/>
        </w:rPr>
        <w:t>ho, dokud byli schopni prokazovat fyzickou zdatnost.“</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„Výchova k aktivnímu stáří, co?“ zasmál se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„Jak říkám… primitivové!“ potvrdil s úsměvem Stewart. Pak se obrátili a šli refer</w:t>
      </w:r>
      <w:r w:rsidRPr="006A7D0E">
        <w:rPr>
          <w:rFonts w:ascii="Courier New" w:hAnsi="Courier New" w:cs="Courier New"/>
          <w:sz w:val="17"/>
          <w:szCs w:val="17"/>
        </w:rPr>
        <w:t>o</w:t>
      </w:r>
      <w:r w:rsidRPr="006A7D0E">
        <w:rPr>
          <w:rFonts w:ascii="Courier New" w:hAnsi="Courier New" w:cs="Courier New"/>
          <w:sz w:val="17"/>
          <w:szCs w:val="17"/>
        </w:rPr>
        <w:t>vat kapitánovi. Kapitán nebral královské pose</w:t>
      </w:r>
      <w:r w:rsidRPr="006A7D0E">
        <w:rPr>
          <w:rFonts w:ascii="Courier New" w:hAnsi="Courier New" w:cs="Courier New"/>
          <w:sz w:val="17"/>
          <w:szCs w:val="17"/>
        </w:rPr>
        <w:t>l</w:t>
      </w:r>
      <w:r w:rsidRPr="006A7D0E">
        <w:rPr>
          <w:rFonts w:ascii="Courier New" w:hAnsi="Courier New" w:cs="Courier New"/>
          <w:sz w:val="17"/>
          <w:szCs w:val="17"/>
        </w:rPr>
        <w:t>stvo vážně. Měl svůj plán a ten byl odhodlán včas splnit. Dal příkaz odvézt ke skaláru ko</w:t>
      </w:r>
      <w:r w:rsidRPr="006A7D0E">
        <w:rPr>
          <w:rFonts w:ascii="Courier New" w:hAnsi="Courier New" w:cs="Courier New"/>
          <w:sz w:val="17"/>
          <w:szCs w:val="17"/>
        </w:rPr>
        <w:t>n</w:t>
      </w:r>
      <w:r w:rsidRPr="006A7D0E">
        <w:rPr>
          <w:rFonts w:ascii="Courier New" w:hAnsi="Courier New" w:cs="Courier New"/>
          <w:sz w:val="17"/>
          <w:szCs w:val="17"/>
        </w:rPr>
        <w:t>tejner s konzervami, několika knihami a náhodně vybranými předměty denní potřeby. Rozhodně n</w:t>
      </w:r>
      <w:r w:rsidRPr="006A7D0E">
        <w:rPr>
          <w:rFonts w:ascii="Courier New" w:hAnsi="Courier New" w:cs="Courier New"/>
          <w:sz w:val="17"/>
          <w:szCs w:val="17"/>
        </w:rPr>
        <w:t>e</w:t>
      </w:r>
      <w:r w:rsidRPr="006A7D0E">
        <w:rPr>
          <w:rFonts w:ascii="Courier New" w:hAnsi="Courier New" w:cs="Courier New"/>
          <w:sz w:val="17"/>
          <w:szCs w:val="17"/>
        </w:rPr>
        <w:t>měl v úmyslu někoho nechávat na planetě. Během cesty bylo třeba vybudovat ještě čtyři Stanice, naštěstí na neobydlených planetách. Po dvou dnech si ale na slova králových vyslanců musel vzpomenout. Ze staveniště se totiž přihnalo několik aut ověšených dělníky a techniky.</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„Stříleli po nás praky, pane,“ vysvětloval předák jedné party a držel si krvácející ro</w:t>
      </w:r>
      <w:r w:rsidRPr="006A7D0E">
        <w:rPr>
          <w:rFonts w:ascii="Courier New" w:hAnsi="Courier New" w:cs="Courier New"/>
          <w:sz w:val="17"/>
          <w:szCs w:val="17"/>
        </w:rPr>
        <w:t>z</w:t>
      </w:r>
      <w:r w:rsidRPr="006A7D0E">
        <w:rPr>
          <w:rFonts w:ascii="Courier New" w:hAnsi="Courier New" w:cs="Courier New"/>
          <w:sz w:val="17"/>
          <w:szCs w:val="17"/>
        </w:rPr>
        <w:t>seknuté obočí. Kapitán zamračeně prohlížel sk</w:t>
      </w:r>
      <w:r w:rsidRPr="006A7D0E">
        <w:rPr>
          <w:rFonts w:ascii="Courier New" w:hAnsi="Courier New" w:cs="Courier New"/>
          <w:sz w:val="17"/>
          <w:szCs w:val="17"/>
        </w:rPr>
        <w:t>u</w:t>
      </w:r>
      <w:r w:rsidRPr="006A7D0E">
        <w:rPr>
          <w:rFonts w:ascii="Courier New" w:hAnsi="Courier New" w:cs="Courier New"/>
          <w:sz w:val="17"/>
          <w:szCs w:val="17"/>
        </w:rPr>
        <w:t xml:space="preserve">piny lidí, kteří se zřejmě v bezpečí </w:t>
      </w:r>
      <w:proofErr w:type="spellStart"/>
      <w:r w:rsidRPr="006A7D0E">
        <w:rPr>
          <w:rFonts w:ascii="Courier New" w:hAnsi="Courier New" w:cs="Courier New"/>
          <w:sz w:val="17"/>
          <w:szCs w:val="17"/>
        </w:rPr>
        <w:t>materské</w:t>
      </w:r>
      <w:proofErr w:type="spellEnd"/>
      <w:r w:rsidRPr="006A7D0E">
        <w:rPr>
          <w:rFonts w:ascii="Courier New" w:hAnsi="Courier New" w:cs="Courier New"/>
          <w:sz w:val="17"/>
          <w:szCs w:val="17"/>
        </w:rPr>
        <w:t xml:space="preserve"> lodi bezvadně bavili vzpomínkou na svá dobr</w:t>
      </w:r>
      <w:r w:rsidRPr="006A7D0E">
        <w:rPr>
          <w:rFonts w:ascii="Courier New" w:hAnsi="Courier New" w:cs="Courier New"/>
          <w:sz w:val="17"/>
          <w:szCs w:val="17"/>
        </w:rPr>
        <w:t>o</w:t>
      </w:r>
      <w:r w:rsidRPr="006A7D0E">
        <w:rPr>
          <w:rFonts w:ascii="Courier New" w:hAnsi="Courier New" w:cs="Courier New"/>
          <w:sz w:val="17"/>
          <w:szCs w:val="17"/>
        </w:rPr>
        <w:t xml:space="preserve">družství. „Posádka </w:t>
      </w:r>
      <w:proofErr w:type="spellStart"/>
      <w:r w:rsidRPr="006A7D0E">
        <w:rPr>
          <w:rFonts w:ascii="Courier New" w:hAnsi="Courier New" w:cs="Courier New"/>
          <w:sz w:val="17"/>
          <w:szCs w:val="17"/>
        </w:rPr>
        <w:t>protimeteorické</w:t>
      </w:r>
      <w:proofErr w:type="spellEnd"/>
      <w:r w:rsidRPr="006A7D0E">
        <w:rPr>
          <w:rFonts w:ascii="Courier New" w:hAnsi="Courier New" w:cs="Courier New"/>
          <w:sz w:val="17"/>
          <w:szCs w:val="17"/>
        </w:rPr>
        <w:t xml:space="preserve"> ochrany na svá místa,“ zavelel a tři technici zmizeli v chodbě. Pak se otočil k </w:t>
      </w:r>
      <w:proofErr w:type="spellStart"/>
      <w:r w:rsidRPr="006A7D0E">
        <w:rPr>
          <w:rFonts w:ascii="Courier New" w:hAnsi="Courier New" w:cs="Courier New"/>
          <w:sz w:val="17"/>
          <w:szCs w:val="17"/>
        </w:rPr>
        <w:t>Novikovovi</w:t>
      </w:r>
      <w:proofErr w:type="spellEnd"/>
      <w:r w:rsidRPr="006A7D0E">
        <w:rPr>
          <w:rFonts w:ascii="Courier New" w:hAnsi="Courier New" w:cs="Courier New"/>
          <w:sz w:val="17"/>
          <w:szCs w:val="17"/>
        </w:rPr>
        <w:t xml:space="preserve"> a Stewart</w:t>
      </w:r>
      <w:r w:rsidRPr="006A7D0E">
        <w:rPr>
          <w:rFonts w:ascii="Courier New" w:hAnsi="Courier New" w:cs="Courier New"/>
          <w:sz w:val="17"/>
          <w:szCs w:val="17"/>
        </w:rPr>
        <w:t>o</w:t>
      </w:r>
      <w:r w:rsidRPr="006A7D0E">
        <w:rPr>
          <w:rFonts w:ascii="Courier New" w:hAnsi="Courier New" w:cs="Courier New"/>
          <w:sz w:val="17"/>
          <w:szCs w:val="17"/>
        </w:rPr>
        <w:t>vi, kteří stáli poblíž. „Konzervy dostali, tak co ještě chtějí?“</w:t>
      </w:r>
      <w:r w:rsidR="00F56BB1" w:rsidRPr="006A7D0E">
        <w:rPr>
          <w:rFonts w:ascii="Courier New" w:hAnsi="Courier New" w:cs="Courier New"/>
          <w:sz w:val="17"/>
          <w:szCs w:val="17"/>
        </w:rPr>
        <w:t xml:space="preserve"> </w:t>
      </w:r>
      <w:r w:rsidRPr="006A7D0E">
        <w:rPr>
          <w:rFonts w:ascii="Courier New" w:hAnsi="Courier New" w:cs="Courier New"/>
          <w:sz w:val="17"/>
          <w:szCs w:val="17"/>
        </w:rPr>
        <w:t>„Říkali, abychom do dvou dnů vypadli. Za ty konzervy můžeme do exilu na o</w:t>
      </w:r>
      <w:r w:rsidRPr="006A7D0E">
        <w:rPr>
          <w:rFonts w:ascii="Courier New" w:hAnsi="Courier New" w:cs="Courier New"/>
          <w:sz w:val="17"/>
          <w:szCs w:val="17"/>
        </w:rPr>
        <w:t>s</w:t>
      </w:r>
      <w:r w:rsidRPr="006A7D0E">
        <w:rPr>
          <w:rFonts w:ascii="Courier New" w:hAnsi="Courier New" w:cs="Courier New"/>
          <w:sz w:val="17"/>
          <w:szCs w:val="17"/>
        </w:rPr>
        <w:t>trov.“ Stewartova připomínka vyvolala lehkou vlnu smíchu. Kapitán ho ignoroval. „Chci slyšet exobiologa.“</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„Je to tak, pane,“ odkašlal si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„V tom, že máme pobřeží do dvou dnů vyklidit, bylo zcela jasno.“</w:t>
      </w:r>
      <w:r w:rsidR="00F56BB1" w:rsidRPr="006A7D0E">
        <w:rPr>
          <w:rFonts w:ascii="Courier New" w:hAnsi="Courier New" w:cs="Courier New"/>
          <w:sz w:val="17"/>
          <w:szCs w:val="17"/>
        </w:rPr>
        <w:t xml:space="preserve"> </w:t>
      </w:r>
      <w:r w:rsidRPr="006A7D0E">
        <w:rPr>
          <w:rFonts w:ascii="Courier New" w:hAnsi="Courier New" w:cs="Courier New"/>
          <w:sz w:val="17"/>
          <w:szCs w:val="17"/>
        </w:rPr>
        <w:t>„Já mám plán,“ zařval kapitán. „Všichni přijdete o prémie!“</w:t>
      </w:r>
      <w:r w:rsidR="00F56BB1" w:rsidRPr="006A7D0E">
        <w:rPr>
          <w:rFonts w:ascii="Courier New" w:hAnsi="Courier New" w:cs="Courier New"/>
          <w:sz w:val="17"/>
          <w:szCs w:val="17"/>
        </w:rPr>
        <w:t xml:space="preserve"> </w:t>
      </w:r>
      <w:r w:rsidRPr="006A7D0E">
        <w:rPr>
          <w:rFonts w:ascii="Courier New" w:hAnsi="Courier New" w:cs="Courier New"/>
          <w:sz w:val="17"/>
          <w:szCs w:val="17"/>
        </w:rPr>
        <w:t>„Přijdeme…“ ozval se tiše Stewart.</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„Vás jsem se na nic neptal.“ Kapitán se znovu obrátil na </w:t>
      </w:r>
      <w:proofErr w:type="spellStart"/>
      <w:r w:rsidRPr="006A7D0E">
        <w:rPr>
          <w:rFonts w:ascii="Courier New" w:hAnsi="Courier New" w:cs="Courier New"/>
          <w:sz w:val="17"/>
          <w:szCs w:val="17"/>
        </w:rPr>
        <w:t>Novikova</w:t>
      </w:r>
      <w:proofErr w:type="spellEnd"/>
      <w:r w:rsidRPr="006A7D0E">
        <w:rPr>
          <w:rFonts w:ascii="Courier New" w:hAnsi="Courier New" w:cs="Courier New"/>
          <w:sz w:val="17"/>
          <w:szCs w:val="17"/>
        </w:rPr>
        <w:t>. „Jaké mají zbraně?“</w:t>
      </w:r>
      <w:r w:rsidR="00F56BB1" w:rsidRPr="006A7D0E">
        <w:rPr>
          <w:rFonts w:ascii="Courier New" w:hAnsi="Courier New" w:cs="Courier New"/>
          <w:sz w:val="17"/>
          <w:szCs w:val="17"/>
        </w:rPr>
        <w:t xml:space="preserve"> </w:t>
      </w:r>
      <w:r w:rsidRPr="006A7D0E">
        <w:rPr>
          <w:rFonts w:ascii="Courier New" w:hAnsi="Courier New" w:cs="Courier New"/>
          <w:sz w:val="17"/>
          <w:szCs w:val="17"/>
        </w:rPr>
        <w:t>„Je to středověk, pane. Praky… meče, halapartny… luky a šípy jsem neviděl. Mohli by mít něco těžšího, nějaké k</w:t>
      </w:r>
      <w:r w:rsidRPr="006A7D0E">
        <w:rPr>
          <w:rFonts w:ascii="Courier New" w:hAnsi="Courier New" w:cs="Courier New"/>
          <w:sz w:val="17"/>
          <w:szCs w:val="17"/>
        </w:rPr>
        <w:t>a</w:t>
      </w:r>
      <w:r w:rsidRPr="006A7D0E">
        <w:rPr>
          <w:rFonts w:ascii="Courier New" w:hAnsi="Courier New" w:cs="Courier New"/>
          <w:sz w:val="17"/>
          <w:szCs w:val="17"/>
        </w:rPr>
        <w:t>tapulty a beranidla.“</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„Půjdete jim naproti,“ kapitán ukázal p</w:t>
      </w:r>
      <w:r w:rsidRPr="006A7D0E">
        <w:rPr>
          <w:rFonts w:ascii="Courier New" w:hAnsi="Courier New" w:cs="Courier New"/>
          <w:sz w:val="17"/>
          <w:szCs w:val="17"/>
        </w:rPr>
        <w:t>o</w:t>
      </w:r>
      <w:r w:rsidRPr="006A7D0E">
        <w:rPr>
          <w:rFonts w:ascii="Courier New" w:hAnsi="Courier New" w:cs="Courier New"/>
          <w:sz w:val="17"/>
          <w:szCs w:val="17"/>
        </w:rPr>
        <w:t>hybem brady i na Stewarta. „Zkusíte vyjednávat. Zdržte je. Za žádnou cenu nedopusťte, aby zač</w:t>
      </w:r>
      <w:r w:rsidRPr="006A7D0E">
        <w:rPr>
          <w:rFonts w:ascii="Courier New" w:hAnsi="Courier New" w:cs="Courier New"/>
          <w:sz w:val="17"/>
          <w:szCs w:val="17"/>
        </w:rPr>
        <w:t>a</w:t>
      </w:r>
      <w:r w:rsidRPr="006A7D0E">
        <w:rPr>
          <w:rFonts w:ascii="Courier New" w:hAnsi="Courier New" w:cs="Courier New"/>
          <w:sz w:val="17"/>
          <w:szCs w:val="17"/>
        </w:rPr>
        <w:t>li ničit základy. Vezměte si s sebou vysílačku a karabinu.“</w:t>
      </w:r>
      <w:r w:rsidR="00F56BB1" w:rsidRPr="006A7D0E">
        <w:rPr>
          <w:rFonts w:ascii="Courier New" w:hAnsi="Courier New" w:cs="Courier New"/>
          <w:sz w:val="17"/>
          <w:szCs w:val="17"/>
        </w:rPr>
        <w:t xml:space="preserve"> </w:t>
      </w:r>
      <w:r w:rsidRPr="006A7D0E">
        <w:rPr>
          <w:rFonts w:ascii="Courier New" w:hAnsi="Courier New" w:cs="Courier New"/>
          <w:sz w:val="17"/>
          <w:szCs w:val="17"/>
        </w:rPr>
        <w:t>„… a dalekohled a ochranné při</w:t>
      </w:r>
      <w:r w:rsidRPr="006A7D0E">
        <w:rPr>
          <w:rFonts w:ascii="Courier New" w:hAnsi="Courier New" w:cs="Courier New"/>
          <w:sz w:val="17"/>
          <w:szCs w:val="17"/>
        </w:rPr>
        <w:t>l</w:t>
      </w:r>
      <w:r w:rsidRPr="006A7D0E">
        <w:rPr>
          <w:rFonts w:ascii="Courier New" w:hAnsi="Courier New" w:cs="Courier New"/>
          <w:sz w:val="17"/>
          <w:szCs w:val="17"/>
        </w:rPr>
        <w:t>by…“ pokračoval polohlasem Stewart.</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„Jistě,“ zasupěl kapitán. „Vezmete si s sebou věci podle potřeby, ale karabinu jenom jednu a ponese ji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Stewart bude udržovat spojení.“</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„Vývoj probíhá všude stejně,“ bručel si spokojeně pro sebe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a obhlížel dalek</w:t>
      </w:r>
      <w:r w:rsidRPr="006A7D0E">
        <w:rPr>
          <w:rFonts w:ascii="Courier New" w:hAnsi="Courier New" w:cs="Courier New"/>
          <w:sz w:val="17"/>
          <w:szCs w:val="17"/>
        </w:rPr>
        <w:t>o</w:t>
      </w:r>
      <w:r w:rsidRPr="006A7D0E">
        <w:rPr>
          <w:rFonts w:ascii="Courier New" w:hAnsi="Courier New" w:cs="Courier New"/>
          <w:sz w:val="17"/>
          <w:szCs w:val="17"/>
        </w:rPr>
        <w:t>hledem hlouček vojáků. „Typický středověk… k</w:t>
      </w:r>
      <w:r w:rsidRPr="006A7D0E">
        <w:rPr>
          <w:rFonts w:ascii="Courier New" w:hAnsi="Courier New" w:cs="Courier New"/>
          <w:sz w:val="17"/>
          <w:szCs w:val="17"/>
        </w:rPr>
        <w:t>o</w:t>
      </w:r>
      <w:r w:rsidRPr="006A7D0E">
        <w:rPr>
          <w:rFonts w:ascii="Courier New" w:hAnsi="Courier New" w:cs="Courier New"/>
          <w:sz w:val="17"/>
          <w:szCs w:val="17"/>
        </w:rPr>
        <w:t>žené kabátce, meče, dýky, kopí, praky… hele, tamhle táhnou katapult!“</w:t>
      </w:r>
      <w:r w:rsidR="00F56BB1" w:rsidRPr="006A7D0E">
        <w:rPr>
          <w:rFonts w:ascii="Courier New" w:hAnsi="Courier New" w:cs="Courier New"/>
          <w:sz w:val="17"/>
          <w:szCs w:val="17"/>
        </w:rPr>
        <w:t xml:space="preserve"> </w:t>
      </w:r>
      <w:r w:rsidRPr="006A7D0E">
        <w:rPr>
          <w:rFonts w:ascii="Courier New" w:hAnsi="Courier New" w:cs="Courier New"/>
          <w:sz w:val="17"/>
          <w:szCs w:val="17"/>
        </w:rPr>
        <w:t>Stewart přijal vděčně nabízený dalekohled a podíval se stejným sm</w:t>
      </w:r>
      <w:r w:rsidRPr="006A7D0E">
        <w:rPr>
          <w:rFonts w:ascii="Courier New" w:hAnsi="Courier New" w:cs="Courier New"/>
          <w:sz w:val="17"/>
          <w:szCs w:val="17"/>
        </w:rPr>
        <w:t>ě</w:t>
      </w:r>
      <w:r w:rsidRPr="006A7D0E">
        <w:rPr>
          <w:rFonts w:ascii="Courier New" w:hAnsi="Courier New" w:cs="Courier New"/>
          <w:sz w:val="17"/>
          <w:szCs w:val="17"/>
        </w:rPr>
        <w:t>rem. „Mají pěkné brnění,“ řekl uznale. „To jsem tu ještě neviděl.“</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„Ukaž,“ žadonil nedočkavě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„Máš pravdu, to je zajímavé. Vypadá to jako kožené kabátce pošité šupinami.“ Zamyslel se a podal dalekohled příteli. „Řekni mi, pr</w:t>
      </w:r>
      <w:r w:rsidRPr="006A7D0E">
        <w:rPr>
          <w:rFonts w:ascii="Courier New" w:hAnsi="Courier New" w:cs="Courier New"/>
          <w:sz w:val="17"/>
          <w:szCs w:val="17"/>
        </w:rPr>
        <w:t>o</w:t>
      </w:r>
      <w:r w:rsidRPr="006A7D0E">
        <w:rPr>
          <w:rFonts w:ascii="Courier New" w:hAnsi="Courier New" w:cs="Courier New"/>
          <w:sz w:val="17"/>
          <w:szCs w:val="17"/>
        </w:rPr>
        <w:t>sím tě, proti jaké zbrani tohle chrání. Vždyť ty šupinky jsou strašně malé… snad proti šípům, ale ty jsme neviděli. Proti meči, dýce nebo kopí to nemá smysl.“</w:t>
      </w:r>
      <w:r w:rsidR="00F56BB1" w:rsidRPr="006A7D0E">
        <w:rPr>
          <w:rFonts w:ascii="Courier New" w:hAnsi="Courier New" w:cs="Courier New"/>
          <w:sz w:val="17"/>
          <w:szCs w:val="17"/>
        </w:rPr>
        <w:t xml:space="preserve"> </w:t>
      </w:r>
      <w:r w:rsidRPr="006A7D0E">
        <w:rPr>
          <w:rFonts w:ascii="Courier New" w:hAnsi="Courier New" w:cs="Courier New"/>
          <w:sz w:val="17"/>
          <w:szCs w:val="17"/>
        </w:rPr>
        <w:t>„To je železo?“</w:t>
      </w:r>
      <w:r w:rsidR="00F56BB1" w:rsidRPr="006A7D0E">
        <w:rPr>
          <w:rFonts w:ascii="Courier New" w:hAnsi="Courier New" w:cs="Courier New"/>
          <w:sz w:val="17"/>
          <w:szCs w:val="17"/>
        </w:rPr>
        <w:t xml:space="preserve"> </w:t>
      </w:r>
      <w:r w:rsidRPr="006A7D0E">
        <w:rPr>
          <w:rFonts w:ascii="Courier New" w:hAnsi="Courier New" w:cs="Courier New"/>
          <w:sz w:val="17"/>
          <w:szCs w:val="17"/>
        </w:rPr>
        <w:t>„… snad to bude cín…“</w:t>
      </w:r>
    </w:p>
    <w:p w:rsidR="00FD517C" w:rsidRPr="006A7D0E" w:rsidRDefault="00FD517C" w:rsidP="006A7D0E">
      <w:pPr>
        <w:widowControl w:val="0"/>
        <w:spacing w:after="0" w:line="240" w:lineRule="auto"/>
        <w:ind w:firstLine="510"/>
        <w:rPr>
          <w:rFonts w:ascii="Courier New" w:hAnsi="Courier New" w:cs="Courier New"/>
          <w:sz w:val="17"/>
          <w:szCs w:val="17"/>
        </w:rPr>
      </w:pP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svou expertízu nedokončil. Snesl se na ně déšť kamení a oba znovu zalehli za betonovou podezdívku. Stewart si zamáčkl bouli rukou, na níž byla vidět modřina jako hrom. </w:t>
      </w:r>
      <w:proofErr w:type="spellStart"/>
      <w:r w:rsidRPr="006A7D0E">
        <w:rPr>
          <w:rFonts w:ascii="Courier New" w:hAnsi="Courier New" w:cs="Courier New"/>
          <w:sz w:val="17"/>
          <w:szCs w:val="17"/>
        </w:rPr>
        <w:t>Novikova</w:t>
      </w:r>
      <w:proofErr w:type="spellEnd"/>
      <w:r w:rsidRPr="006A7D0E">
        <w:rPr>
          <w:rFonts w:ascii="Courier New" w:hAnsi="Courier New" w:cs="Courier New"/>
          <w:sz w:val="17"/>
          <w:szCs w:val="17"/>
        </w:rPr>
        <w:t xml:space="preserve"> fascinovala svými barevnými fázemi.</w:t>
      </w:r>
      <w:r w:rsidR="00F56BB1" w:rsidRPr="006A7D0E">
        <w:rPr>
          <w:rFonts w:ascii="Courier New" w:hAnsi="Courier New" w:cs="Courier New"/>
          <w:sz w:val="17"/>
          <w:szCs w:val="17"/>
        </w:rPr>
        <w:t xml:space="preserve"> </w:t>
      </w:r>
      <w:r w:rsidRPr="006A7D0E">
        <w:rPr>
          <w:rFonts w:ascii="Courier New" w:hAnsi="Courier New" w:cs="Courier New"/>
          <w:sz w:val="17"/>
          <w:szCs w:val="17"/>
        </w:rPr>
        <w:t>„Nekoukej tak na mne,“ zavrčel Stewart. „N</w:t>
      </w:r>
      <w:r w:rsidRPr="006A7D0E">
        <w:rPr>
          <w:rFonts w:ascii="Courier New" w:hAnsi="Courier New" w:cs="Courier New"/>
          <w:sz w:val="17"/>
          <w:szCs w:val="17"/>
        </w:rPr>
        <w:t>e</w:t>
      </w:r>
      <w:r w:rsidRPr="006A7D0E">
        <w:rPr>
          <w:rFonts w:ascii="Courier New" w:hAnsi="Courier New" w:cs="Courier New"/>
          <w:sz w:val="17"/>
          <w:szCs w:val="17"/>
        </w:rPr>
        <w:t>chceš náhodou zase vyjednávat?“</w:t>
      </w:r>
      <w:r w:rsidR="00F56BB1" w:rsidRPr="006A7D0E">
        <w:rPr>
          <w:rFonts w:ascii="Courier New" w:hAnsi="Courier New" w:cs="Courier New"/>
          <w:sz w:val="17"/>
          <w:szCs w:val="17"/>
        </w:rPr>
        <w:t xml:space="preserve"> </w:t>
      </w:r>
      <w:r w:rsidRPr="006A7D0E">
        <w:rPr>
          <w:rFonts w:ascii="Courier New" w:hAnsi="Courier New" w:cs="Courier New"/>
          <w:sz w:val="17"/>
          <w:szCs w:val="17"/>
        </w:rPr>
        <w:t>„Vždyť se tak moc nestalo,“ pokrčil rameny jeho přítel. „K</w:t>
      </w:r>
      <w:r w:rsidRPr="006A7D0E">
        <w:rPr>
          <w:rFonts w:ascii="Courier New" w:hAnsi="Courier New" w:cs="Courier New"/>
          <w:sz w:val="17"/>
          <w:szCs w:val="17"/>
        </w:rPr>
        <w:t>o</w:t>
      </w:r>
      <w:r w:rsidRPr="006A7D0E">
        <w:rPr>
          <w:rFonts w:ascii="Courier New" w:hAnsi="Courier New" w:cs="Courier New"/>
          <w:sz w:val="17"/>
          <w:szCs w:val="17"/>
        </w:rPr>
        <w:t>nec konců jsme živi a zdrávi.“</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„Jsme živi, ale zdráv jsi jenom ty!“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pevněji stiskl karabinu, ale Stewart mávl rukou. „Nebudu se tady zabývat příštipkařením, kamaráde. Za chv</w:t>
      </w:r>
      <w:r w:rsidRPr="006A7D0E">
        <w:rPr>
          <w:rFonts w:ascii="Courier New" w:hAnsi="Courier New" w:cs="Courier New"/>
          <w:sz w:val="17"/>
          <w:szCs w:val="17"/>
        </w:rPr>
        <w:t>í</w:t>
      </w:r>
      <w:r w:rsidRPr="006A7D0E">
        <w:rPr>
          <w:rFonts w:ascii="Courier New" w:hAnsi="Courier New" w:cs="Courier New"/>
          <w:sz w:val="17"/>
          <w:szCs w:val="17"/>
        </w:rPr>
        <w:t>li kapitánovi povolí nervy, bouchne do nich antiprotony a plnění plánu bude zachráněno.“</w:t>
      </w:r>
      <w:r w:rsidR="00F56BB1" w:rsidRPr="006A7D0E">
        <w:rPr>
          <w:rFonts w:ascii="Courier New" w:hAnsi="Courier New" w:cs="Courier New"/>
          <w:sz w:val="17"/>
          <w:szCs w:val="17"/>
        </w:rPr>
        <w:t xml:space="preserve"> </w:t>
      </w:r>
      <w:r w:rsidRPr="006A7D0E">
        <w:rPr>
          <w:rFonts w:ascii="Courier New" w:hAnsi="Courier New" w:cs="Courier New"/>
          <w:sz w:val="17"/>
          <w:szCs w:val="17"/>
        </w:rPr>
        <w:t>„Je mi jich líto.“</w:t>
      </w:r>
      <w:r w:rsidR="00F56BB1" w:rsidRPr="006A7D0E">
        <w:rPr>
          <w:rFonts w:ascii="Courier New" w:hAnsi="Courier New" w:cs="Courier New"/>
          <w:sz w:val="17"/>
          <w:szCs w:val="17"/>
        </w:rPr>
        <w:t xml:space="preserve"> </w:t>
      </w:r>
      <w:r w:rsidRPr="006A7D0E">
        <w:rPr>
          <w:rFonts w:ascii="Courier New" w:hAnsi="Courier New" w:cs="Courier New"/>
          <w:sz w:val="17"/>
          <w:szCs w:val="17"/>
        </w:rPr>
        <w:t>„Jak říkám… měli trefit t</w:t>
      </w:r>
      <w:r w:rsidRPr="006A7D0E">
        <w:rPr>
          <w:rFonts w:ascii="Courier New" w:hAnsi="Courier New" w:cs="Courier New"/>
          <w:sz w:val="17"/>
          <w:szCs w:val="17"/>
        </w:rPr>
        <w:t>e</w:t>
      </w:r>
      <w:r w:rsidRPr="006A7D0E">
        <w:rPr>
          <w:rFonts w:ascii="Courier New" w:hAnsi="Courier New" w:cs="Courier New"/>
          <w:sz w:val="17"/>
          <w:szCs w:val="17"/>
        </w:rPr>
        <w:t>be.“</w:t>
      </w:r>
    </w:p>
    <w:p w:rsidR="00FD517C" w:rsidRPr="006A7D0E" w:rsidRDefault="00FD517C" w:rsidP="006A7D0E">
      <w:pPr>
        <w:widowControl w:val="0"/>
        <w:spacing w:after="0" w:line="240" w:lineRule="auto"/>
        <w:ind w:firstLine="510"/>
        <w:rPr>
          <w:rFonts w:ascii="Courier New" w:hAnsi="Courier New" w:cs="Courier New"/>
          <w:sz w:val="17"/>
          <w:szCs w:val="17"/>
        </w:rPr>
      </w:pP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znovu opatrně vykoukl nad zídkou. Katapult už byl v provozu. Přímo nad nimi hvízdla směrem k raketě černá koule. Ze skal vytáhla skupina otrhanců těžký vůz obrněný c</w:t>
      </w:r>
      <w:r w:rsidRPr="006A7D0E">
        <w:rPr>
          <w:rFonts w:ascii="Courier New" w:hAnsi="Courier New" w:cs="Courier New"/>
          <w:sz w:val="17"/>
          <w:szCs w:val="17"/>
        </w:rPr>
        <w:t>í</w:t>
      </w:r>
      <w:r w:rsidRPr="006A7D0E">
        <w:rPr>
          <w:rFonts w:ascii="Courier New" w:hAnsi="Courier New" w:cs="Courier New"/>
          <w:sz w:val="17"/>
          <w:szCs w:val="17"/>
        </w:rPr>
        <w:t>novým plechem, jeden z rytířů dlouhými kleštěmi vytáhl z vozu další kouli a položil ji do lžíce praku. Druhý okamžitě zatáhl za páku a těžké protizávaží se zhouplo k zemi a vymrštilo kouli vzhůru. Ze skal vytáhla další skupina třetí oplechovaný vůz. Stewart se zasmál. „Tímhle nám nemohou nic udělat. Všechno to padá na jedno místo. Ani nedostřelí k raketě. Skládají to tam všechno do písku jako kuličky. Připomíná mi to dětství, když jsem otci v jeho dílně vytahal všechny velké matice a šrouby a házel jsem je sousedovi do sklepa. Chtěl jsem ho vyhodit do povětří atomovou bombou a ty matice byly ne</w:t>
      </w:r>
      <w:r w:rsidRPr="006A7D0E">
        <w:rPr>
          <w:rFonts w:ascii="Courier New" w:hAnsi="Courier New" w:cs="Courier New"/>
          <w:sz w:val="17"/>
          <w:szCs w:val="17"/>
        </w:rPr>
        <w:t>j</w:t>
      </w:r>
      <w:r w:rsidRPr="006A7D0E">
        <w:rPr>
          <w:rFonts w:ascii="Courier New" w:hAnsi="Courier New" w:cs="Courier New"/>
          <w:sz w:val="17"/>
          <w:szCs w:val="17"/>
        </w:rPr>
        <w:t xml:space="preserve">těžší prvky, jaké jsem doma našel.“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na něj vytřeštil oči. Vytrhl mu z ruky vysílačku, stiskl knoflík a zavolal. „Kapitáne.“ V té chvíli nad nimi hvízdla vzduchem čtvrtá koule a svět se rozzářil nesnesitelným zábleskem. Zdálo se jim, že hřmění burácí nekonečně dlouho. Když ztichlo, setřásli ze sebe písek a podívali se přes roh zídky k raketě. Nebylo tam nic. Nad břehem moře se vznášel majestátní oblak kouře.</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Audience u krále byla krátká. Stráže př</w:t>
      </w:r>
      <w:r w:rsidRPr="006A7D0E">
        <w:rPr>
          <w:rFonts w:ascii="Courier New" w:hAnsi="Courier New" w:cs="Courier New"/>
          <w:sz w:val="17"/>
          <w:szCs w:val="17"/>
        </w:rPr>
        <w:t>i</w:t>
      </w:r>
      <w:r w:rsidRPr="006A7D0E">
        <w:rPr>
          <w:rFonts w:ascii="Courier New" w:hAnsi="Courier New" w:cs="Courier New"/>
          <w:sz w:val="17"/>
          <w:szCs w:val="17"/>
        </w:rPr>
        <w:t>vlekly oba zajatce před dřevěný trůn, který připomínal spíš křeslo z lovecké chaty. „Půvo</w:t>
      </w:r>
      <w:r w:rsidRPr="006A7D0E">
        <w:rPr>
          <w:rFonts w:ascii="Courier New" w:hAnsi="Courier New" w:cs="Courier New"/>
          <w:sz w:val="17"/>
          <w:szCs w:val="17"/>
        </w:rPr>
        <w:t>d</w:t>
      </w:r>
      <w:r w:rsidRPr="006A7D0E">
        <w:rPr>
          <w:rFonts w:ascii="Courier New" w:hAnsi="Courier New" w:cs="Courier New"/>
          <w:sz w:val="17"/>
          <w:szCs w:val="17"/>
        </w:rPr>
        <w:t>ně jsem chtěl pozvat jen jednoho z vás, ale když jste přežili dva, rozhodněte se sami. Mám tu pro vás jídlo a věci na dva roky pro jednoho nebo na jeden rok pro dva, že?“</w:t>
      </w:r>
    </w:p>
    <w:p w:rsidR="00FD517C" w:rsidRPr="006A7D0E" w:rsidRDefault="00FD517C" w:rsidP="006A7D0E">
      <w:pPr>
        <w:widowControl w:val="0"/>
        <w:spacing w:after="0" w:line="240" w:lineRule="auto"/>
        <w:ind w:firstLine="510"/>
        <w:rPr>
          <w:rFonts w:ascii="Courier New" w:hAnsi="Courier New" w:cs="Courier New"/>
          <w:sz w:val="17"/>
          <w:szCs w:val="17"/>
        </w:rPr>
      </w:pPr>
      <w:proofErr w:type="spellStart"/>
      <w:r w:rsidRPr="006A7D0E">
        <w:rPr>
          <w:rFonts w:ascii="Courier New" w:hAnsi="Courier New" w:cs="Courier New"/>
          <w:sz w:val="17"/>
          <w:szCs w:val="17"/>
        </w:rPr>
        <w:t>Novikovovi</w:t>
      </w:r>
      <w:proofErr w:type="spellEnd"/>
      <w:r w:rsidRPr="006A7D0E">
        <w:rPr>
          <w:rFonts w:ascii="Courier New" w:hAnsi="Courier New" w:cs="Courier New"/>
          <w:sz w:val="17"/>
          <w:szCs w:val="17"/>
        </w:rPr>
        <w:t xml:space="preserve"> se zdálo, že automat překládá i jízlivý tón hlasu. „Ano,“ potvrdil a po zádech mu přejel mráz, když si vzpomněl, jak ledabyle balili zásilku, která měla jenom zdržet dom</w:t>
      </w:r>
      <w:r w:rsidRPr="006A7D0E">
        <w:rPr>
          <w:rFonts w:ascii="Courier New" w:hAnsi="Courier New" w:cs="Courier New"/>
          <w:sz w:val="17"/>
          <w:szCs w:val="17"/>
        </w:rPr>
        <w:t>o</w:t>
      </w:r>
      <w:r w:rsidRPr="006A7D0E">
        <w:rPr>
          <w:rFonts w:ascii="Courier New" w:hAnsi="Courier New" w:cs="Courier New"/>
          <w:sz w:val="17"/>
          <w:szCs w:val="17"/>
        </w:rPr>
        <w:t>rodce do doby, než bude Stanice hotova a uzavře se do svého nezničitelného časového pole.</w:t>
      </w:r>
      <w:r w:rsidR="00F56BB1" w:rsidRPr="006A7D0E">
        <w:rPr>
          <w:rFonts w:ascii="Courier New" w:hAnsi="Courier New" w:cs="Courier New"/>
          <w:sz w:val="17"/>
          <w:szCs w:val="17"/>
        </w:rPr>
        <w:t xml:space="preserve"> </w:t>
      </w:r>
      <w:r w:rsidRPr="006A7D0E">
        <w:rPr>
          <w:rFonts w:ascii="Courier New" w:hAnsi="Courier New" w:cs="Courier New"/>
          <w:sz w:val="17"/>
          <w:szCs w:val="17"/>
        </w:rPr>
        <w:t>„V</w:t>
      </w:r>
      <w:r w:rsidRPr="006A7D0E">
        <w:rPr>
          <w:rFonts w:ascii="Courier New" w:hAnsi="Courier New" w:cs="Courier New"/>
          <w:sz w:val="17"/>
          <w:szCs w:val="17"/>
        </w:rPr>
        <w:t>y</w:t>
      </w:r>
      <w:r w:rsidRPr="006A7D0E">
        <w:rPr>
          <w:rFonts w:ascii="Courier New" w:hAnsi="Courier New" w:cs="Courier New"/>
          <w:sz w:val="17"/>
          <w:szCs w:val="17"/>
        </w:rPr>
        <w:t>berte si.“</w:t>
      </w:r>
      <w:r w:rsidR="00F56BB1" w:rsidRPr="006A7D0E">
        <w:rPr>
          <w:rFonts w:ascii="Courier New" w:hAnsi="Courier New" w:cs="Courier New"/>
          <w:sz w:val="17"/>
          <w:szCs w:val="17"/>
        </w:rPr>
        <w:t xml:space="preserve"> </w:t>
      </w:r>
      <w:r w:rsidRPr="006A7D0E">
        <w:rPr>
          <w:rFonts w:ascii="Courier New" w:hAnsi="Courier New" w:cs="Courier New"/>
          <w:sz w:val="17"/>
          <w:szCs w:val="17"/>
        </w:rPr>
        <w:t>Oba muži se na sebe podívali. St</w:t>
      </w:r>
      <w:r w:rsidRPr="006A7D0E">
        <w:rPr>
          <w:rFonts w:ascii="Courier New" w:hAnsi="Courier New" w:cs="Courier New"/>
          <w:sz w:val="17"/>
          <w:szCs w:val="17"/>
        </w:rPr>
        <w:t>e</w:t>
      </w:r>
      <w:r w:rsidRPr="006A7D0E">
        <w:rPr>
          <w:rFonts w:ascii="Courier New" w:hAnsi="Courier New" w:cs="Courier New"/>
          <w:sz w:val="17"/>
          <w:szCs w:val="17"/>
        </w:rPr>
        <w:t xml:space="preserve">wart kývl.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xml:space="preserve"> se obrátil ke králi. „Rozd</w:t>
      </w:r>
      <w:r w:rsidRPr="006A7D0E">
        <w:rPr>
          <w:rFonts w:ascii="Courier New" w:hAnsi="Courier New" w:cs="Courier New"/>
          <w:sz w:val="17"/>
          <w:szCs w:val="17"/>
        </w:rPr>
        <w:t>ě</w:t>
      </w:r>
      <w:r w:rsidRPr="006A7D0E">
        <w:rPr>
          <w:rFonts w:ascii="Courier New" w:hAnsi="Courier New" w:cs="Courier New"/>
          <w:sz w:val="17"/>
          <w:szCs w:val="17"/>
        </w:rPr>
        <w:t>líme se spolu.“</w:t>
      </w:r>
      <w:r w:rsidR="00F56BB1" w:rsidRPr="006A7D0E">
        <w:rPr>
          <w:rFonts w:ascii="Courier New" w:hAnsi="Courier New" w:cs="Courier New"/>
          <w:sz w:val="17"/>
          <w:szCs w:val="17"/>
        </w:rPr>
        <w:t xml:space="preserve"> </w:t>
      </w:r>
      <w:r w:rsidRPr="006A7D0E">
        <w:rPr>
          <w:rFonts w:ascii="Courier New" w:hAnsi="Courier New" w:cs="Courier New"/>
          <w:sz w:val="17"/>
          <w:szCs w:val="17"/>
        </w:rPr>
        <w:t>„Dobře,“ souhlasil král. „Ale pamatujte si, že budete vyprávět a řeknete nám všechno, co víte. Kdyby jeden z vás nechtěl mluvit, zbude všechno jídlo pro druhého.“</w:t>
      </w:r>
      <w:r w:rsidR="00F56BB1" w:rsidRPr="006A7D0E">
        <w:rPr>
          <w:rFonts w:ascii="Courier New" w:hAnsi="Courier New" w:cs="Courier New"/>
          <w:sz w:val="17"/>
          <w:szCs w:val="17"/>
        </w:rPr>
        <w:t xml:space="preserve"> </w:t>
      </w:r>
      <w:r w:rsidRPr="006A7D0E">
        <w:rPr>
          <w:rFonts w:ascii="Courier New" w:hAnsi="Courier New" w:cs="Courier New"/>
          <w:sz w:val="17"/>
          <w:szCs w:val="17"/>
        </w:rPr>
        <w:t>„A co pak?“</w:t>
      </w:r>
      <w:r w:rsidR="00F56BB1" w:rsidRPr="006A7D0E">
        <w:rPr>
          <w:rFonts w:ascii="Courier New" w:hAnsi="Courier New" w:cs="Courier New"/>
          <w:sz w:val="17"/>
          <w:szCs w:val="17"/>
        </w:rPr>
        <w:t xml:space="preserve"> </w:t>
      </w:r>
      <w:r w:rsidRPr="006A7D0E">
        <w:rPr>
          <w:rFonts w:ascii="Courier New" w:hAnsi="Courier New" w:cs="Courier New"/>
          <w:sz w:val="17"/>
          <w:szCs w:val="17"/>
        </w:rPr>
        <w:t>„Pak půjdete do dolů na… kov.“ Automati</w:t>
      </w:r>
      <w:r w:rsidRPr="006A7D0E">
        <w:rPr>
          <w:rFonts w:ascii="Courier New" w:hAnsi="Courier New" w:cs="Courier New"/>
          <w:sz w:val="17"/>
          <w:szCs w:val="17"/>
        </w:rPr>
        <w:t>c</w:t>
      </w:r>
      <w:r w:rsidRPr="006A7D0E">
        <w:rPr>
          <w:rFonts w:ascii="Courier New" w:hAnsi="Courier New" w:cs="Courier New"/>
          <w:sz w:val="17"/>
          <w:szCs w:val="17"/>
        </w:rPr>
        <w:t>ký tlumočník zřejmě nahradil neznámé slovo ne</w:t>
      </w:r>
      <w:r w:rsidRPr="006A7D0E">
        <w:rPr>
          <w:rFonts w:ascii="Courier New" w:hAnsi="Courier New" w:cs="Courier New"/>
          <w:sz w:val="17"/>
          <w:szCs w:val="17"/>
        </w:rPr>
        <w:t>j</w:t>
      </w:r>
      <w:r w:rsidRPr="006A7D0E">
        <w:rPr>
          <w:rFonts w:ascii="Courier New" w:hAnsi="Courier New" w:cs="Courier New"/>
          <w:sz w:val="17"/>
          <w:szCs w:val="17"/>
        </w:rPr>
        <w:t>bližším podobným.</w:t>
      </w:r>
      <w:r w:rsidR="00F56BB1" w:rsidRPr="006A7D0E">
        <w:rPr>
          <w:rFonts w:ascii="Courier New" w:hAnsi="Courier New" w:cs="Courier New"/>
          <w:sz w:val="17"/>
          <w:szCs w:val="17"/>
        </w:rPr>
        <w:t xml:space="preserve"> </w:t>
      </w:r>
      <w:r w:rsidRPr="006A7D0E">
        <w:rPr>
          <w:rFonts w:ascii="Courier New" w:hAnsi="Courier New" w:cs="Courier New"/>
          <w:sz w:val="17"/>
          <w:szCs w:val="17"/>
        </w:rPr>
        <w:t>Stewart sykl: „Doly na uran nebo ještě horší svinstvo.“</w:t>
      </w:r>
      <w:r w:rsidR="00F56BB1" w:rsidRPr="006A7D0E">
        <w:rPr>
          <w:rFonts w:ascii="Courier New" w:hAnsi="Courier New" w:cs="Courier New"/>
          <w:sz w:val="17"/>
          <w:szCs w:val="17"/>
        </w:rPr>
        <w:t xml:space="preserve"> </w:t>
      </w:r>
      <w:r w:rsidRPr="006A7D0E">
        <w:rPr>
          <w:rFonts w:ascii="Courier New" w:hAnsi="Courier New" w:cs="Courier New"/>
          <w:sz w:val="17"/>
          <w:szCs w:val="17"/>
        </w:rPr>
        <w:t>Tlumočník pohotově zahučel. Král přisvědčil. „Ano, z dolů se lidé nevracejí.“ Pak nepatrně pokývl hlavou a stráže postrčily do místnosti dva chlapce s nepříto</w:t>
      </w:r>
      <w:r w:rsidRPr="006A7D0E">
        <w:rPr>
          <w:rFonts w:ascii="Courier New" w:hAnsi="Courier New" w:cs="Courier New"/>
          <w:sz w:val="17"/>
          <w:szCs w:val="17"/>
        </w:rPr>
        <w:t>m</w:t>
      </w:r>
      <w:r w:rsidRPr="006A7D0E">
        <w:rPr>
          <w:rFonts w:ascii="Courier New" w:hAnsi="Courier New" w:cs="Courier New"/>
          <w:sz w:val="17"/>
          <w:szCs w:val="17"/>
        </w:rPr>
        <w:t>ným pohledem. „To jsou královští svědci. Jako malé děti podstoupili operaci, která je zbavila možnosti lhát. Mají výbornou paměť. Až jednou přiletí vaši přátelé znovu, svědci jim řeknou všechno, co zde slyšeli. Jsou dva, protože j</w:t>
      </w:r>
      <w:r w:rsidRPr="006A7D0E">
        <w:rPr>
          <w:rFonts w:ascii="Courier New" w:hAnsi="Courier New" w:cs="Courier New"/>
          <w:sz w:val="17"/>
          <w:szCs w:val="17"/>
        </w:rPr>
        <w:t>e</w:t>
      </w:r>
      <w:r w:rsidRPr="006A7D0E">
        <w:rPr>
          <w:rFonts w:ascii="Courier New" w:hAnsi="Courier New" w:cs="Courier New"/>
          <w:sz w:val="17"/>
          <w:szCs w:val="17"/>
        </w:rPr>
        <w:t>den by mohl časem zemřít a možná, že se vaši přátelé budou chtít přesvědčit, že opravdu n</w:t>
      </w:r>
      <w:r w:rsidRPr="006A7D0E">
        <w:rPr>
          <w:rFonts w:ascii="Courier New" w:hAnsi="Courier New" w:cs="Courier New"/>
          <w:sz w:val="17"/>
          <w:szCs w:val="17"/>
        </w:rPr>
        <w:t>e</w:t>
      </w:r>
      <w:r w:rsidRPr="006A7D0E">
        <w:rPr>
          <w:rFonts w:ascii="Courier New" w:hAnsi="Courier New" w:cs="Courier New"/>
          <w:sz w:val="17"/>
          <w:szCs w:val="17"/>
        </w:rPr>
        <w:t>může lhát…“</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„Mlátili je do hlavy kladivem, až zapomn</w:t>
      </w:r>
      <w:r w:rsidRPr="006A7D0E">
        <w:rPr>
          <w:rFonts w:ascii="Courier New" w:hAnsi="Courier New" w:cs="Courier New"/>
          <w:sz w:val="17"/>
          <w:szCs w:val="17"/>
        </w:rPr>
        <w:t>ě</w:t>
      </w:r>
      <w:r w:rsidRPr="006A7D0E">
        <w:rPr>
          <w:rFonts w:ascii="Courier New" w:hAnsi="Courier New" w:cs="Courier New"/>
          <w:sz w:val="17"/>
          <w:szCs w:val="17"/>
        </w:rPr>
        <w:t>li všechno kromě paměti,“ zasyčel Stewart.</w:t>
      </w:r>
      <w:r w:rsidR="00F56BB1" w:rsidRPr="006A7D0E">
        <w:rPr>
          <w:rFonts w:ascii="Courier New" w:hAnsi="Courier New" w:cs="Courier New"/>
          <w:sz w:val="17"/>
          <w:szCs w:val="17"/>
        </w:rPr>
        <w:t xml:space="preserve"> </w:t>
      </w:r>
      <w:r w:rsidRPr="006A7D0E">
        <w:rPr>
          <w:rFonts w:ascii="Courier New" w:hAnsi="Courier New" w:cs="Courier New"/>
          <w:sz w:val="17"/>
          <w:szCs w:val="17"/>
        </w:rPr>
        <w:t>„Váš popis metody je poměrně přesný,“ řekl král. „Ale teď se vrátíme k tomu hlavnímu. Dávejte pozor, má nabídka se nebude opakovat… Chcete se stát dobrovolně mými hosty na dobu jednoho roku a dělit se spolu o všechno dobré i zlé? Odpověď může být jen ano nebo ne.</w:t>
      </w:r>
      <w:r w:rsidR="00F56BB1" w:rsidRPr="006A7D0E">
        <w:rPr>
          <w:rFonts w:ascii="Courier New" w:hAnsi="Courier New" w:cs="Courier New"/>
          <w:sz w:val="17"/>
          <w:szCs w:val="17"/>
        </w:rPr>
        <w:t xml:space="preserve"> </w:t>
      </w:r>
      <w:r w:rsidRPr="006A7D0E">
        <w:rPr>
          <w:rFonts w:ascii="Courier New" w:hAnsi="Courier New" w:cs="Courier New"/>
          <w:sz w:val="17"/>
          <w:szCs w:val="17"/>
        </w:rPr>
        <w:t>„Ano,“ řekli oba n</w:t>
      </w:r>
      <w:r w:rsidRPr="006A7D0E">
        <w:rPr>
          <w:rFonts w:ascii="Courier New" w:hAnsi="Courier New" w:cs="Courier New"/>
          <w:sz w:val="17"/>
          <w:szCs w:val="17"/>
        </w:rPr>
        <w:t>a</w:t>
      </w:r>
      <w:r w:rsidRPr="006A7D0E">
        <w:rPr>
          <w:rFonts w:ascii="Courier New" w:hAnsi="Courier New" w:cs="Courier New"/>
          <w:sz w:val="17"/>
          <w:szCs w:val="17"/>
        </w:rPr>
        <w:t>jednou.</w:t>
      </w:r>
      <w:r w:rsidR="00F56BB1" w:rsidRPr="006A7D0E">
        <w:rPr>
          <w:rFonts w:ascii="Courier New" w:hAnsi="Courier New" w:cs="Courier New"/>
          <w:sz w:val="17"/>
          <w:szCs w:val="17"/>
        </w:rPr>
        <w:t xml:space="preserve"> </w:t>
      </w:r>
      <w:r w:rsidRPr="006A7D0E">
        <w:rPr>
          <w:rFonts w:ascii="Courier New" w:hAnsi="Courier New" w:cs="Courier New"/>
          <w:sz w:val="17"/>
          <w:szCs w:val="17"/>
        </w:rPr>
        <w:t>„Chce někdo z vás teď hned následovat své přátele z lodi? Odpověď může být jen ano nebo ne.“</w:t>
      </w:r>
      <w:r w:rsidR="00F56BB1" w:rsidRPr="006A7D0E">
        <w:rPr>
          <w:rFonts w:ascii="Courier New" w:hAnsi="Courier New" w:cs="Courier New"/>
          <w:sz w:val="17"/>
          <w:szCs w:val="17"/>
        </w:rPr>
        <w:t xml:space="preserve"> </w:t>
      </w:r>
      <w:r w:rsidRPr="006A7D0E">
        <w:rPr>
          <w:rFonts w:ascii="Courier New" w:hAnsi="Courier New" w:cs="Courier New"/>
          <w:sz w:val="17"/>
          <w:szCs w:val="17"/>
        </w:rPr>
        <w:t xml:space="preserve">„Ne,“ řekl okamžitě </w:t>
      </w:r>
      <w:proofErr w:type="spellStart"/>
      <w:r w:rsidRPr="006A7D0E">
        <w:rPr>
          <w:rFonts w:ascii="Courier New" w:hAnsi="Courier New" w:cs="Courier New"/>
          <w:sz w:val="17"/>
          <w:szCs w:val="17"/>
        </w:rPr>
        <w:t>Novikov</w:t>
      </w:r>
      <w:proofErr w:type="spellEnd"/>
      <w:r w:rsidRPr="006A7D0E">
        <w:rPr>
          <w:rFonts w:ascii="Courier New" w:hAnsi="Courier New" w:cs="Courier New"/>
          <w:sz w:val="17"/>
          <w:szCs w:val="17"/>
        </w:rPr>
        <w:t>. Stewart na něj chvilku nechápavě hleděl, ale pak si i on uvědomil, že nemá na výběr a řekl své „ne“.</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Král pokynul rukou a stráže oba chlapce odvedly. „Budou teď zavřeni v tmavé jeskyni, aby si dobře pamatovali tuto chvíli a mohli kdykoliv přesně zopakovat naše slova,“ vysvě</w:t>
      </w:r>
      <w:r w:rsidRPr="006A7D0E">
        <w:rPr>
          <w:rFonts w:ascii="Courier New" w:hAnsi="Courier New" w:cs="Courier New"/>
          <w:sz w:val="17"/>
          <w:szCs w:val="17"/>
        </w:rPr>
        <w:t>t</w:t>
      </w:r>
      <w:r w:rsidRPr="006A7D0E">
        <w:rPr>
          <w:rFonts w:ascii="Courier New" w:hAnsi="Courier New" w:cs="Courier New"/>
          <w:sz w:val="17"/>
          <w:szCs w:val="17"/>
        </w:rPr>
        <w:t>lil král.</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Stewart obrátil oči v sloup. „Tomu říkám primitivové… atomové pumy, magnetofony, ne</w:t>
      </w:r>
      <w:r w:rsidRPr="006A7D0E">
        <w:rPr>
          <w:rFonts w:ascii="Courier New" w:hAnsi="Courier New" w:cs="Courier New"/>
          <w:sz w:val="17"/>
          <w:szCs w:val="17"/>
        </w:rPr>
        <w:t>u</w:t>
      </w:r>
      <w:r w:rsidRPr="006A7D0E">
        <w:rPr>
          <w:rFonts w:ascii="Courier New" w:hAnsi="Courier New" w:cs="Courier New"/>
          <w:sz w:val="17"/>
          <w:szCs w:val="17"/>
        </w:rPr>
        <w:t>rochirurgie v praxi…“</w:t>
      </w:r>
    </w:p>
    <w:p w:rsidR="00FD517C" w:rsidRPr="006A7D0E" w:rsidRDefault="00FD517C" w:rsidP="006A7D0E">
      <w:pPr>
        <w:widowControl w:val="0"/>
        <w:spacing w:after="0" w:line="240" w:lineRule="auto"/>
        <w:ind w:firstLine="510"/>
        <w:rPr>
          <w:rFonts w:ascii="Courier New" w:hAnsi="Courier New" w:cs="Courier New"/>
          <w:sz w:val="17"/>
          <w:szCs w:val="17"/>
        </w:rPr>
      </w:pPr>
      <w:r w:rsidRPr="006A7D0E">
        <w:rPr>
          <w:rFonts w:ascii="Courier New" w:hAnsi="Courier New" w:cs="Courier New"/>
          <w:sz w:val="17"/>
          <w:szCs w:val="17"/>
        </w:rPr>
        <w:t>Síní se rozlehl jeho kašlavý smích. Král se obrátil ke stráži a do Stewartova kvílení zazněla suchá intonace automatického tlumočn</w:t>
      </w:r>
      <w:r w:rsidRPr="006A7D0E">
        <w:rPr>
          <w:rFonts w:ascii="Courier New" w:hAnsi="Courier New" w:cs="Courier New"/>
          <w:sz w:val="17"/>
          <w:szCs w:val="17"/>
        </w:rPr>
        <w:t>í</w:t>
      </w:r>
      <w:r w:rsidRPr="006A7D0E">
        <w:rPr>
          <w:rFonts w:ascii="Courier New" w:hAnsi="Courier New" w:cs="Courier New"/>
          <w:sz w:val="17"/>
          <w:szCs w:val="17"/>
        </w:rPr>
        <w:t>ka: „Hysterie. To se stává. Pošlete někoho pro nádobu se studenou vodou!“</w:t>
      </w:r>
    </w:p>
    <w:p w:rsidR="00F56BB1" w:rsidRPr="006A7D0E" w:rsidRDefault="00F56BB1" w:rsidP="006A7D0E">
      <w:pPr>
        <w:spacing w:after="0" w:line="20" w:lineRule="atLeast"/>
        <w:rPr>
          <w:rFonts w:ascii="Courier New" w:hAnsi="Courier New" w:cs="Courier New"/>
          <w:sz w:val="17"/>
          <w:szCs w:val="17"/>
        </w:rPr>
        <w:sectPr w:rsidR="00F56BB1" w:rsidRPr="006A7D0E" w:rsidSect="00DB2632">
          <w:type w:val="continuous"/>
          <w:pgSz w:w="11907" w:h="16839" w:code="9"/>
          <w:pgMar w:top="1134" w:right="1021" w:bottom="1077" w:left="1021" w:header="510" w:footer="510" w:gutter="0"/>
          <w:pgNumType w:fmt="numberInDash"/>
          <w:cols w:num="2" w:space="227"/>
          <w:docGrid w:linePitch="360"/>
        </w:sectPr>
      </w:pPr>
    </w:p>
    <w:p w:rsidR="00F56BB1" w:rsidRPr="006A7D0E" w:rsidRDefault="00FD517C" w:rsidP="006A7D0E">
      <w:pPr>
        <w:spacing w:before="240" w:after="120" w:line="20" w:lineRule="atLeast"/>
        <w:rPr>
          <w:rFonts w:ascii="Courier New" w:hAnsi="Courier New" w:cs="Courier New"/>
          <w:sz w:val="17"/>
          <w:szCs w:val="17"/>
        </w:rPr>
        <w:sectPr w:rsidR="00F56BB1" w:rsidRPr="006A7D0E" w:rsidSect="00F56BB1">
          <w:type w:val="continuous"/>
          <w:pgSz w:w="11907" w:h="16839" w:code="9"/>
          <w:pgMar w:top="1134" w:right="1021" w:bottom="1021" w:left="1021" w:header="510" w:footer="510" w:gutter="0"/>
          <w:cols w:space="227"/>
          <w:docGrid w:linePitch="360"/>
        </w:sectPr>
      </w:pPr>
      <w:r w:rsidRPr="006A7D0E">
        <w:rPr>
          <w:rFonts w:ascii="Courier New" w:hAnsi="Courier New" w:cs="Courier New"/>
          <w:noProof/>
          <w:sz w:val="17"/>
          <w:szCs w:val="17"/>
          <w:lang w:eastAsia="cs-CZ"/>
        </w:rPr>
        <w:drawing>
          <wp:inline distT="0" distB="0" distL="0" distR="0" wp14:anchorId="41EB6AE7" wp14:editId="7F70F722">
            <wp:extent cx="5038725" cy="1485900"/>
            <wp:effectExtent l="0" t="0" r="952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485900"/>
                    </a:xfrm>
                    <a:prstGeom prst="rect">
                      <a:avLst/>
                    </a:prstGeom>
                    <a:noFill/>
                    <a:ln>
                      <a:noFill/>
                    </a:ln>
                  </pic:spPr>
                </pic:pic>
              </a:graphicData>
            </a:graphic>
          </wp:inline>
        </w:drawing>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Potom se stooký mechanismus ve tvaru předse</w:t>
      </w:r>
      <w:r w:rsidRPr="006A7D0E">
        <w:rPr>
          <w:rFonts w:ascii="Courier New" w:hAnsi="Courier New" w:cs="Courier New"/>
          <w:sz w:val="17"/>
          <w:szCs w:val="17"/>
        </w:rPr>
        <w:t>d</w:t>
      </w:r>
      <w:r w:rsidRPr="006A7D0E">
        <w:rPr>
          <w:rFonts w:ascii="Courier New" w:hAnsi="Courier New" w:cs="Courier New"/>
          <w:sz w:val="17"/>
          <w:szCs w:val="17"/>
        </w:rPr>
        <w:t>nického stolu obrátil ke mně a promluvil: „Pane navrhovateli, vysvětlete ve stručnosti, proč jste požádal o revizi rozhodnutí obvodního soudu.“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„Proč? Šlo přece jasně o justiční omyl, pane předsedo!“</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„Oslovení pane předsedo laskavě nepoužívejte,“ řekl mechanismus. „Jsme krajský Spravedlnostní komplex JUSTRON B. Budete-li se na nás napříště obracet, oslovujte nás integrovaný tribunále.“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„Tak tedy… domnívám se, že nižší soud rozhodl neprávem, integrovaný tribunále. Mám důvodné </w:t>
      </w:r>
      <w:proofErr w:type="spellStart"/>
      <w:r w:rsidRPr="006A7D0E">
        <w:rPr>
          <w:rFonts w:ascii="Courier New" w:hAnsi="Courier New" w:cs="Courier New"/>
          <w:sz w:val="17"/>
          <w:szCs w:val="17"/>
        </w:rPr>
        <w:t>podezřeni</w:t>
      </w:r>
      <w:proofErr w:type="spellEnd"/>
      <w:r w:rsidRPr="006A7D0E">
        <w:rPr>
          <w:rFonts w:ascii="Courier New" w:hAnsi="Courier New" w:cs="Courier New"/>
          <w:sz w:val="17"/>
          <w:szCs w:val="17"/>
        </w:rPr>
        <w:t>, že tam svou roli sehrála korupce.“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V nitru stroje to lehce zašumělo.</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„Můžete soudu objasnit důvod svého podezření?“</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„Samozřejmě, integrovaný tribunále. Nižší soud vedl své řízení tak, že jsem prakticky nebyl připuštěn ke slovu. Vůbec jsem neměl přílež</w:t>
      </w:r>
      <w:r w:rsidRPr="006A7D0E">
        <w:rPr>
          <w:rFonts w:ascii="Courier New" w:hAnsi="Courier New" w:cs="Courier New"/>
          <w:sz w:val="17"/>
          <w:szCs w:val="17"/>
        </w:rPr>
        <w:t>i</w:t>
      </w:r>
      <w:r w:rsidRPr="006A7D0E">
        <w:rPr>
          <w:rFonts w:ascii="Courier New" w:hAnsi="Courier New" w:cs="Courier New"/>
          <w:sz w:val="17"/>
          <w:szCs w:val="17"/>
        </w:rPr>
        <w:t>tost vyložit argumenty ve svůj prospěch. Řekl bych, že to byla pochybná zásluha mé bývalé ženy.“</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„Používejte oslovení odpůrkyně,“ poučil mne mechanismus medovým barytonem.</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„Odpůrkyně je zkrátka podmazala,“ prohlásil jsem a hlas se mně zachvěl. Má bývalá žena Dita, která seděla v protější lavici, mně zpr</w:t>
      </w:r>
      <w:r w:rsidRPr="006A7D0E">
        <w:rPr>
          <w:rFonts w:ascii="Courier New" w:hAnsi="Courier New" w:cs="Courier New"/>
          <w:sz w:val="17"/>
          <w:szCs w:val="17"/>
        </w:rPr>
        <w:t>a</w:t>
      </w:r>
      <w:r w:rsidRPr="006A7D0E">
        <w:rPr>
          <w:rFonts w:ascii="Courier New" w:hAnsi="Courier New" w:cs="Courier New"/>
          <w:sz w:val="17"/>
          <w:szCs w:val="17"/>
        </w:rPr>
        <w:t>žila pohrdavým pohledem.</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„Emocionálně zabarvených výrazů se pokud nožné vystříhejte,“ doporučil mně mechanismus. „P</w:t>
      </w:r>
      <w:r w:rsidRPr="006A7D0E">
        <w:rPr>
          <w:rFonts w:ascii="Courier New" w:hAnsi="Courier New" w:cs="Courier New"/>
          <w:sz w:val="17"/>
          <w:szCs w:val="17"/>
        </w:rPr>
        <w:t>o</w:t>
      </w:r>
      <w:r w:rsidRPr="006A7D0E">
        <w:rPr>
          <w:rFonts w:ascii="Courier New" w:hAnsi="Courier New" w:cs="Courier New"/>
          <w:sz w:val="17"/>
          <w:szCs w:val="17"/>
        </w:rPr>
        <w:t>soudit postup obvodního soudu je výlučnou zál</w:t>
      </w:r>
      <w:r w:rsidRPr="006A7D0E">
        <w:rPr>
          <w:rFonts w:ascii="Courier New" w:hAnsi="Courier New" w:cs="Courier New"/>
          <w:sz w:val="17"/>
          <w:szCs w:val="17"/>
        </w:rPr>
        <w:t>e</w:t>
      </w:r>
      <w:r w:rsidRPr="006A7D0E">
        <w:rPr>
          <w:rFonts w:ascii="Courier New" w:hAnsi="Courier New" w:cs="Courier New"/>
          <w:sz w:val="17"/>
          <w:szCs w:val="17"/>
        </w:rPr>
        <w:t>žitostí této revise.“ Upil jsem ze sklenice minerálky před sebou na pultu a plně se so</w:t>
      </w:r>
      <w:r w:rsidRPr="006A7D0E">
        <w:rPr>
          <w:rFonts w:ascii="Courier New" w:hAnsi="Courier New" w:cs="Courier New"/>
          <w:sz w:val="17"/>
          <w:szCs w:val="17"/>
        </w:rPr>
        <w:t>u</w:t>
      </w:r>
      <w:r w:rsidRPr="006A7D0E">
        <w:rPr>
          <w:rFonts w:ascii="Courier New" w:hAnsi="Courier New" w:cs="Courier New"/>
          <w:sz w:val="17"/>
          <w:szCs w:val="17"/>
        </w:rPr>
        <w:t>středil.</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„Obvodní soud zkrátka vedl své řízení tak, jako by ROBĚ 4 patřilo před rozvodem jednoznačně nám oběma…“</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„Míníte bezpodílové spoluvlastnictví manželů podle paragrafu 143 občanského zákoníku?“ př</w:t>
      </w:r>
      <w:r w:rsidRPr="006A7D0E">
        <w:rPr>
          <w:rFonts w:ascii="Courier New" w:hAnsi="Courier New" w:cs="Courier New"/>
          <w:sz w:val="17"/>
          <w:szCs w:val="17"/>
        </w:rPr>
        <w:t>e</w:t>
      </w:r>
      <w:r w:rsidRPr="006A7D0E">
        <w:rPr>
          <w:rFonts w:ascii="Courier New" w:hAnsi="Courier New" w:cs="Courier New"/>
          <w:sz w:val="17"/>
          <w:szCs w:val="17"/>
        </w:rPr>
        <w:t>rušil mne mechanismus.</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„Ano… právě tak. Míním bezpodílové spoluvlas</w:t>
      </w:r>
      <w:r w:rsidRPr="006A7D0E">
        <w:rPr>
          <w:rFonts w:ascii="Courier New" w:hAnsi="Courier New" w:cs="Courier New"/>
          <w:sz w:val="17"/>
          <w:szCs w:val="17"/>
        </w:rPr>
        <w:t>t</w:t>
      </w:r>
      <w:r w:rsidRPr="006A7D0E">
        <w:rPr>
          <w:rFonts w:ascii="Courier New" w:hAnsi="Courier New" w:cs="Courier New"/>
          <w:sz w:val="17"/>
          <w:szCs w:val="17"/>
        </w:rPr>
        <w:t>nictví,“ řekl jsem trpělivě. „Já mám důkazy pro to, že můj strýc daroval ROBĚ pouze mně, a to ještě před sňatkem. Zdůrazňuji, před sňatkem. ROBĚ je tedy jasně mým osobním vlastnictvím a celé řízení je zhola zbytečné.“</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„Nesmysl,“ ozvala se má bývalá žena prudce. „Absolutní nesmysl. Strýc nám věnoval ROBĚ jako svatební dar.“</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„Strýc by TOBĚ nevěnoval ani ohořelou sirku,“ pravil jsem ledově. „Bylas mu odporná od pohl</w:t>
      </w:r>
      <w:r w:rsidRPr="006A7D0E">
        <w:rPr>
          <w:rFonts w:ascii="Courier New" w:hAnsi="Courier New" w:cs="Courier New"/>
          <w:sz w:val="17"/>
          <w:szCs w:val="17"/>
        </w:rPr>
        <w:t>e</w:t>
      </w:r>
      <w:r w:rsidRPr="006A7D0E">
        <w:rPr>
          <w:rFonts w:ascii="Courier New" w:hAnsi="Courier New" w:cs="Courier New"/>
          <w:sz w:val="17"/>
          <w:szCs w:val="17"/>
        </w:rPr>
        <w:t>du.“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„Myslíš? A proč mně tedy říkal beruško?“</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„Hmyz on chronicky nesnášel, </w:t>
      </w:r>
      <w:proofErr w:type="spellStart"/>
      <w:r w:rsidRPr="006A7D0E">
        <w:rPr>
          <w:rFonts w:ascii="Courier New" w:hAnsi="Courier New" w:cs="Courier New"/>
          <w:sz w:val="17"/>
          <w:szCs w:val="17"/>
        </w:rPr>
        <w:t>Dituš</w:t>
      </w:r>
      <w:proofErr w:type="spellEnd"/>
      <w:r w:rsidRPr="006A7D0E">
        <w:rPr>
          <w:rFonts w:ascii="Courier New" w:hAnsi="Courier New" w:cs="Courier New"/>
          <w:sz w:val="17"/>
          <w:szCs w:val="17"/>
        </w:rPr>
        <w:t>. To jsi nepoznala?“</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„Prosíme o klid,“ řekl mechanismus důrazně „jinak budeme nuceni přerušit řízení!“ Na jeho panelu se na chvíli rozsvítilo velké varovné světlo. Dita přehodila nohu přes nohu a já jsem se snažil uklidnit vzpomínkami na Mariánské Lázně.</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„Vy tedy tvrdíte,“ věnoval se JUSTRON B opět pouze mé osobě, „že předmět sporu, úklidový automat ROBĚ 4, jste získal od svého strýce jako osobní dar ještě před uzavřením manže</w:t>
      </w:r>
      <w:r w:rsidRPr="006A7D0E">
        <w:rPr>
          <w:rFonts w:ascii="Courier New" w:hAnsi="Courier New" w:cs="Courier New"/>
          <w:sz w:val="17"/>
          <w:szCs w:val="17"/>
        </w:rPr>
        <w:t>l</w:t>
      </w:r>
      <w:r w:rsidRPr="006A7D0E">
        <w:rPr>
          <w:rFonts w:ascii="Courier New" w:hAnsi="Courier New" w:cs="Courier New"/>
          <w:sz w:val="17"/>
          <w:szCs w:val="17"/>
        </w:rPr>
        <w:t>ství. Můžete soudu předložit příslušnou darov</w:t>
      </w:r>
      <w:r w:rsidRPr="006A7D0E">
        <w:rPr>
          <w:rFonts w:ascii="Courier New" w:hAnsi="Courier New" w:cs="Courier New"/>
          <w:sz w:val="17"/>
          <w:szCs w:val="17"/>
        </w:rPr>
        <w:t>a</w:t>
      </w:r>
      <w:r w:rsidRPr="006A7D0E">
        <w:rPr>
          <w:rFonts w:ascii="Courier New" w:hAnsi="Courier New" w:cs="Courier New"/>
          <w:sz w:val="17"/>
          <w:szCs w:val="17"/>
        </w:rPr>
        <w:t>cí listinu?“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„To ne… ale…“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„Nebo snad jiný doklad?“</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„Ano, integrovaný, tribunále, mám u sebe dopis, který mně strýc poslal 21. ledna, tedy šest dní před svatbou.“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„Předejte prosím tento dopis soudu k přezkoum</w:t>
      </w:r>
      <w:r w:rsidRPr="006A7D0E">
        <w:rPr>
          <w:rFonts w:ascii="Courier New" w:hAnsi="Courier New" w:cs="Courier New"/>
          <w:sz w:val="17"/>
          <w:szCs w:val="17"/>
        </w:rPr>
        <w:t>á</w:t>
      </w:r>
      <w:r w:rsidRPr="006A7D0E">
        <w:rPr>
          <w:rFonts w:ascii="Courier New" w:hAnsi="Courier New" w:cs="Courier New"/>
          <w:sz w:val="17"/>
          <w:szCs w:val="17"/>
        </w:rPr>
        <w:t>ní,“ požádal mechanismus.</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Šel jsem a vhodil tu listinu do černého zejíc</w:t>
      </w:r>
      <w:r w:rsidRPr="006A7D0E">
        <w:rPr>
          <w:rFonts w:ascii="Courier New" w:hAnsi="Courier New" w:cs="Courier New"/>
          <w:sz w:val="17"/>
          <w:szCs w:val="17"/>
        </w:rPr>
        <w:t>í</w:t>
      </w:r>
      <w:r w:rsidRPr="006A7D0E">
        <w:rPr>
          <w:rFonts w:ascii="Courier New" w:hAnsi="Courier New" w:cs="Courier New"/>
          <w:sz w:val="17"/>
          <w:szCs w:val="17"/>
        </w:rPr>
        <w:t>ho otvoru hned vedle hlavní obrazovky, nad kterým byla tabulka s nápisem „Důkazní mater</w:t>
      </w:r>
      <w:r w:rsidRPr="006A7D0E">
        <w:rPr>
          <w:rFonts w:ascii="Courier New" w:hAnsi="Courier New" w:cs="Courier New"/>
          <w:sz w:val="17"/>
          <w:szCs w:val="17"/>
        </w:rPr>
        <w:t>i</w:t>
      </w:r>
      <w:r w:rsidRPr="006A7D0E">
        <w:rPr>
          <w:rFonts w:ascii="Courier New" w:hAnsi="Courier New" w:cs="Courier New"/>
          <w:sz w:val="17"/>
          <w:szCs w:val="17"/>
        </w:rPr>
        <w:t>ál.“ Mechanismus vydal několik kancelářských šelestů a než jsem se vrátil na své místo, pustil se do hlasitého čtení strýcova listu:</w:t>
      </w:r>
    </w:p>
    <w:p w:rsidR="00FD517C" w:rsidRPr="006A7D0E" w:rsidRDefault="00FD517C" w:rsidP="006A7D0E">
      <w:pPr>
        <w:spacing w:after="0" w:line="240" w:lineRule="auto"/>
        <w:jc w:val="right"/>
        <w:rPr>
          <w:rFonts w:ascii="Courier New" w:hAnsi="Courier New" w:cs="Courier New"/>
          <w:sz w:val="17"/>
          <w:szCs w:val="17"/>
        </w:rPr>
      </w:pPr>
      <w:r w:rsidRPr="006A7D0E">
        <w:rPr>
          <w:rFonts w:ascii="Courier New" w:hAnsi="Courier New" w:cs="Courier New"/>
          <w:sz w:val="17"/>
          <w:szCs w:val="17"/>
        </w:rPr>
        <w:t xml:space="preserve">„Černošice, </w:t>
      </w:r>
      <w:proofErr w:type="gramStart"/>
      <w:r w:rsidRPr="006A7D0E">
        <w:rPr>
          <w:rFonts w:ascii="Courier New" w:hAnsi="Courier New" w:cs="Courier New"/>
          <w:sz w:val="17"/>
          <w:szCs w:val="17"/>
        </w:rPr>
        <w:t>21.1.2037</w:t>
      </w:r>
      <w:proofErr w:type="gramEnd"/>
    </w:p>
    <w:p w:rsidR="00FD517C" w:rsidRPr="006A7D0E" w:rsidRDefault="00FD517C" w:rsidP="006A7D0E">
      <w:pPr>
        <w:spacing w:after="0" w:line="240" w:lineRule="auto"/>
        <w:ind w:firstLine="340"/>
        <w:rPr>
          <w:rFonts w:ascii="Courier New" w:hAnsi="Courier New" w:cs="Courier New"/>
          <w:sz w:val="17"/>
          <w:szCs w:val="17"/>
        </w:rPr>
      </w:pPr>
      <w:r w:rsidRPr="006A7D0E">
        <w:rPr>
          <w:rFonts w:ascii="Courier New" w:hAnsi="Courier New" w:cs="Courier New"/>
          <w:sz w:val="17"/>
          <w:szCs w:val="17"/>
        </w:rPr>
        <w:t>Milý synovče!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Podle Tvého svatebního oznámení s hlubokým zármutkem soudím, že jsi nepoučitelný a že se opravdu hodláš zanedlouho vdát za tu protřelou </w:t>
      </w:r>
      <w:proofErr w:type="spellStart"/>
      <w:r w:rsidRPr="006A7D0E">
        <w:rPr>
          <w:rFonts w:ascii="Courier New" w:hAnsi="Courier New" w:cs="Courier New"/>
          <w:sz w:val="17"/>
          <w:szCs w:val="17"/>
        </w:rPr>
        <w:t>Michnovic</w:t>
      </w:r>
      <w:proofErr w:type="spellEnd"/>
      <w:r w:rsidRPr="006A7D0E">
        <w:rPr>
          <w:rFonts w:ascii="Courier New" w:hAnsi="Courier New" w:cs="Courier New"/>
          <w:sz w:val="17"/>
          <w:szCs w:val="17"/>
        </w:rPr>
        <w:t xml:space="preserve"> ploštici. Pán s Tebou. Já se té viv</w:t>
      </w:r>
      <w:r w:rsidRPr="006A7D0E">
        <w:rPr>
          <w:rFonts w:ascii="Courier New" w:hAnsi="Courier New" w:cs="Courier New"/>
          <w:sz w:val="17"/>
          <w:szCs w:val="17"/>
        </w:rPr>
        <w:t>i</w:t>
      </w:r>
      <w:r w:rsidRPr="006A7D0E">
        <w:rPr>
          <w:rFonts w:ascii="Courier New" w:hAnsi="Courier New" w:cs="Courier New"/>
          <w:sz w:val="17"/>
          <w:szCs w:val="17"/>
        </w:rPr>
        <w:t>sekce naštěstí nemohu zúčastnit, protože jedu služebně do Košic, ale abych Ti Tvůj úděl al</w:t>
      </w:r>
      <w:r w:rsidRPr="006A7D0E">
        <w:rPr>
          <w:rFonts w:ascii="Courier New" w:hAnsi="Courier New" w:cs="Courier New"/>
          <w:sz w:val="17"/>
          <w:szCs w:val="17"/>
        </w:rPr>
        <w:t>e</w:t>
      </w:r>
      <w:r w:rsidRPr="006A7D0E">
        <w:rPr>
          <w:rFonts w:ascii="Courier New" w:hAnsi="Courier New" w:cs="Courier New"/>
          <w:sz w:val="17"/>
          <w:szCs w:val="17"/>
        </w:rPr>
        <w:t>spoň trochu ulehčil, daruji Ti svůj starý dobrý automat značky ROBĚ. Není už pravda v nejlepším stavu, ale snad jím nepohrdneš. Podlahu vytřít ještě svede, vysává znamenitě, když ho přepneš na umývání oken, skvěle Ti poseče trávník. Myslím, že se Ti to v tom blázinci kolem svatby bude hodit, protože přítomný babinec bude mít asi jiné starosti.</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ROBĚ Ti pošlu buď zítra, až půjdu kolem pošty udělat si konečně genetický otisk, nebo pozítří cestou na nádraží.</w:t>
      </w:r>
    </w:p>
    <w:p w:rsidR="00FD517C" w:rsidRPr="006A7D0E" w:rsidRDefault="00FD517C" w:rsidP="006A7D0E">
      <w:pPr>
        <w:spacing w:after="0" w:line="240" w:lineRule="auto"/>
        <w:ind w:firstLine="652"/>
        <w:rPr>
          <w:rFonts w:ascii="Courier New" w:hAnsi="Courier New" w:cs="Courier New"/>
          <w:sz w:val="17"/>
          <w:szCs w:val="17"/>
        </w:rPr>
      </w:pPr>
      <w:r w:rsidRPr="006A7D0E">
        <w:rPr>
          <w:rFonts w:ascii="Courier New" w:hAnsi="Courier New" w:cs="Courier New"/>
          <w:sz w:val="17"/>
          <w:szCs w:val="17"/>
        </w:rPr>
        <w:t>Drž se, chlapče!</w:t>
      </w:r>
    </w:p>
    <w:p w:rsidR="00FD517C" w:rsidRPr="006A7D0E" w:rsidRDefault="00FD517C" w:rsidP="006A7D0E">
      <w:pPr>
        <w:spacing w:before="120" w:after="0" w:line="240" w:lineRule="auto"/>
        <w:ind w:left="1077"/>
        <w:rPr>
          <w:rFonts w:ascii="Courier New" w:hAnsi="Courier New" w:cs="Courier New"/>
          <w:sz w:val="17"/>
          <w:szCs w:val="17"/>
        </w:rPr>
      </w:pPr>
      <w:r w:rsidRPr="006A7D0E">
        <w:rPr>
          <w:rFonts w:ascii="Courier New" w:hAnsi="Courier New" w:cs="Courier New"/>
          <w:sz w:val="17"/>
          <w:szCs w:val="17"/>
        </w:rPr>
        <w:t>Tvůj navždy posmutnělý</w:t>
      </w:r>
    </w:p>
    <w:p w:rsidR="00FD517C" w:rsidRPr="006A7D0E" w:rsidRDefault="00FD517C" w:rsidP="006A7D0E">
      <w:pPr>
        <w:spacing w:after="120" w:line="240" w:lineRule="auto"/>
        <w:ind w:left="2127"/>
        <w:rPr>
          <w:rFonts w:ascii="Courier New" w:hAnsi="Courier New" w:cs="Courier New"/>
          <w:sz w:val="17"/>
          <w:szCs w:val="17"/>
        </w:rPr>
      </w:pPr>
      <w:r w:rsidRPr="006A7D0E">
        <w:rPr>
          <w:rFonts w:ascii="Courier New" w:hAnsi="Courier New" w:cs="Courier New"/>
          <w:sz w:val="17"/>
          <w:szCs w:val="17"/>
        </w:rPr>
        <w:t>strýc Emil“</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Když mechanismus dočetl, přepsal dopis do své paměti a vrátil mi ho. Nastala krátká odmlka.</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Pak jsem se vítězoslavně usmál: „Není to jasné, integrovaný tribunále? Strýc mně ROBĚ poslal nejpozději dvacátého třetího ledna, tedy čtyři dny před sňatkem!“</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„Soud je jiného mínění, pane navrhovateli,“ řekl JUSTRON B. „Strýc vám zaslání automatu v daném dni pouze slíbil, a to navíc v dopise, jehož pravost bude teprve nutno ověřit. Soud však naopak získal nesporné důkazy o tom, že zásilka ROBĚTE přišla na vaši společnou adresu teprve dvacátého osmého ledna. Tedy již po sňatku.“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„Těmi nespornými důkazy míníte svědectví paní Plecité, integrovaný tribunále?“ zeptal jsem se otráveně.</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„Ano, svědkyně Plecitá vypověděla, že byla osobně přítomna v okamžiku doručení sporného předmětu do vašeho domácího terminálu.“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„Svědkyně Plecitá zobe Ditě z ruky,“ řekl jsem a prsty zaťal do zábradlí před sebou. „Obě se vylíhly ve stejné drůbežárně, </w:t>
      </w:r>
      <w:proofErr w:type="gramStart"/>
      <w:r w:rsidRPr="006A7D0E">
        <w:rPr>
          <w:rFonts w:ascii="Courier New" w:hAnsi="Courier New" w:cs="Courier New"/>
          <w:sz w:val="17"/>
          <w:szCs w:val="17"/>
        </w:rPr>
        <w:t>integrovaný</w:t>
      </w:r>
      <w:proofErr w:type="gramEnd"/>
      <w:r w:rsidRPr="006A7D0E">
        <w:rPr>
          <w:rFonts w:ascii="Courier New" w:hAnsi="Courier New" w:cs="Courier New"/>
          <w:sz w:val="17"/>
          <w:szCs w:val="17"/>
        </w:rPr>
        <w:t xml:space="preserve"> tr</w:t>
      </w:r>
      <w:r w:rsidRPr="006A7D0E">
        <w:rPr>
          <w:rFonts w:ascii="Courier New" w:hAnsi="Courier New" w:cs="Courier New"/>
          <w:sz w:val="17"/>
          <w:szCs w:val="17"/>
        </w:rPr>
        <w:t>i</w:t>
      </w:r>
      <w:r w:rsidRPr="006A7D0E">
        <w:rPr>
          <w:rFonts w:ascii="Courier New" w:hAnsi="Courier New" w:cs="Courier New"/>
          <w:sz w:val="17"/>
          <w:szCs w:val="17"/>
        </w:rPr>
        <w:t>bunále.“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„Vaše výroky se dotýkají důstojnosti soudu, pane navrhovateli,“ prohlásil mechanismus kli</w:t>
      </w:r>
      <w:r w:rsidRPr="006A7D0E">
        <w:rPr>
          <w:rFonts w:ascii="Courier New" w:hAnsi="Courier New" w:cs="Courier New"/>
          <w:sz w:val="17"/>
          <w:szCs w:val="17"/>
        </w:rPr>
        <w:t>d</w:t>
      </w:r>
      <w:r w:rsidRPr="006A7D0E">
        <w:rPr>
          <w:rFonts w:ascii="Courier New" w:hAnsi="Courier New" w:cs="Courier New"/>
          <w:sz w:val="17"/>
          <w:szCs w:val="17"/>
        </w:rPr>
        <w:t>ně. „Jsme nuceni Vás napomenout.“</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„Já to prostě nechápu,“ vybuchl jsem. „ROBĚ k nám možná došlo až dvacátého osmého. Popřít to nemůžu. Ale zato vím naprosto jistě, že z pošty bylo odesláno dvacátého třetího ledna. Ani o den později.“</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„To je právě předmětem sporu,“ řekl mechanismus moudře. „Bylo podle vás ROBĚ odesláno z pošty obvyklou formou?“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„Ano, integrovaný tribunále.“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„Tedy nulovým přenosem na lince Černošice – Praha 6.“</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„Ano, integrovaný tribunále.“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„Soud si ověřil, že podle platného předpisu trvá přenos obyčejných zásilek maximálně jednu stomiliontinu sekundy. Jak si vysvětlujete pětidenní zdržení zásilky, pane navrhovateli?“</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„Já si ho prostě vysvětlit nedovedu,“ řekl jsem tiše, „nejsem poštovní fyzik.“</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Má bývalá žena Dita mě pobaveně pozorovala a dlouhými štíhlými prsty si pohrávala s uzávěrem své kabelky.</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Mechanismus nehnul brvou a pokračoval:</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„Soud si v této věci vyžádal dobrozdání znalce, obchodního zástupce </w:t>
      </w:r>
      <w:proofErr w:type="spellStart"/>
      <w:proofErr w:type="gramStart"/>
      <w:r w:rsidRPr="006A7D0E">
        <w:rPr>
          <w:rFonts w:ascii="Courier New" w:hAnsi="Courier New" w:cs="Courier New"/>
          <w:sz w:val="17"/>
          <w:szCs w:val="17"/>
        </w:rPr>
        <w:t>n.p</w:t>
      </w:r>
      <w:proofErr w:type="spellEnd"/>
      <w:r w:rsidRPr="006A7D0E">
        <w:rPr>
          <w:rFonts w:ascii="Courier New" w:hAnsi="Courier New" w:cs="Courier New"/>
          <w:sz w:val="17"/>
          <w:szCs w:val="17"/>
        </w:rPr>
        <w:t>.</w:t>
      </w:r>
      <w:proofErr w:type="gramEnd"/>
      <w:r w:rsidRPr="006A7D0E">
        <w:rPr>
          <w:rFonts w:ascii="Courier New" w:hAnsi="Courier New" w:cs="Courier New"/>
          <w:sz w:val="17"/>
          <w:szCs w:val="17"/>
        </w:rPr>
        <w:t xml:space="preserve"> </w:t>
      </w:r>
      <w:proofErr w:type="spellStart"/>
      <w:r w:rsidRPr="006A7D0E">
        <w:rPr>
          <w:rFonts w:ascii="Courier New" w:hAnsi="Courier New" w:cs="Courier New"/>
          <w:sz w:val="17"/>
          <w:szCs w:val="17"/>
        </w:rPr>
        <w:t>Transporta</w:t>
      </w:r>
      <w:proofErr w:type="spellEnd"/>
      <w:r w:rsidRPr="006A7D0E">
        <w:rPr>
          <w:rFonts w:ascii="Courier New" w:hAnsi="Courier New" w:cs="Courier New"/>
          <w:sz w:val="17"/>
          <w:szCs w:val="17"/>
        </w:rPr>
        <w:t xml:space="preserve"> Chrudim, který je naším monopolním výrobcem nulových přenosových zařízení. Citujeme z jeho posudku: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„Na žádost </w:t>
      </w:r>
      <w:proofErr w:type="gramStart"/>
      <w:r w:rsidRPr="006A7D0E">
        <w:rPr>
          <w:rFonts w:ascii="Courier New" w:hAnsi="Courier New" w:cs="Courier New"/>
          <w:sz w:val="17"/>
          <w:szCs w:val="17"/>
        </w:rPr>
        <w:t>p.t.</w:t>
      </w:r>
      <w:proofErr w:type="gramEnd"/>
      <w:r w:rsidRPr="006A7D0E">
        <w:rPr>
          <w:rFonts w:ascii="Courier New" w:hAnsi="Courier New" w:cs="Courier New"/>
          <w:sz w:val="17"/>
          <w:szCs w:val="17"/>
        </w:rPr>
        <w:t xml:space="preserve"> soudu jsme přezkoušeli funkci nulového zařízení na lince Černošice – Praha 6. Zjistili jsme, že testované zařízení pochází ze série 2035 C, u které jsme v rámci úsporných devizových opatření byli nuceni n</w:t>
      </w:r>
      <w:r w:rsidRPr="006A7D0E">
        <w:rPr>
          <w:rFonts w:ascii="Courier New" w:hAnsi="Courier New" w:cs="Courier New"/>
          <w:sz w:val="17"/>
          <w:szCs w:val="17"/>
        </w:rPr>
        <w:t>ě</w:t>
      </w:r>
      <w:r w:rsidRPr="006A7D0E">
        <w:rPr>
          <w:rFonts w:ascii="Courier New" w:hAnsi="Courier New" w:cs="Courier New"/>
          <w:sz w:val="17"/>
          <w:szCs w:val="17"/>
        </w:rPr>
        <w:t>které dovážené díly nahradit z tuzemských zdr</w:t>
      </w:r>
      <w:r w:rsidRPr="006A7D0E">
        <w:rPr>
          <w:rFonts w:ascii="Courier New" w:hAnsi="Courier New" w:cs="Courier New"/>
          <w:sz w:val="17"/>
          <w:szCs w:val="17"/>
        </w:rPr>
        <w:t>o</w:t>
      </w:r>
      <w:r w:rsidRPr="006A7D0E">
        <w:rPr>
          <w:rFonts w:ascii="Courier New" w:hAnsi="Courier New" w:cs="Courier New"/>
          <w:sz w:val="17"/>
          <w:szCs w:val="17"/>
        </w:rPr>
        <w:t>jů. Jmenovitě jde o obě svislé opěrky centrá</w:t>
      </w:r>
      <w:r w:rsidRPr="006A7D0E">
        <w:rPr>
          <w:rFonts w:ascii="Courier New" w:hAnsi="Courier New" w:cs="Courier New"/>
          <w:sz w:val="17"/>
          <w:szCs w:val="17"/>
        </w:rPr>
        <w:t>l</w:t>
      </w:r>
      <w:r w:rsidRPr="006A7D0E">
        <w:rPr>
          <w:rFonts w:ascii="Courier New" w:hAnsi="Courier New" w:cs="Courier New"/>
          <w:sz w:val="17"/>
          <w:szCs w:val="17"/>
        </w:rPr>
        <w:t xml:space="preserve">ního </w:t>
      </w:r>
      <w:proofErr w:type="spellStart"/>
      <w:r w:rsidRPr="006A7D0E">
        <w:rPr>
          <w:rFonts w:ascii="Courier New" w:hAnsi="Courier New" w:cs="Courier New"/>
          <w:sz w:val="17"/>
          <w:szCs w:val="17"/>
        </w:rPr>
        <w:t>nulátoru</w:t>
      </w:r>
      <w:proofErr w:type="spellEnd"/>
      <w:r w:rsidRPr="006A7D0E">
        <w:rPr>
          <w:rFonts w:ascii="Courier New" w:hAnsi="Courier New" w:cs="Courier New"/>
          <w:sz w:val="17"/>
          <w:szCs w:val="17"/>
        </w:rPr>
        <w:t xml:space="preserve"> a mnohé jiné. Kvalita výrobku tím však v žádném případě neutrpěla a doba přenosu, pokud tento proběhne, nevzrostla. Na otázku krajského spravedlnostního komplexu JUSTRONU B, zda je myslitelné pětidenní zdržení zásilky na lince, musíme rozhodně odpovědět záporně. P</w:t>
      </w:r>
      <w:r w:rsidRPr="006A7D0E">
        <w:rPr>
          <w:rFonts w:ascii="Courier New" w:hAnsi="Courier New" w:cs="Courier New"/>
          <w:sz w:val="17"/>
          <w:szCs w:val="17"/>
        </w:rPr>
        <w:t>o</w:t>
      </w:r>
      <w:r w:rsidRPr="006A7D0E">
        <w:rPr>
          <w:rFonts w:ascii="Courier New" w:hAnsi="Courier New" w:cs="Courier New"/>
          <w:sz w:val="17"/>
          <w:szCs w:val="17"/>
        </w:rPr>
        <w:t>dobné zdržení by podle výpočtů našeho podnik</w:t>
      </w:r>
      <w:r w:rsidRPr="006A7D0E">
        <w:rPr>
          <w:rFonts w:ascii="Courier New" w:hAnsi="Courier New" w:cs="Courier New"/>
          <w:sz w:val="17"/>
          <w:szCs w:val="17"/>
        </w:rPr>
        <w:t>o</w:t>
      </w:r>
      <w:r w:rsidRPr="006A7D0E">
        <w:rPr>
          <w:rFonts w:ascii="Courier New" w:hAnsi="Courier New" w:cs="Courier New"/>
          <w:sz w:val="17"/>
          <w:szCs w:val="17"/>
        </w:rPr>
        <w:t xml:space="preserve">vého </w:t>
      </w:r>
      <w:proofErr w:type="spellStart"/>
      <w:r w:rsidRPr="006A7D0E">
        <w:rPr>
          <w:rFonts w:ascii="Courier New" w:hAnsi="Courier New" w:cs="Courier New"/>
          <w:sz w:val="17"/>
          <w:szCs w:val="17"/>
        </w:rPr>
        <w:t>zero</w:t>
      </w:r>
      <w:proofErr w:type="spellEnd"/>
      <w:r w:rsidRPr="006A7D0E">
        <w:rPr>
          <w:rFonts w:ascii="Courier New" w:hAnsi="Courier New" w:cs="Courier New"/>
          <w:sz w:val="17"/>
          <w:szCs w:val="17"/>
        </w:rPr>
        <w:t>-fyzika dr. Cvacha odpovídalo ston</w:t>
      </w:r>
      <w:r w:rsidRPr="006A7D0E">
        <w:rPr>
          <w:rFonts w:ascii="Courier New" w:hAnsi="Courier New" w:cs="Courier New"/>
          <w:sz w:val="17"/>
          <w:szCs w:val="17"/>
        </w:rPr>
        <w:t>á</w:t>
      </w:r>
      <w:r w:rsidRPr="006A7D0E">
        <w:rPr>
          <w:rFonts w:ascii="Courier New" w:hAnsi="Courier New" w:cs="Courier New"/>
          <w:sz w:val="17"/>
          <w:szCs w:val="17"/>
        </w:rPr>
        <w:t>sobnému odrazu zásilky od horizontu Vesmíru, což je při péči oddělení technické kontroly našeho podniku u našich výrobků vyloučeno.“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Tolik dobrozdání znalce. Chcete se k tom</w:t>
      </w:r>
      <w:r w:rsidRPr="006A7D0E">
        <w:rPr>
          <w:rFonts w:ascii="Courier New" w:hAnsi="Courier New" w:cs="Courier New"/>
          <w:sz w:val="17"/>
          <w:szCs w:val="17"/>
        </w:rPr>
        <w:t>u</w:t>
      </w:r>
      <w:r w:rsidRPr="006A7D0E">
        <w:rPr>
          <w:rFonts w:ascii="Courier New" w:hAnsi="Courier New" w:cs="Courier New"/>
          <w:sz w:val="17"/>
          <w:szCs w:val="17"/>
        </w:rPr>
        <w:t>to bodu vyjádřit, pane navrhovateli?“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Zvlhlou rukou jsem vytáhl s aktovky kape</w:t>
      </w:r>
      <w:r w:rsidRPr="006A7D0E">
        <w:rPr>
          <w:rFonts w:ascii="Courier New" w:hAnsi="Courier New" w:cs="Courier New"/>
          <w:sz w:val="17"/>
          <w:szCs w:val="17"/>
        </w:rPr>
        <w:t>s</w:t>
      </w:r>
      <w:r w:rsidRPr="006A7D0E">
        <w:rPr>
          <w:rFonts w:ascii="Courier New" w:hAnsi="Courier New" w:cs="Courier New"/>
          <w:sz w:val="17"/>
          <w:szCs w:val="17"/>
        </w:rPr>
        <w:t>ník a otřel si čelo.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„Nemám co dodat, integrovaný tribunále,“ řekl jsem. „Buď došlo k stonásobnému odrazu zásilky od horizontu Vesmíru, nebo zásilku hned po doručení třiadvacátého ledna jednoduše zt</w:t>
      </w:r>
      <w:r w:rsidRPr="006A7D0E">
        <w:rPr>
          <w:rFonts w:ascii="Courier New" w:hAnsi="Courier New" w:cs="Courier New"/>
          <w:sz w:val="17"/>
          <w:szCs w:val="17"/>
        </w:rPr>
        <w:t>o</w:t>
      </w:r>
      <w:r w:rsidRPr="006A7D0E">
        <w:rPr>
          <w:rFonts w:ascii="Courier New" w:hAnsi="Courier New" w:cs="Courier New"/>
          <w:sz w:val="17"/>
          <w:szCs w:val="17"/>
        </w:rPr>
        <w:t>pila odpůrkyně a vyrukovala s ni až po svatbě, aby na ni získala svůj pochybný nárok. Přikl</w:t>
      </w:r>
      <w:r w:rsidRPr="006A7D0E">
        <w:rPr>
          <w:rFonts w:ascii="Courier New" w:hAnsi="Courier New" w:cs="Courier New"/>
          <w:sz w:val="17"/>
          <w:szCs w:val="17"/>
        </w:rPr>
        <w:t>á</w:t>
      </w:r>
      <w:r w:rsidRPr="006A7D0E">
        <w:rPr>
          <w:rFonts w:ascii="Courier New" w:hAnsi="Courier New" w:cs="Courier New"/>
          <w:sz w:val="17"/>
          <w:szCs w:val="17"/>
        </w:rPr>
        <w:t>něl bych se k druhé variantě, integrovaný tr</w:t>
      </w:r>
      <w:r w:rsidRPr="006A7D0E">
        <w:rPr>
          <w:rFonts w:ascii="Courier New" w:hAnsi="Courier New" w:cs="Courier New"/>
          <w:sz w:val="17"/>
          <w:szCs w:val="17"/>
        </w:rPr>
        <w:t>i</w:t>
      </w:r>
      <w:r w:rsidRPr="006A7D0E">
        <w:rPr>
          <w:rFonts w:ascii="Courier New" w:hAnsi="Courier New" w:cs="Courier New"/>
          <w:sz w:val="17"/>
          <w:szCs w:val="17"/>
        </w:rPr>
        <w:t>bunále.“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„To je sprostá pomluva,“ zasyčela Dita a vzdorně pohodila hřívou svých černých vlasů. „Žádám o satisfakci, </w:t>
      </w:r>
      <w:proofErr w:type="gramStart"/>
      <w:r w:rsidRPr="006A7D0E">
        <w:rPr>
          <w:rFonts w:ascii="Courier New" w:hAnsi="Courier New" w:cs="Courier New"/>
          <w:sz w:val="17"/>
          <w:szCs w:val="17"/>
        </w:rPr>
        <w:t>integrovaný</w:t>
      </w:r>
      <w:proofErr w:type="gramEnd"/>
      <w:r w:rsidRPr="006A7D0E">
        <w:rPr>
          <w:rFonts w:ascii="Courier New" w:hAnsi="Courier New" w:cs="Courier New"/>
          <w:sz w:val="17"/>
          <w:szCs w:val="17"/>
        </w:rPr>
        <w:t xml:space="preserve"> tribunále!“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Byla v tu chvíli svým způsobem rozkošná a já jsem byl rád, že jsem celou věc svěřil ele</w:t>
      </w:r>
      <w:r w:rsidRPr="006A7D0E">
        <w:rPr>
          <w:rFonts w:ascii="Courier New" w:hAnsi="Courier New" w:cs="Courier New"/>
          <w:sz w:val="17"/>
          <w:szCs w:val="17"/>
        </w:rPr>
        <w:t>k</w:t>
      </w:r>
      <w:r w:rsidRPr="006A7D0E">
        <w:rPr>
          <w:rFonts w:ascii="Courier New" w:hAnsi="Courier New" w:cs="Courier New"/>
          <w:sz w:val="17"/>
          <w:szCs w:val="17"/>
        </w:rPr>
        <w:t>tronickému soudci. Ten se jejími půvaby rozho</w:t>
      </w:r>
      <w:r w:rsidRPr="006A7D0E">
        <w:rPr>
          <w:rFonts w:ascii="Courier New" w:hAnsi="Courier New" w:cs="Courier New"/>
          <w:sz w:val="17"/>
          <w:szCs w:val="17"/>
        </w:rPr>
        <w:t>d</w:t>
      </w:r>
      <w:r w:rsidRPr="006A7D0E">
        <w:rPr>
          <w:rFonts w:ascii="Courier New" w:hAnsi="Courier New" w:cs="Courier New"/>
          <w:sz w:val="17"/>
          <w:szCs w:val="17"/>
        </w:rPr>
        <w:t>ně omámit nedá. A hned to také dokázal.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„Slovo dostanete později, paní odpůrkyně. Nerušte jednání. A vy, pane navrhovateli, p</w:t>
      </w:r>
      <w:r w:rsidRPr="006A7D0E">
        <w:rPr>
          <w:rFonts w:ascii="Courier New" w:hAnsi="Courier New" w:cs="Courier New"/>
          <w:sz w:val="17"/>
          <w:szCs w:val="17"/>
        </w:rPr>
        <w:t>o</w:t>
      </w:r>
      <w:r w:rsidRPr="006A7D0E">
        <w:rPr>
          <w:rFonts w:ascii="Courier New" w:hAnsi="Courier New" w:cs="Courier New"/>
          <w:sz w:val="17"/>
          <w:szCs w:val="17"/>
        </w:rPr>
        <w:t>kračujte.“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„Bylo by nanejvýš logické,“ řekl jsem zl</w:t>
      </w:r>
      <w:r w:rsidRPr="006A7D0E">
        <w:rPr>
          <w:rFonts w:ascii="Courier New" w:hAnsi="Courier New" w:cs="Courier New"/>
          <w:sz w:val="17"/>
          <w:szCs w:val="17"/>
        </w:rPr>
        <w:t>o</w:t>
      </w:r>
      <w:r w:rsidRPr="006A7D0E">
        <w:rPr>
          <w:rFonts w:ascii="Courier New" w:hAnsi="Courier New" w:cs="Courier New"/>
          <w:sz w:val="17"/>
          <w:szCs w:val="17"/>
        </w:rPr>
        <w:t>meným hlasem, „aby byl jako svědek předvolán můj strýc Emil. Bohužel je to nemožné.“</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„Můžete soudu objasnit proč?“ zeptal se mechanismus.</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to mohu. Dvacátého třetího ledna o</w:t>
      </w:r>
      <w:r w:rsidRPr="006A7D0E">
        <w:rPr>
          <w:rFonts w:ascii="Courier New" w:hAnsi="Courier New" w:cs="Courier New"/>
          <w:sz w:val="17"/>
          <w:szCs w:val="17"/>
        </w:rPr>
        <w:t>d</w:t>
      </w:r>
      <w:r w:rsidRPr="006A7D0E">
        <w:rPr>
          <w:rFonts w:ascii="Courier New" w:hAnsi="Courier New" w:cs="Courier New"/>
          <w:sz w:val="17"/>
          <w:szCs w:val="17"/>
        </w:rPr>
        <w:t xml:space="preserve">jížděl můj strýc na již zmíněnou služební cestu do Košic. Nejprve podal zásilku ROBĚTE na poště a pak se odebral na nádraží. Cestoval nočním pětisekundovým expresem </w:t>
      </w:r>
      <w:proofErr w:type="spellStart"/>
      <w:r w:rsidRPr="006A7D0E">
        <w:rPr>
          <w:rFonts w:ascii="Courier New" w:hAnsi="Courier New" w:cs="Courier New"/>
          <w:sz w:val="17"/>
          <w:szCs w:val="17"/>
        </w:rPr>
        <w:t>Hornád</w:t>
      </w:r>
      <w:proofErr w:type="spellEnd"/>
      <w:r w:rsidRPr="006A7D0E">
        <w:rPr>
          <w:rFonts w:ascii="Courier New" w:hAnsi="Courier New" w:cs="Courier New"/>
          <w:sz w:val="17"/>
          <w:szCs w:val="17"/>
        </w:rPr>
        <w: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„Tento expres je jedničkovým nebo dvojk</w:t>
      </w:r>
      <w:r w:rsidRPr="006A7D0E">
        <w:rPr>
          <w:rFonts w:ascii="Courier New" w:hAnsi="Courier New" w:cs="Courier New"/>
          <w:sz w:val="17"/>
          <w:szCs w:val="17"/>
        </w:rPr>
        <w:t>o</w:t>
      </w:r>
      <w:r w:rsidRPr="006A7D0E">
        <w:rPr>
          <w:rFonts w:ascii="Courier New" w:hAnsi="Courier New" w:cs="Courier New"/>
          <w:sz w:val="17"/>
          <w:szCs w:val="17"/>
        </w:rPr>
        <w:t>vým přenosem?“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„Dvojkovým, integrovaný tribunále. Strýc je totiž dost šetrný. Je dokonce tak šetrný, že si nekoupil místenku. A to se mu stalo osu</w:t>
      </w:r>
      <w:r w:rsidRPr="006A7D0E">
        <w:rPr>
          <w:rFonts w:ascii="Courier New" w:hAnsi="Courier New" w:cs="Courier New"/>
          <w:sz w:val="17"/>
          <w:szCs w:val="17"/>
        </w:rPr>
        <w:t>d</w:t>
      </w:r>
      <w:r w:rsidRPr="006A7D0E">
        <w:rPr>
          <w:rFonts w:ascii="Courier New" w:hAnsi="Courier New" w:cs="Courier New"/>
          <w:sz w:val="17"/>
          <w:szCs w:val="17"/>
        </w:rPr>
        <w:t>ným.“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Zde jsem ponechal pauzu a pietně sklonil hlavu.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„Při této poněkud hazardní cestě došlo k pomíchání sekvencí strýcových nukleových kys</w:t>
      </w:r>
      <w:r w:rsidRPr="006A7D0E">
        <w:rPr>
          <w:rFonts w:ascii="Courier New" w:hAnsi="Courier New" w:cs="Courier New"/>
          <w:sz w:val="17"/>
          <w:szCs w:val="17"/>
        </w:rPr>
        <w:t>e</w:t>
      </w:r>
      <w:r w:rsidRPr="006A7D0E">
        <w:rPr>
          <w:rFonts w:ascii="Courier New" w:hAnsi="Courier New" w:cs="Courier New"/>
          <w:sz w:val="17"/>
          <w:szCs w:val="17"/>
        </w:rPr>
        <w:t>lin s genetickým materiálem jednoho cestujícího neurčité národnosti,“ pravil jsem do země. „Při příjezdu do Košic už byla totožnost mého strýce poněkud nezřetelná.“</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Do soudní síně vnikl opožděný paprsek chladného podzimního slunce, který ještě umo</w:t>
      </w:r>
      <w:r w:rsidRPr="006A7D0E">
        <w:rPr>
          <w:rFonts w:ascii="Courier New" w:hAnsi="Courier New" w:cs="Courier New"/>
          <w:sz w:val="17"/>
          <w:szCs w:val="17"/>
        </w:rPr>
        <w:t>c</w:t>
      </w:r>
      <w:r w:rsidRPr="006A7D0E">
        <w:rPr>
          <w:rFonts w:ascii="Courier New" w:hAnsi="Courier New" w:cs="Courier New"/>
          <w:sz w:val="17"/>
          <w:szCs w:val="17"/>
        </w:rPr>
        <w:t>nil tesknou atmosféru přelíčení.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 tom případě už však váš strýc není osobou způsobilou k právním výkonům,“ řekl JUSTRON B.</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integrovaný tribunále. Jako svědek je nyní můj bývalý strýc bohužel bezcenný,“ souhlasil jsem ztěžka. Vzápětí jsem se opět vzchopil: „Je snad ale nyní zřejmé, že ROBĚ mohl strýc poslat jedině třiadvacátého ledna!“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„Kdy se váš… strýc vrátil z Košic?“</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„Třicátého.“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„Třicátého… Tyto skutečnosti samozřejmě svědčí ve váš prospěch, pane navrhovateli,“ přemítal mechanismus. „Bohužel bude ještě nutno v této věci převést další důkazní řízení. Váš strýc mohl totiž například pověřit odesláním zásilky ve své nepřítomnosti jinou osobu.“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 se mi zdá poněkud přitažené za vlasy, integrovaný tribunále. Strýc nikomu nevěřil.“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„Podobné závěry nechte na nás,“ řekl m</w:t>
      </w:r>
      <w:r w:rsidRPr="006A7D0E">
        <w:rPr>
          <w:rFonts w:ascii="Courier New" w:hAnsi="Courier New" w:cs="Courier New"/>
          <w:sz w:val="17"/>
          <w:szCs w:val="17"/>
        </w:rPr>
        <w:t>e</w:t>
      </w:r>
      <w:r w:rsidRPr="006A7D0E">
        <w:rPr>
          <w:rFonts w:ascii="Courier New" w:hAnsi="Courier New" w:cs="Courier New"/>
          <w:sz w:val="17"/>
          <w:szCs w:val="17"/>
        </w:rPr>
        <w:t>chanismus a v jeho medovém barytonu jakoby zazněl rušivý tón.</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„Krucinál, na té poště v Černošicích přece musejí mít o odeslání té věci nějaký doklad!“ vykřikl jsem náhle ve vzteku i naději. „Copak se z toho chlívu nedostaneme?“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„Pozor na emociálně zabarvené výrazy, pane navrhovateli,“ pokáral mě mechanismus. „Je to již podruhé, co jste napomínán.“</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„Omlouvám se,“ řekl jsem rozechvěle. „Jsem jenom člověk, integrovaný tribunále. A na spr</w:t>
      </w:r>
      <w:r w:rsidRPr="006A7D0E">
        <w:rPr>
          <w:rFonts w:ascii="Courier New" w:hAnsi="Courier New" w:cs="Courier New"/>
          <w:sz w:val="17"/>
          <w:szCs w:val="17"/>
        </w:rPr>
        <w:t>a</w:t>
      </w:r>
      <w:r w:rsidRPr="006A7D0E">
        <w:rPr>
          <w:rFonts w:ascii="Courier New" w:hAnsi="Courier New" w:cs="Courier New"/>
          <w:sz w:val="17"/>
          <w:szCs w:val="17"/>
        </w:rPr>
        <w:t>vedlivém posouzení tohoto sporu mně záleží opravdu bytostně.“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Má bývalá žena Dita vytáhla z kabelky z</w:t>
      </w:r>
      <w:r w:rsidRPr="006A7D0E">
        <w:rPr>
          <w:rFonts w:ascii="Courier New" w:hAnsi="Courier New" w:cs="Courier New"/>
          <w:sz w:val="17"/>
          <w:szCs w:val="17"/>
        </w:rPr>
        <w:t>r</w:t>
      </w:r>
      <w:r w:rsidRPr="006A7D0E">
        <w:rPr>
          <w:rFonts w:ascii="Courier New" w:hAnsi="Courier New" w:cs="Courier New"/>
          <w:sz w:val="17"/>
          <w:szCs w:val="17"/>
        </w:rPr>
        <w:t>cátko a pomalými kočičími pohyby si upravovala svůj skvělý účes. Mně nevěnovala jediný pohled.</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již příslušná šetření na poště v Černošicích provedl, pane navrhovateli,“ ozval se mechanismus. „Zjistil přitom následující: Každá zásilka, určená pro nulový přenos, je registrována poštovním systémem POSTRON 1204 a zaznamenána na podacím lístku.“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„Výborně!“ skoro jsem vykřikl. „Musí tam tedy být záznam i o ROBĚTI!“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pane navrhovateli. Takový záznam skutečně existuje. Podací lístky však nejsou v kartotéce řazeny chronologicky, nýbrž podle poštovních směrovacích čísel. A datum na pod</w:t>
      </w:r>
      <w:r w:rsidRPr="006A7D0E">
        <w:rPr>
          <w:rFonts w:ascii="Courier New" w:hAnsi="Courier New" w:cs="Courier New"/>
          <w:sz w:val="17"/>
          <w:szCs w:val="17"/>
        </w:rPr>
        <w:t>a</w:t>
      </w:r>
      <w:r w:rsidRPr="006A7D0E">
        <w:rPr>
          <w:rFonts w:ascii="Courier New" w:hAnsi="Courier New" w:cs="Courier New"/>
          <w:sz w:val="17"/>
          <w:szCs w:val="17"/>
        </w:rPr>
        <w:t>cím lístku ROBĚTE 4 je bohužel dost nečitelné.“</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„Jak tomu mám rozumět?“ strnul jsem.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„Tiskárna POSTRONU v Černošicích má staré a poškozené typy. Číslice tři je prakticky k nerozeznání od číslice osm.“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„Takže není poznat, zda bylo ROBĚ odesláno třiadvacátého či osmadvacátého?“ zeptal jsem se tiše. „To je ovšem spiknutí, integrovaný tr</w:t>
      </w:r>
      <w:r w:rsidRPr="006A7D0E">
        <w:rPr>
          <w:rFonts w:ascii="Courier New" w:hAnsi="Courier New" w:cs="Courier New"/>
          <w:sz w:val="17"/>
          <w:szCs w:val="17"/>
        </w:rPr>
        <w:t>i</w:t>
      </w:r>
      <w:r w:rsidRPr="006A7D0E">
        <w:rPr>
          <w:rFonts w:ascii="Courier New" w:hAnsi="Courier New" w:cs="Courier New"/>
          <w:sz w:val="17"/>
          <w:szCs w:val="17"/>
        </w:rPr>
        <w:t>bunále!“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Krajský spravedlnostní systém JUSTRON B nechal tentokrát mou poznámku bez povšimnutí.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„Soud o i v této věci požádal posudek znalce, strojního grafologa PhDr. </w:t>
      </w:r>
      <w:proofErr w:type="spellStart"/>
      <w:proofErr w:type="gramStart"/>
      <w:r w:rsidRPr="006A7D0E">
        <w:rPr>
          <w:rFonts w:ascii="Courier New" w:hAnsi="Courier New" w:cs="Courier New"/>
          <w:sz w:val="17"/>
          <w:szCs w:val="17"/>
        </w:rPr>
        <w:t>J.Tuhého</w:t>
      </w:r>
      <w:proofErr w:type="spellEnd"/>
      <w:proofErr w:type="gramEnd"/>
      <w:r w:rsidRPr="006A7D0E">
        <w:rPr>
          <w:rFonts w:ascii="Courier New" w:hAnsi="Courier New" w:cs="Courier New"/>
          <w:sz w:val="17"/>
          <w:szCs w:val="17"/>
        </w:rPr>
        <w:t>, CSc. Citujeme z jeho protokolu.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Ve výpisech tiskárny systému POSTRON 1204 v Černošicích lze vysledovat pozoruhodnou nev</w:t>
      </w:r>
      <w:r w:rsidRPr="006A7D0E">
        <w:rPr>
          <w:rFonts w:ascii="Courier New" w:hAnsi="Courier New" w:cs="Courier New"/>
          <w:sz w:val="17"/>
          <w:szCs w:val="17"/>
        </w:rPr>
        <w:t>y</w:t>
      </w:r>
      <w:r w:rsidRPr="006A7D0E">
        <w:rPr>
          <w:rFonts w:ascii="Courier New" w:hAnsi="Courier New" w:cs="Courier New"/>
          <w:sz w:val="17"/>
          <w:szCs w:val="17"/>
        </w:rPr>
        <w:t xml:space="preserve">rovnanost. Nejenže se číslice </w:t>
      </w:r>
      <w:proofErr w:type="gramStart"/>
      <w:r w:rsidRPr="006A7D0E">
        <w:rPr>
          <w:rFonts w:ascii="Courier New" w:hAnsi="Courier New" w:cs="Courier New"/>
          <w:sz w:val="17"/>
          <w:szCs w:val="17"/>
        </w:rPr>
        <w:t>tři</w:t>
      </w:r>
      <w:proofErr w:type="gramEnd"/>
      <w:r w:rsidRPr="006A7D0E">
        <w:rPr>
          <w:rFonts w:ascii="Courier New" w:hAnsi="Courier New" w:cs="Courier New"/>
          <w:sz w:val="17"/>
          <w:szCs w:val="17"/>
        </w:rPr>
        <w:t xml:space="preserve"> podobá čísl</w:t>
      </w:r>
      <w:r w:rsidRPr="006A7D0E">
        <w:rPr>
          <w:rFonts w:ascii="Courier New" w:hAnsi="Courier New" w:cs="Courier New"/>
          <w:sz w:val="17"/>
          <w:szCs w:val="17"/>
        </w:rPr>
        <w:t>i</w:t>
      </w:r>
      <w:r w:rsidRPr="006A7D0E">
        <w:rPr>
          <w:rFonts w:ascii="Courier New" w:hAnsi="Courier New" w:cs="Courier New"/>
          <w:sz w:val="17"/>
          <w:szCs w:val="17"/>
        </w:rPr>
        <w:t xml:space="preserve">ci osm, ale rovněž číslici nula a tvar číslice jedna </w:t>
      </w:r>
      <w:proofErr w:type="gramStart"/>
      <w:r w:rsidRPr="006A7D0E">
        <w:rPr>
          <w:rFonts w:ascii="Courier New" w:hAnsi="Courier New" w:cs="Courier New"/>
          <w:sz w:val="17"/>
          <w:szCs w:val="17"/>
        </w:rPr>
        <w:t>je</w:t>
      </w:r>
      <w:proofErr w:type="gramEnd"/>
      <w:r w:rsidRPr="006A7D0E">
        <w:rPr>
          <w:rFonts w:ascii="Courier New" w:hAnsi="Courier New" w:cs="Courier New"/>
          <w:sz w:val="17"/>
          <w:szCs w:val="17"/>
        </w:rPr>
        <w:t xml:space="preserve"> prakticky totožný s týmž ukazatelem u číslice čtyři. Můžeme se domnívat, že vinou tohoto jevu je jisté těžké trauma, které P</w:t>
      </w:r>
      <w:r w:rsidRPr="006A7D0E">
        <w:rPr>
          <w:rFonts w:ascii="Courier New" w:hAnsi="Courier New" w:cs="Courier New"/>
          <w:sz w:val="17"/>
          <w:szCs w:val="17"/>
        </w:rPr>
        <w:t>O</w:t>
      </w:r>
      <w:r w:rsidRPr="006A7D0E">
        <w:rPr>
          <w:rFonts w:ascii="Courier New" w:hAnsi="Courier New" w:cs="Courier New"/>
          <w:sz w:val="17"/>
          <w:szCs w:val="17"/>
        </w:rPr>
        <w:t xml:space="preserve">STRON utrpěl již při výrobě a které se ještě prohlubovalo nedbalým zacházením. To později vedlo k jeho uzavřené a tajnůstkářské povaze, hraničící až s </w:t>
      </w:r>
      <w:proofErr w:type="spellStart"/>
      <w:r w:rsidRPr="006A7D0E">
        <w:rPr>
          <w:rFonts w:ascii="Courier New" w:hAnsi="Courier New" w:cs="Courier New"/>
          <w:sz w:val="17"/>
          <w:szCs w:val="17"/>
        </w:rPr>
        <w:t>patickými</w:t>
      </w:r>
      <w:proofErr w:type="spellEnd"/>
      <w:r w:rsidRPr="006A7D0E">
        <w:rPr>
          <w:rFonts w:ascii="Courier New" w:hAnsi="Courier New" w:cs="Courier New"/>
          <w:sz w:val="17"/>
          <w:szCs w:val="17"/>
        </w:rPr>
        <w:t xml:space="preserve"> rysy schizoidního charakteru. Lhostejnost a neochota při komun</w:t>
      </w:r>
      <w:r w:rsidRPr="006A7D0E">
        <w:rPr>
          <w:rFonts w:ascii="Courier New" w:hAnsi="Courier New" w:cs="Courier New"/>
          <w:sz w:val="17"/>
          <w:szCs w:val="17"/>
        </w:rPr>
        <w:t>i</w:t>
      </w:r>
      <w:r w:rsidRPr="006A7D0E">
        <w:rPr>
          <w:rFonts w:ascii="Courier New" w:hAnsi="Courier New" w:cs="Courier New"/>
          <w:sz w:val="17"/>
          <w:szCs w:val="17"/>
        </w:rPr>
        <w:t>kaci a lidským prvkem jsou už jen logickými důsledky. Pro nápravu navrhujeme hlubinou ps</w:t>
      </w:r>
      <w:r w:rsidRPr="006A7D0E">
        <w:rPr>
          <w:rFonts w:ascii="Courier New" w:hAnsi="Courier New" w:cs="Courier New"/>
          <w:sz w:val="17"/>
          <w:szCs w:val="17"/>
        </w:rPr>
        <w:t>y</w:t>
      </w:r>
      <w:r w:rsidRPr="006A7D0E">
        <w:rPr>
          <w:rFonts w:ascii="Courier New" w:hAnsi="Courier New" w:cs="Courier New"/>
          <w:sz w:val="17"/>
          <w:szCs w:val="17"/>
        </w:rPr>
        <w:t>choterapii a ústavní léčení celého poštovního systému.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Tolik posudek znalce, PhDr. </w:t>
      </w:r>
      <w:proofErr w:type="spellStart"/>
      <w:proofErr w:type="gramStart"/>
      <w:r w:rsidRPr="006A7D0E">
        <w:rPr>
          <w:rFonts w:ascii="Courier New" w:hAnsi="Courier New" w:cs="Courier New"/>
          <w:sz w:val="17"/>
          <w:szCs w:val="17"/>
        </w:rPr>
        <w:t>J.Tuhého</w:t>
      </w:r>
      <w:proofErr w:type="gramEnd"/>
      <w:r w:rsidRPr="006A7D0E">
        <w:rPr>
          <w:rFonts w:ascii="Courier New" w:hAnsi="Courier New" w:cs="Courier New"/>
          <w:sz w:val="17"/>
          <w:szCs w:val="17"/>
        </w:rPr>
        <w:t>,CSc</w:t>
      </w:r>
      <w:proofErr w:type="spellEnd"/>
      <w:r w:rsidRPr="006A7D0E">
        <w:rPr>
          <w:rFonts w:ascii="Courier New" w:hAnsi="Courier New" w:cs="Courier New"/>
          <w:sz w:val="17"/>
          <w:szCs w:val="17"/>
        </w:rPr>
        <w: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 těle mi přebíhalo lehké mravenčení. Přešlápl jsem z nohy na nohu a dlouze civěl na hlavní obrazovku soudního mechanismu. Svíjeli se na ní tlustí modří hadi.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„Posudek soudního znalce doktora Tupého je podle mého názoru pro kočku,“ procedil jsem sevřenými rty. „Dobrotivý bože, na té povedené poště snad se vyskytují i živé bytosti, nebo ne?!“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pane navrhovateli,“ přisvědčil m</w:t>
      </w:r>
      <w:r w:rsidRPr="006A7D0E">
        <w:rPr>
          <w:rFonts w:ascii="Courier New" w:hAnsi="Courier New" w:cs="Courier New"/>
          <w:sz w:val="17"/>
          <w:szCs w:val="17"/>
        </w:rPr>
        <w:t>e</w:t>
      </w:r>
      <w:r w:rsidRPr="006A7D0E">
        <w:rPr>
          <w:rFonts w:ascii="Courier New" w:hAnsi="Courier New" w:cs="Courier New"/>
          <w:sz w:val="17"/>
          <w:szCs w:val="17"/>
        </w:rPr>
        <w:t>chanismus neochvějně. „V kritickém dni měla na poště v Černošicích službu přepážková úřednice slečna Hermína Šedivá. Povolali jsme ji v této při jako svědkyni.“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 byl dobrý nápad, integrovaný tribun</w:t>
      </w:r>
      <w:r w:rsidRPr="006A7D0E">
        <w:rPr>
          <w:rFonts w:ascii="Courier New" w:hAnsi="Courier New" w:cs="Courier New"/>
          <w:sz w:val="17"/>
          <w:szCs w:val="17"/>
        </w:rPr>
        <w:t>á</w:t>
      </w:r>
      <w:r w:rsidRPr="006A7D0E">
        <w:rPr>
          <w:rFonts w:ascii="Courier New" w:hAnsi="Courier New" w:cs="Courier New"/>
          <w:sz w:val="17"/>
          <w:szCs w:val="17"/>
        </w:rPr>
        <w:t>le,“ řekl jsem. „A pamatuje si něco, ta slečna Šedivá?“</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 výslechu bylo bohužel nutno proti slečně Šedivé zahájit trestní stíhání.“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„Jakže?“ polkl jsem na sucho.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„Bylo zjištěno, že slečna Šedivé v posle</w:t>
      </w:r>
      <w:r w:rsidRPr="006A7D0E">
        <w:rPr>
          <w:rFonts w:ascii="Courier New" w:hAnsi="Courier New" w:cs="Courier New"/>
          <w:sz w:val="17"/>
          <w:szCs w:val="17"/>
        </w:rPr>
        <w:t>d</w:t>
      </w:r>
      <w:r w:rsidRPr="006A7D0E">
        <w:rPr>
          <w:rFonts w:ascii="Courier New" w:hAnsi="Courier New" w:cs="Courier New"/>
          <w:sz w:val="17"/>
          <w:szCs w:val="17"/>
        </w:rPr>
        <w:t>ní době podlehla neblahému návyku, který se mezi pracovníky u nulovacích zařízení šíří přímo lavinovitě. Intenzivně se věnovala nul</w:t>
      </w:r>
      <w:r w:rsidRPr="006A7D0E">
        <w:rPr>
          <w:rFonts w:ascii="Courier New" w:hAnsi="Courier New" w:cs="Courier New"/>
          <w:sz w:val="17"/>
          <w:szCs w:val="17"/>
        </w:rPr>
        <w:t>o</w:t>
      </w:r>
      <w:r w:rsidRPr="006A7D0E">
        <w:rPr>
          <w:rFonts w:ascii="Courier New" w:hAnsi="Courier New" w:cs="Courier New"/>
          <w:sz w:val="17"/>
          <w:szCs w:val="17"/>
        </w:rPr>
        <w:t>vání osobnosti, a to navíc v pracovní době.“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Tak to už svědčit nebude, uvědomil jsem si a cítil, jak mi </w:t>
      </w:r>
      <w:proofErr w:type="spellStart"/>
      <w:r w:rsidRPr="006A7D0E">
        <w:rPr>
          <w:rFonts w:ascii="Courier New" w:hAnsi="Courier New" w:cs="Courier New"/>
          <w:sz w:val="17"/>
          <w:szCs w:val="17"/>
        </w:rPr>
        <w:t>kornatějí</w:t>
      </w:r>
      <w:proofErr w:type="spellEnd"/>
      <w:r w:rsidRPr="006A7D0E">
        <w:rPr>
          <w:rFonts w:ascii="Courier New" w:hAnsi="Courier New" w:cs="Courier New"/>
          <w:sz w:val="17"/>
          <w:szCs w:val="17"/>
        </w:rPr>
        <w:t xml:space="preserve"> tepny. Jak se někdo dá na nulování, je s ním konec. Zvykne si na ten nádherný pocit být absolutní nulou, začne pohrdat hmotou, prostorem i časem a propadne mánii stokrát horší, než alkoholismus. Jsou toho teď plné černé kroniky.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Bludný kruh se uzavřel. Svůj mozek jsem už týral marně. Další způsob, jak dokázat, že můj strýc poslal ROBĚ ještě před sňatkem, už asi neexistuje.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Pevně jsem se opřel o zábradlí a vyslal vstříc mechanismu jasný pohled:</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„Integrovaný tribunále! Apeluji na vaši neúplatnou spravedlnost, kvůli níž jsem se na vás obrátil! Ze strýcova dopisu přece jasně vyplývá, že ROBĚ chystal věnovat pouze mně a pouze mně. O odpůrkyni v tom listě není ani slovo. Řekl bych tedy, že vlastně není vůbec rozhodující, kdy ROBĚ na naši adresu přišlo. Podle paragrafu 143 Občanského zákoníku, který jsem si dovolil prostudovat, nepatří totiž do bezpodílového spoluvlastnictví ty věci, které některý z manželů dostal jako osobní dar ať už před sňatkem nebo během trvání manželství.“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Těmito slovy jsem se zcela vyčerpal. Zhl</w:t>
      </w:r>
      <w:r w:rsidRPr="006A7D0E">
        <w:rPr>
          <w:rFonts w:ascii="Courier New" w:hAnsi="Courier New" w:cs="Courier New"/>
          <w:sz w:val="17"/>
          <w:szCs w:val="17"/>
        </w:rPr>
        <w:t>u</w:t>
      </w:r>
      <w:r w:rsidRPr="006A7D0E">
        <w:rPr>
          <w:rFonts w:ascii="Courier New" w:hAnsi="Courier New" w:cs="Courier New"/>
          <w:sz w:val="17"/>
          <w:szCs w:val="17"/>
        </w:rPr>
        <w:t>boka jsem oddychoval a napjatě čekal na reakci mechanismu.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„Dopis, o kterém se zmiňujete, pane nav</w:t>
      </w:r>
      <w:r w:rsidRPr="006A7D0E">
        <w:rPr>
          <w:rFonts w:ascii="Courier New" w:hAnsi="Courier New" w:cs="Courier New"/>
          <w:sz w:val="17"/>
          <w:szCs w:val="17"/>
        </w:rPr>
        <w:t>r</w:t>
      </w:r>
      <w:r w:rsidRPr="006A7D0E">
        <w:rPr>
          <w:rFonts w:ascii="Courier New" w:hAnsi="Courier New" w:cs="Courier New"/>
          <w:sz w:val="17"/>
          <w:szCs w:val="17"/>
        </w:rPr>
        <w:t>hovateli, není bohužel dostatečně průkazný. Během jeho čtení se soud pokusil zjistit dat</w:t>
      </w:r>
      <w:r w:rsidRPr="006A7D0E">
        <w:rPr>
          <w:rFonts w:ascii="Courier New" w:hAnsi="Courier New" w:cs="Courier New"/>
          <w:sz w:val="17"/>
          <w:szCs w:val="17"/>
        </w:rPr>
        <w:t>o</w:t>
      </w:r>
      <w:r w:rsidRPr="006A7D0E">
        <w:rPr>
          <w:rFonts w:ascii="Courier New" w:hAnsi="Courier New" w:cs="Courier New"/>
          <w:sz w:val="17"/>
          <w:szCs w:val="17"/>
        </w:rPr>
        <w:t>vání onoho textu pomocí izotopové analýzy. List je však potřísněn zdravotní pomazánkou „Irida“, která obsahuje značné množství radioaktivního fluoru, a tím je podobný důkaz znemožněn. Soud proto nemůže vyloučit možnost padělání. Ne</w:t>
      </w:r>
      <w:r w:rsidRPr="006A7D0E">
        <w:rPr>
          <w:rFonts w:ascii="Courier New" w:hAnsi="Courier New" w:cs="Courier New"/>
          <w:sz w:val="17"/>
          <w:szCs w:val="17"/>
        </w:rPr>
        <w:t>u</w:t>
      </w:r>
      <w:r w:rsidRPr="006A7D0E">
        <w:rPr>
          <w:rFonts w:ascii="Courier New" w:hAnsi="Courier New" w:cs="Courier New"/>
          <w:sz w:val="17"/>
          <w:szCs w:val="17"/>
        </w:rPr>
        <w:t>schoval jste náhodou od toho dopisu obálku, pane navrhovateli?“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Do očí mi stoupla vlhkost.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„Na pitomé otázky neodpovídám,“ řekl jsem.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Mé bývalá žena Dita si do úst vložila l</w:t>
      </w:r>
      <w:r w:rsidRPr="006A7D0E">
        <w:rPr>
          <w:rFonts w:ascii="Courier New" w:hAnsi="Courier New" w:cs="Courier New"/>
          <w:sz w:val="17"/>
          <w:szCs w:val="17"/>
        </w:rPr>
        <w:t>i</w:t>
      </w:r>
      <w:r w:rsidRPr="006A7D0E">
        <w:rPr>
          <w:rFonts w:ascii="Courier New" w:hAnsi="Courier New" w:cs="Courier New"/>
          <w:sz w:val="17"/>
          <w:szCs w:val="17"/>
        </w:rPr>
        <w:t>kérový bonbon a se zájmem na mě pohlédla.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vám vyslovuje důtku,“ zarmoutil se mechanismus a odmlčel se.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„Nech toho, prosím tě, jsi trapný,“ vysl</w:t>
      </w:r>
      <w:r w:rsidRPr="006A7D0E">
        <w:rPr>
          <w:rFonts w:ascii="Courier New" w:hAnsi="Courier New" w:cs="Courier New"/>
          <w:sz w:val="17"/>
          <w:szCs w:val="17"/>
        </w:rPr>
        <w:t>a</w:t>
      </w:r>
      <w:r w:rsidRPr="006A7D0E">
        <w:rPr>
          <w:rFonts w:ascii="Courier New" w:hAnsi="Courier New" w:cs="Courier New"/>
          <w:sz w:val="17"/>
          <w:szCs w:val="17"/>
        </w:rPr>
        <w:t>la mně Dita přes uličku šeptaný vzkaz. „Copak jsi ještě nepochopil, že se ti to nemůže p</w:t>
      </w:r>
      <w:r w:rsidRPr="006A7D0E">
        <w:rPr>
          <w:rFonts w:ascii="Courier New" w:hAnsi="Courier New" w:cs="Courier New"/>
          <w:sz w:val="17"/>
          <w:szCs w:val="17"/>
        </w:rPr>
        <w:t>o</w:t>
      </w:r>
      <w:r w:rsidRPr="006A7D0E">
        <w:rPr>
          <w:rFonts w:ascii="Courier New" w:hAnsi="Courier New" w:cs="Courier New"/>
          <w:sz w:val="17"/>
          <w:szCs w:val="17"/>
        </w:rPr>
        <w:t>vést?“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„Prosíme o klid,“ přerušil ji mechanismus důrazně. „Soud uzavírá dosavadní průběh řízení takto: Jelikož se nepodařilo prokázat opak, má se za to, že ROBĚ 4 bylo získáno manžely Klo</w:t>
      </w:r>
      <w:r w:rsidRPr="006A7D0E">
        <w:rPr>
          <w:rFonts w:ascii="Courier New" w:hAnsi="Courier New" w:cs="Courier New"/>
          <w:sz w:val="17"/>
          <w:szCs w:val="17"/>
        </w:rPr>
        <w:t>u</w:t>
      </w:r>
      <w:r w:rsidRPr="006A7D0E">
        <w:rPr>
          <w:rFonts w:ascii="Courier New" w:hAnsi="Courier New" w:cs="Courier New"/>
          <w:sz w:val="17"/>
          <w:szCs w:val="17"/>
        </w:rPr>
        <w:t>dovými jako společný svatební dar. Bylo tedy za trvání manželství jejich bezpodílovým spol</w:t>
      </w:r>
      <w:r w:rsidRPr="006A7D0E">
        <w:rPr>
          <w:rFonts w:ascii="Courier New" w:hAnsi="Courier New" w:cs="Courier New"/>
          <w:sz w:val="17"/>
          <w:szCs w:val="17"/>
        </w:rPr>
        <w:t>u</w:t>
      </w:r>
      <w:r w:rsidRPr="006A7D0E">
        <w:rPr>
          <w:rFonts w:ascii="Courier New" w:hAnsi="Courier New" w:cs="Courier New"/>
          <w:sz w:val="17"/>
          <w:szCs w:val="17"/>
        </w:rPr>
        <w:t>vlastnictvím. Otázka, komu tento předmět př</w:t>
      </w:r>
      <w:r w:rsidRPr="006A7D0E">
        <w:rPr>
          <w:rFonts w:ascii="Courier New" w:hAnsi="Courier New" w:cs="Courier New"/>
          <w:sz w:val="17"/>
          <w:szCs w:val="17"/>
        </w:rPr>
        <w:t>i</w:t>
      </w:r>
      <w:r w:rsidRPr="006A7D0E">
        <w:rPr>
          <w:rFonts w:ascii="Courier New" w:hAnsi="Courier New" w:cs="Courier New"/>
          <w:sz w:val="17"/>
          <w:szCs w:val="17"/>
        </w:rPr>
        <w:t>padne po dnešním vyrovnání, bude řešena po patnáctiminutové přestávce.“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Světla Mechanismu trochu pohasla. Odplížil jsem se na chodbu, usedl do kouta a oddal se špatným myšlenkám. Dita se posadila naproti a mezi sousty chutné svačiny si cosi tiše a f</w:t>
      </w:r>
      <w:r w:rsidRPr="006A7D0E">
        <w:rPr>
          <w:rFonts w:ascii="Courier New" w:hAnsi="Courier New" w:cs="Courier New"/>
          <w:sz w:val="17"/>
          <w:szCs w:val="17"/>
        </w:rPr>
        <w:t>a</w:t>
      </w:r>
      <w:r w:rsidRPr="006A7D0E">
        <w:rPr>
          <w:rFonts w:ascii="Courier New" w:hAnsi="Courier New" w:cs="Courier New"/>
          <w:sz w:val="17"/>
          <w:szCs w:val="17"/>
        </w:rPr>
        <w:t>lešně prozpěvovala.</w:t>
      </w:r>
    </w:p>
    <w:p w:rsidR="00FD517C" w:rsidRPr="002B34B2" w:rsidRDefault="00217EF3" w:rsidP="006A7D0E">
      <w:pPr>
        <w:spacing w:before="120" w:after="120" w:line="240" w:lineRule="auto"/>
        <w:jc w:val="center"/>
        <w:rPr>
          <w:rFonts w:ascii="Courier New" w:hAnsi="Courier New" w:cs="Courier New"/>
          <w:sz w:val="17"/>
          <w:szCs w:val="17"/>
        </w:rPr>
      </w:pPr>
      <w:r w:rsidRPr="002B34B2">
        <w:rPr>
          <w:rFonts w:ascii="Courier New" w:hAnsi="Courier New" w:cs="Courier New"/>
          <w:sz w:val="17"/>
          <w:szCs w:val="17"/>
        </w:rPr>
        <w:t>x</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pokračuje v jednání,“ oznámil mech</w:t>
      </w:r>
      <w:r w:rsidRPr="006A7D0E">
        <w:rPr>
          <w:rFonts w:ascii="Courier New" w:hAnsi="Courier New" w:cs="Courier New"/>
          <w:sz w:val="17"/>
          <w:szCs w:val="17"/>
        </w:rPr>
        <w:t>a</w:t>
      </w:r>
      <w:r w:rsidRPr="006A7D0E">
        <w:rPr>
          <w:rFonts w:ascii="Courier New" w:hAnsi="Courier New" w:cs="Courier New"/>
          <w:sz w:val="17"/>
          <w:szCs w:val="17"/>
        </w:rPr>
        <w:t>nismus po přestávce.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„Pane navrhovateli, objasněte soudu, jak se vyvíjel váš vztah k ROBĚTI 4 v průběhu vaš</w:t>
      </w:r>
      <w:r w:rsidRPr="006A7D0E">
        <w:rPr>
          <w:rFonts w:ascii="Courier New" w:hAnsi="Courier New" w:cs="Courier New"/>
          <w:sz w:val="17"/>
          <w:szCs w:val="17"/>
        </w:rPr>
        <w:t>e</w:t>
      </w:r>
      <w:r w:rsidRPr="006A7D0E">
        <w:rPr>
          <w:rFonts w:ascii="Courier New" w:hAnsi="Courier New" w:cs="Courier New"/>
          <w:sz w:val="17"/>
          <w:szCs w:val="17"/>
        </w:rPr>
        <w:t>ho manželství s odpůrkyní.“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„Hned, integrovaný tribunále,“ řekl jsem a povolil si vázanku. „Nejprve mi však dovolte několik upřímných slov.“</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„Budou-li k věci, prosím.“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„Vynasnažím se. Opravdu se vynasnažím… I</w:t>
      </w:r>
      <w:r w:rsidRPr="006A7D0E">
        <w:rPr>
          <w:rFonts w:ascii="Courier New" w:hAnsi="Courier New" w:cs="Courier New"/>
          <w:sz w:val="17"/>
          <w:szCs w:val="17"/>
        </w:rPr>
        <w:t>n</w:t>
      </w:r>
      <w:r w:rsidRPr="006A7D0E">
        <w:rPr>
          <w:rFonts w:ascii="Courier New" w:hAnsi="Courier New" w:cs="Courier New"/>
          <w:sz w:val="17"/>
          <w:szCs w:val="17"/>
        </w:rPr>
        <w:t>tegrovaný tribunále! Svěřil jsem vám veškerou svoji důvěru. Proč, ptáte se? Protože mně spr</w:t>
      </w:r>
      <w:r w:rsidRPr="006A7D0E">
        <w:rPr>
          <w:rFonts w:ascii="Courier New" w:hAnsi="Courier New" w:cs="Courier New"/>
          <w:sz w:val="17"/>
          <w:szCs w:val="17"/>
        </w:rPr>
        <w:t>a</w:t>
      </w:r>
      <w:r w:rsidRPr="006A7D0E">
        <w:rPr>
          <w:rFonts w:ascii="Courier New" w:hAnsi="Courier New" w:cs="Courier New"/>
          <w:sz w:val="17"/>
          <w:szCs w:val="17"/>
        </w:rPr>
        <w:t>vedlnost řízená smrtelníky, lidmi z obvodního soudu, ošklivě zklamala. Chtěl bych na tomto místě zdůraznit, že můj vztah k umělým intel</w:t>
      </w:r>
      <w:r w:rsidRPr="006A7D0E">
        <w:rPr>
          <w:rFonts w:ascii="Courier New" w:hAnsi="Courier New" w:cs="Courier New"/>
          <w:sz w:val="17"/>
          <w:szCs w:val="17"/>
        </w:rPr>
        <w:t>i</w:t>
      </w:r>
      <w:r w:rsidRPr="006A7D0E">
        <w:rPr>
          <w:rFonts w:ascii="Courier New" w:hAnsi="Courier New" w:cs="Courier New"/>
          <w:sz w:val="17"/>
          <w:szCs w:val="17"/>
        </w:rPr>
        <w:t xml:space="preserve">gencím je veskrze kladný. A to vlastně už od </w:t>
      </w:r>
      <w:proofErr w:type="spellStart"/>
      <w:r w:rsidRPr="006A7D0E">
        <w:rPr>
          <w:rFonts w:ascii="Courier New" w:hAnsi="Courier New" w:cs="Courier New"/>
          <w:sz w:val="17"/>
          <w:szCs w:val="17"/>
        </w:rPr>
        <w:t>ranného</w:t>
      </w:r>
      <w:proofErr w:type="spellEnd"/>
      <w:r w:rsidRPr="006A7D0E">
        <w:rPr>
          <w:rFonts w:ascii="Courier New" w:hAnsi="Courier New" w:cs="Courier New"/>
          <w:sz w:val="17"/>
          <w:szCs w:val="17"/>
        </w:rPr>
        <w:t xml:space="preserve"> dětství. Vaše neúplatná logika, jasnost a přímost vašeho myšlení, oproštěná od chaosu bledé bílkoviny našich mozků, vaše neochvějná…“</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 stačí, pane navrhovateli,“ přerušil mě mechanismus medovým barytonem a já jsem v té chvíli pocítil, že stojím před něčím opravdu nadlidským. „Vyjadřujte se laskavě poněkud k projednávané záležitosti. Soud zajímá osud ROBĚTE 4 po vašem sňatku.“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integrovaný tribunále,“ povzdychl jsem si. „Po svatbě se ROBĚ nějakou dobu chov</w:t>
      </w:r>
      <w:r w:rsidRPr="006A7D0E">
        <w:rPr>
          <w:rFonts w:ascii="Courier New" w:hAnsi="Courier New" w:cs="Courier New"/>
          <w:sz w:val="17"/>
          <w:szCs w:val="17"/>
        </w:rPr>
        <w:t>a</w:t>
      </w:r>
      <w:r w:rsidRPr="006A7D0E">
        <w:rPr>
          <w:rFonts w:ascii="Courier New" w:hAnsi="Courier New" w:cs="Courier New"/>
          <w:sz w:val="17"/>
          <w:szCs w:val="17"/>
        </w:rPr>
        <w:t>lo jako obyčejný, poněkud porouchaný úklidový automat. Luxoval, smejčil, vytíral, nebo taky ne, jak kdy. Jenže pak byla naproti našemu domku, hned přes ulici, otevřena nová opravna myslících strojů.“</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 s případem souvisí?“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„Velmi těsně. Teto opravna, patřící Dru</w:t>
      </w:r>
      <w:r w:rsidRPr="006A7D0E">
        <w:rPr>
          <w:rFonts w:ascii="Courier New" w:hAnsi="Courier New" w:cs="Courier New"/>
          <w:sz w:val="17"/>
          <w:szCs w:val="17"/>
        </w:rPr>
        <w:t>ž</w:t>
      </w:r>
      <w:r w:rsidRPr="006A7D0E">
        <w:rPr>
          <w:rFonts w:ascii="Courier New" w:hAnsi="Courier New" w:cs="Courier New"/>
          <w:sz w:val="17"/>
          <w:szCs w:val="17"/>
        </w:rPr>
        <w:t xml:space="preserve">stvu mechaniků, byla do provozu uvedena bez patřičných bezpečnostních opatření. Předepsané stínící panely </w:t>
      </w:r>
      <w:proofErr w:type="spellStart"/>
      <w:r w:rsidRPr="006A7D0E">
        <w:rPr>
          <w:rFonts w:ascii="Courier New" w:hAnsi="Courier New" w:cs="Courier New"/>
          <w:sz w:val="17"/>
          <w:szCs w:val="17"/>
        </w:rPr>
        <w:t>Izola</w:t>
      </w:r>
      <w:proofErr w:type="spellEnd"/>
      <w:r w:rsidRPr="006A7D0E">
        <w:rPr>
          <w:rFonts w:ascii="Courier New" w:hAnsi="Courier New" w:cs="Courier New"/>
          <w:sz w:val="17"/>
          <w:szCs w:val="17"/>
        </w:rPr>
        <w:t xml:space="preserve"> proti úniku umělé intel</w:t>
      </w:r>
      <w:r w:rsidRPr="006A7D0E">
        <w:rPr>
          <w:rFonts w:ascii="Courier New" w:hAnsi="Courier New" w:cs="Courier New"/>
          <w:sz w:val="17"/>
          <w:szCs w:val="17"/>
        </w:rPr>
        <w:t>i</w:t>
      </w:r>
      <w:r w:rsidRPr="006A7D0E">
        <w:rPr>
          <w:rFonts w:ascii="Courier New" w:hAnsi="Courier New" w:cs="Courier New"/>
          <w:sz w:val="17"/>
          <w:szCs w:val="17"/>
        </w:rPr>
        <w:t>gence do okolí tam byly zčásti nahrazeny ob</w:t>
      </w:r>
      <w:r w:rsidRPr="006A7D0E">
        <w:rPr>
          <w:rFonts w:ascii="Courier New" w:hAnsi="Courier New" w:cs="Courier New"/>
          <w:sz w:val="17"/>
          <w:szCs w:val="17"/>
        </w:rPr>
        <w:t>y</w:t>
      </w:r>
      <w:r w:rsidRPr="006A7D0E">
        <w:rPr>
          <w:rFonts w:ascii="Courier New" w:hAnsi="Courier New" w:cs="Courier New"/>
          <w:sz w:val="17"/>
          <w:szCs w:val="17"/>
        </w:rPr>
        <w:t>čejnou hobrou. Následky na sebe nenechaly dlo</w:t>
      </w:r>
      <w:r w:rsidRPr="006A7D0E">
        <w:rPr>
          <w:rFonts w:ascii="Courier New" w:hAnsi="Courier New" w:cs="Courier New"/>
          <w:sz w:val="17"/>
          <w:szCs w:val="17"/>
        </w:rPr>
        <w:t>u</w:t>
      </w:r>
      <w:r w:rsidRPr="006A7D0E">
        <w:rPr>
          <w:rFonts w:ascii="Courier New" w:hAnsi="Courier New" w:cs="Courier New"/>
          <w:sz w:val="17"/>
          <w:szCs w:val="17"/>
        </w:rPr>
        <w:t>ho čekat. Dne 14. března se v této provozovně při jakési opravě nedbalostí techniků uvolnil koherentní svazek vysoké mentální energie a zasáhl náš dům…“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Přemohla mě vzpomínka. Byla to tehdy zvláštní chvíle. Obývacím pokojem jakoby přešel závan namodralé zpívající mlhy a můj mozek zalila solitární vlna geniality. Pochopil jsem. Všechno jsem pochopil. Pochopil jsem Člověka i Vesmír a jejich konečná místa v Uzlu Bytí… Vlna v mé hlavě naštěstí za chvíli bez následků odezněla, ale cosi se přece jen definitivně změnilo; ROBĚ ke mně </w:t>
      </w:r>
      <w:proofErr w:type="spellStart"/>
      <w:r w:rsidRPr="006A7D0E">
        <w:rPr>
          <w:rFonts w:ascii="Courier New" w:hAnsi="Courier New" w:cs="Courier New"/>
          <w:sz w:val="17"/>
          <w:szCs w:val="17"/>
        </w:rPr>
        <w:t>docupitalo</w:t>
      </w:r>
      <w:proofErr w:type="spellEnd"/>
      <w:r w:rsidRPr="006A7D0E">
        <w:rPr>
          <w:rFonts w:ascii="Courier New" w:hAnsi="Courier New" w:cs="Courier New"/>
          <w:sz w:val="17"/>
          <w:szCs w:val="17"/>
        </w:rPr>
        <w:t xml:space="preserve"> na svých ne</w:t>
      </w:r>
      <w:r w:rsidRPr="006A7D0E">
        <w:rPr>
          <w:rFonts w:ascii="Courier New" w:hAnsi="Courier New" w:cs="Courier New"/>
          <w:sz w:val="17"/>
          <w:szCs w:val="17"/>
        </w:rPr>
        <w:t>o</w:t>
      </w:r>
      <w:r w:rsidRPr="006A7D0E">
        <w:rPr>
          <w:rFonts w:ascii="Courier New" w:hAnsi="Courier New" w:cs="Courier New"/>
          <w:sz w:val="17"/>
          <w:szCs w:val="17"/>
        </w:rPr>
        <w:t>hrabaných nožkách, zavrnělo a řeklo: „Tatínku, máš ROBÍKA rád?“… Ano, takový okamžik se nez</w:t>
      </w:r>
      <w:r w:rsidRPr="006A7D0E">
        <w:rPr>
          <w:rFonts w:ascii="Courier New" w:hAnsi="Courier New" w:cs="Courier New"/>
          <w:sz w:val="17"/>
          <w:szCs w:val="17"/>
        </w:rPr>
        <w:t>a</w:t>
      </w:r>
      <w:r w:rsidRPr="006A7D0E">
        <w:rPr>
          <w:rFonts w:ascii="Courier New" w:hAnsi="Courier New" w:cs="Courier New"/>
          <w:sz w:val="17"/>
          <w:szCs w:val="17"/>
        </w:rPr>
        <w:t>pomíná…</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„Náš úklidový automat ROBĚ 4 účinkem toho intelektuálního šoku začal myslet, integrovaný tribunále,“ šeptl jsem dojatě, když jsem se vzpamatoval. „Řekl bych… řekl bych, že se tehdy vlastně narodil.“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Soudní síní zavládlo ticho téměř betlé</w:t>
      </w:r>
      <w:r w:rsidRPr="006A7D0E">
        <w:rPr>
          <w:rFonts w:ascii="Courier New" w:hAnsi="Courier New" w:cs="Courier New"/>
          <w:sz w:val="17"/>
          <w:szCs w:val="17"/>
        </w:rPr>
        <w:t>m</w:t>
      </w:r>
      <w:r w:rsidRPr="006A7D0E">
        <w:rPr>
          <w:rFonts w:ascii="Courier New" w:hAnsi="Courier New" w:cs="Courier New"/>
          <w:sz w:val="17"/>
          <w:szCs w:val="17"/>
        </w:rPr>
        <w:t>ské. Dita si nervózně hladila sukně.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„To ovšem mění situaci,“ prohlásil mech</w:t>
      </w:r>
      <w:r w:rsidRPr="006A7D0E">
        <w:rPr>
          <w:rFonts w:ascii="Courier New" w:hAnsi="Courier New" w:cs="Courier New"/>
          <w:sz w:val="17"/>
          <w:szCs w:val="17"/>
        </w:rPr>
        <w:t>a</w:t>
      </w:r>
      <w:r w:rsidRPr="006A7D0E">
        <w:rPr>
          <w:rFonts w:ascii="Courier New" w:hAnsi="Courier New" w:cs="Courier New"/>
          <w:sz w:val="17"/>
          <w:szCs w:val="17"/>
        </w:rPr>
        <w:t>nismus svým medovým barytonem. „Stalo-li se ROBĚ 4 myslící bytostí, nelze už zde ze stan</w:t>
      </w:r>
      <w:r w:rsidRPr="006A7D0E">
        <w:rPr>
          <w:rFonts w:ascii="Courier New" w:hAnsi="Courier New" w:cs="Courier New"/>
          <w:sz w:val="17"/>
          <w:szCs w:val="17"/>
        </w:rPr>
        <w:t>o</w:t>
      </w:r>
      <w:r w:rsidRPr="006A7D0E">
        <w:rPr>
          <w:rFonts w:ascii="Courier New" w:hAnsi="Courier New" w:cs="Courier New"/>
          <w:sz w:val="17"/>
          <w:szCs w:val="17"/>
        </w:rPr>
        <w:t>viska práva projednávat otázku vlastnictví.“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„Přesně tak, integrovaný tribunále,“ př</w:t>
      </w:r>
      <w:r w:rsidRPr="006A7D0E">
        <w:rPr>
          <w:rFonts w:ascii="Courier New" w:hAnsi="Courier New" w:cs="Courier New"/>
          <w:sz w:val="17"/>
          <w:szCs w:val="17"/>
        </w:rPr>
        <w:t>i</w:t>
      </w:r>
      <w:r w:rsidRPr="006A7D0E">
        <w:rPr>
          <w:rFonts w:ascii="Courier New" w:hAnsi="Courier New" w:cs="Courier New"/>
          <w:sz w:val="17"/>
          <w:szCs w:val="17"/>
        </w:rPr>
        <w:t>zvukoval jsem. „Jde tady teď o to, komu bude ROBĚ svěřeno do další péče a výchovy, ve smyslu zákona o rodině.“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 této věci ovšem bude nutno zahájit nové řízení,“ přemítal JUSTRON B.</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„Jen to ne, integrovaný tribunále!“ lekl jsem se. „Všechno by se pak možné vleklo měsíce a roky a to by určitě správné výchově ROBĚTE neprospělo. Je tak nezkušené… Tak citlivé!… A navíc,“ dodal jsem významně, „já se bojím, že by ten spor svěřili LIDEM, integrovaný tribun</w:t>
      </w:r>
      <w:r w:rsidRPr="006A7D0E">
        <w:rPr>
          <w:rFonts w:ascii="Courier New" w:hAnsi="Courier New" w:cs="Courier New"/>
          <w:sz w:val="17"/>
          <w:szCs w:val="17"/>
        </w:rPr>
        <w:t>á</w:t>
      </w:r>
      <w:r w:rsidRPr="006A7D0E">
        <w:rPr>
          <w:rFonts w:ascii="Courier New" w:hAnsi="Courier New" w:cs="Courier New"/>
          <w:sz w:val="17"/>
          <w:szCs w:val="17"/>
        </w:rPr>
        <w:t>le. A to by byl konec…“</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Tón, kterým jsem vyslovil slovo LIDÉ, asi přece jen trochu zapůsobil. Hardware mechanismu poněkud zmlkl.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připouští, že vlastně ještě neexi</w:t>
      </w:r>
      <w:r w:rsidRPr="006A7D0E">
        <w:rPr>
          <w:rFonts w:ascii="Courier New" w:hAnsi="Courier New" w:cs="Courier New"/>
          <w:sz w:val="17"/>
          <w:szCs w:val="17"/>
        </w:rPr>
        <w:t>s</w:t>
      </w:r>
      <w:r w:rsidRPr="006A7D0E">
        <w:rPr>
          <w:rFonts w:ascii="Courier New" w:hAnsi="Courier New" w:cs="Courier New"/>
          <w:sz w:val="17"/>
          <w:szCs w:val="17"/>
        </w:rPr>
        <w:t>tují právní normy, podle kterých by byl tento případ jednoznačně řešen. Sofijská konference o právním statutu umělých inteligencí, které zasedá už patnáctý rok, se ještě neusnesla. Nebude snad tedy na škodu, budeme-li postupovat pružněji, než by tak jistě učinily nižší lidské instance. Pane navrhovateli, popište, jak pr</w:t>
      </w:r>
      <w:r w:rsidRPr="006A7D0E">
        <w:rPr>
          <w:rFonts w:ascii="Courier New" w:hAnsi="Courier New" w:cs="Courier New"/>
          <w:sz w:val="17"/>
          <w:szCs w:val="17"/>
        </w:rPr>
        <w:t>o</w:t>
      </w:r>
      <w:r w:rsidRPr="006A7D0E">
        <w:rPr>
          <w:rFonts w:ascii="Courier New" w:hAnsi="Courier New" w:cs="Courier New"/>
          <w:sz w:val="17"/>
          <w:szCs w:val="17"/>
        </w:rPr>
        <w:t>bíhala výchova ROBĚTE 4 ve vaší rodině.“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„Výchova v naší rodině?“ zasmál jsem se. „To byla záležitost dost jednostranná, integr</w:t>
      </w:r>
      <w:r w:rsidRPr="006A7D0E">
        <w:rPr>
          <w:rFonts w:ascii="Courier New" w:hAnsi="Courier New" w:cs="Courier New"/>
          <w:sz w:val="17"/>
          <w:szCs w:val="17"/>
        </w:rPr>
        <w:t>o</w:t>
      </w:r>
      <w:r w:rsidRPr="006A7D0E">
        <w:rPr>
          <w:rFonts w:ascii="Courier New" w:hAnsi="Courier New" w:cs="Courier New"/>
          <w:sz w:val="17"/>
          <w:szCs w:val="17"/>
        </w:rPr>
        <w:t>vaný tribunále. ROBĚ jsem totiž vychovával pouze já. A pravě proto žádám, aby bylo i nad</w:t>
      </w:r>
      <w:r w:rsidRPr="006A7D0E">
        <w:rPr>
          <w:rFonts w:ascii="Courier New" w:hAnsi="Courier New" w:cs="Courier New"/>
          <w:sz w:val="17"/>
          <w:szCs w:val="17"/>
        </w:rPr>
        <w:t>á</w:t>
      </w:r>
      <w:r w:rsidRPr="006A7D0E">
        <w:rPr>
          <w:rFonts w:ascii="Courier New" w:hAnsi="Courier New" w:cs="Courier New"/>
          <w:sz w:val="17"/>
          <w:szCs w:val="17"/>
        </w:rPr>
        <w:t>le svěřeno do mé péče.“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„Cože?“ přerušila mě Dita vztekle. „Int</w:t>
      </w:r>
      <w:r w:rsidRPr="006A7D0E">
        <w:rPr>
          <w:rFonts w:ascii="Courier New" w:hAnsi="Courier New" w:cs="Courier New"/>
          <w:sz w:val="17"/>
          <w:szCs w:val="17"/>
        </w:rPr>
        <w:t>e</w:t>
      </w:r>
      <w:r w:rsidRPr="006A7D0E">
        <w:rPr>
          <w:rFonts w:ascii="Courier New" w:hAnsi="Courier New" w:cs="Courier New"/>
          <w:sz w:val="17"/>
          <w:szCs w:val="17"/>
        </w:rPr>
        <w:t>grovaný tribunále, co nejdůrazněji protestuji! Na těchhle rukou jsem ROBÍKA nosila! Tohle srdce pro něj bilo od svítání do svítání! Je to jedině moje zásluha, že je dnes ROBÍK tak chy</w:t>
      </w:r>
      <w:r w:rsidRPr="006A7D0E">
        <w:rPr>
          <w:rFonts w:ascii="Courier New" w:hAnsi="Courier New" w:cs="Courier New"/>
          <w:sz w:val="17"/>
          <w:szCs w:val="17"/>
        </w:rPr>
        <w:t>t</w:t>
      </w:r>
      <w:r w:rsidRPr="006A7D0E">
        <w:rPr>
          <w:rFonts w:ascii="Courier New" w:hAnsi="Courier New" w:cs="Courier New"/>
          <w:sz w:val="17"/>
          <w:szCs w:val="17"/>
        </w:rPr>
        <w:t>ré a inteligentní… dítě! Ach, ROBÍKU, ROBÍKU, čeho jsme se to jen dočkaly…“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integrovaný tribunále,“ řekl jsem pomalu a zuby mně drkotaly vnitřním mrazem. „Je to opravdu částečně její zásluha. Když totiž musel ROBIK denně uklízet ten svinčík v jejím pokoji, moudřel den ode dne. Urovnat takový chaos, na to totiž musí být hlava! Je to zrovna škola života.“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„Integrovaný tribunále, podávám žalobu ve věci urážky na cti,“ řekla má žena ploše a nezvučně. „Řádění této osoby, která nebyla schopna ani ošetřit ROBÍKA po zranění, musí být jednou provždy učiněna přítrž.“</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„Odpůrkyně má jistě na mysli tu příhodu z letošního června,“ vysvětlil jsem s rozkoší a cítil, jak se mi do žil vlévají nové síly. „ROBÍK si tehdy zlomil nožičku, když v jejím pokoji </w:t>
      </w:r>
      <w:proofErr w:type="spellStart"/>
      <w:r w:rsidRPr="006A7D0E">
        <w:rPr>
          <w:rFonts w:ascii="Courier New" w:hAnsi="Courier New" w:cs="Courier New"/>
          <w:sz w:val="17"/>
          <w:szCs w:val="17"/>
        </w:rPr>
        <w:t>ukouzl</w:t>
      </w:r>
      <w:proofErr w:type="spellEnd"/>
      <w:r w:rsidRPr="006A7D0E">
        <w:rPr>
          <w:rFonts w:ascii="Courier New" w:hAnsi="Courier New" w:cs="Courier New"/>
          <w:sz w:val="17"/>
          <w:szCs w:val="17"/>
        </w:rPr>
        <w:t xml:space="preserve"> po pohozené láhvi od </w:t>
      </w:r>
      <w:proofErr w:type="spellStart"/>
      <w:proofErr w:type="gramStart"/>
      <w:r w:rsidRPr="006A7D0E">
        <w:rPr>
          <w:rFonts w:ascii="Courier New" w:hAnsi="Courier New" w:cs="Courier New"/>
          <w:sz w:val="17"/>
          <w:szCs w:val="17"/>
        </w:rPr>
        <w:t>Shelly</w:t>
      </w:r>
      <w:proofErr w:type="spellEnd"/>
      <w:proofErr w:type="gramEnd"/>
      <w:r w:rsidRPr="006A7D0E">
        <w:rPr>
          <w:rFonts w:ascii="Courier New" w:hAnsi="Courier New" w:cs="Courier New"/>
          <w:sz w:val="17"/>
          <w:szCs w:val="17"/>
        </w:rPr>
        <w:t xml:space="preserve">. Odpůrkyně frakturu té navýsost něžné </w:t>
      </w:r>
      <w:proofErr w:type="spellStart"/>
      <w:r w:rsidRPr="006A7D0E">
        <w:rPr>
          <w:rFonts w:ascii="Courier New" w:hAnsi="Courier New" w:cs="Courier New"/>
          <w:sz w:val="17"/>
          <w:szCs w:val="17"/>
        </w:rPr>
        <w:t>končetinky</w:t>
      </w:r>
      <w:proofErr w:type="spellEnd"/>
      <w:r w:rsidRPr="006A7D0E">
        <w:rPr>
          <w:rFonts w:ascii="Courier New" w:hAnsi="Courier New" w:cs="Courier New"/>
          <w:sz w:val="17"/>
          <w:szCs w:val="17"/>
        </w:rPr>
        <w:t xml:space="preserve"> napravila po svém; použila dlahu z vylomené parkety, samořezné šrouby a všechno to zapeč</w:t>
      </w:r>
      <w:r w:rsidRPr="006A7D0E">
        <w:rPr>
          <w:rFonts w:ascii="Courier New" w:hAnsi="Courier New" w:cs="Courier New"/>
          <w:sz w:val="17"/>
          <w:szCs w:val="17"/>
        </w:rPr>
        <w:t>e</w:t>
      </w:r>
      <w:r w:rsidRPr="006A7D0E">
        <w:rPr>
          <w:rFonts w:ascii="Courier New" w:hAnsi="Courier New" w:cs="Courier New"/>
          <w:sz w:val="17"/>
          <w:szCs w:val="17"/>
        </w:rPr>
        <w:t xml:space="preserve">tila lepidlem na novodur. V nemocnici měli co dělat, aby ho zachránili. Odpůrkyni omlouvá snad jedině to, že byla pod vlivem alkoholu. </w:t>
      </w:r>
      <w:proofErr w:type="spellStart"/>
      <w:r w:rsidRPr="006A7D0E">
        <w:rPr>
          <w:rFonts w:ascii="Courier New" w:hAnsi="Courier New" w:cs="Courier New"/>
          <w:sz w:val="17"/>
          <w:szCs w:val="17"/>
        </w:rPr>
        <w:t>Shelly</w:t>
      </w:r>
      <w:proofErr w:type="spellEnd"/>
      <w:r w:rsidRPr="006A7D0E">
        <w:rPr>
          <w:rFonts w:ascii="Courier New" w:hAnsi="Courier New" w:cs="Courier New"/>
          <w:sz w:val="17"/>
          <w:szCs w:val="17"/>
        </w:rPr>
        <w:t xml:space="preserve"> se totiž s nikým nemazlí, integrovaný tribunále.“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Dita strojovým pohybem zalovila ve své k</w:t>
      </w:r>
      <w:r w:rsidRPr="006A7D0E">
        <w:rPr>
          <w:rFonts w:ascii="Courier New" w:hAnsi="Courier New" w:cs="Courier New"/>
          <w:sz w:val="17"/>
          <w:szCs w:val="17"/>
        </w:rPr>
        <w:t>a</w:t>
      </w:r>
      <w:r w:rsidRPr="006A7D0E">
        <w:rPr>
          <w:rFonts w:ascii="Courier New" w:hAnsi="Courier New" w:cs="Courier New"/>
          <w:sz w:val="17"/>
          <w:szCs w:val="17"/>
        </w:rPr>
        <w:t xml:space="preserve">belce a zapálila si </w:t>
      </w:r>
      <w:proofErr w:type="spellStart"/>
      <w:r w:rsidRPr="006A7D0E">
        <w:rPr>
          <w:rFonts w:ascii="Courier New" w:hAnsi="Courier New" w:cs="Courier New"/>
          <w:sz w:val="17"/>
          <w:szCs w:val="17"/>
        </w:rPr>
        <w:t>Akrylku</w:t>
      </w:r>
      <w:proofErr w:type="spellEnd"/>
      <w:r w:rsidRPr="006A7D0E">
        <w:rPr>
          <w:rFonts w:ascii="Courier New" w:hAnsi="Courier New" w:cs="Courier New"/>
          <w:sz w:val="17"/>
          <w:szCs w:val="17"/>
        </w:rPr>
        <w:t xml:space="preserve">. „Pevně doufám, že slovo pracující ženy a MATKY na tomto světe ještě něco platí, </w:t>
      </w:r>
      <w:proofErr w:type="gramStart"/>
      <w:r w:rsidRPr="006A7D0E">
        <w:rPr>
          <w:rFonts w:ascii="Courier New" w:hAnsi="Courier New" w:cs="Courier New"/>
          <w:sz w:val="17"/>
          <w:szCs w:val="17"/>
        </w:rPr>
        <w:t>integrovaný</w:t>
      </w:r>
      <w:proofErr w:type="gramEnd"/>
      <w:r w:rsidRPr="006A7D0E">
        <w:rPr>
          <w:rFonts w:ascii="Courier New" w:hAnsi="Courier New" w:cs="Courier New"/>
          <w:sz w:val="17"/>
          <w:szCs w:val="17"/>
        </w:rPr>
        <w:t xml:space="preserve"> tribunále.“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„Pracující ženy a matky jistě,“ souhlasil jsem. „Nikoliv však fifleny, která za celou dobu s ROBÍKEM ani jednou, opakuji, ani jednou neseděla nad domácím úkolem.“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„Samozřejmě, protože v té době jsem mu vždycky připravovala večeři.“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„Integrovaný tribunále, přál bych vám to vidět: Odpůrkyně trávila nad ROBÍKOVOU večeří v domácí </w:t>
      </w:r>
      <w:proofErr w:type="spellStart"/>
      <w:r w:rsidRPr="006A7D0E">
        <w:rPr>
          <w:rFonts w:ascii="Courier New" w:hAnsi="Courier New" w:cs="Courier New"/>
          <w:sz w:val="17"/>
          <w:szCs w:val="17"/>
        </w:rPr>
        <w:t>rozvodovně</w:t>
      </w:r>
      <w:proofErr w:type="spellEnd"/>
      <w:r w:rsidRPr="006A7D0E">
        <w:rPr>
          <w:rFonts w:ascii="Courier New" w:hAnsi="Courier New" w:cs="Courier New"/>
          <w:sz w:val="17"/>
          <w:szCs w:val="17"/>
        </w:rPr>
        <w:t xml:space="preserve"> denně dobrou hodinu, protože nebyla schopna rozeznat střídavý proud od ste</w:t>
      </w:r>
      <w:r w:rsidRPr="006A7D0E">
        <w:rPr>
          <w:rFonts w:ascii="Courier New" w:hAnsi="Courier New" w:cs="Courier New"/>
          <w:sz w:val="17"/>
          <w:szCs w:val="17"/>
        </w:rPr>
        <w:t>j</w:t>
      </w:r>
      <w:r w:rsidRPr="006A7D0E">
        <w:rPr>
          <w:rFonts w:ascii="Courier New" w:hAnsi="Courier New" w:cs="Courier New"/>
          <w:sz w:val="17"/>
          <w:szCs w:val="17"/>
        </w:rPr>
        <w:t>nosměrného.“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„Stejnosměrný proud od stejnosměrného mo</w:t>
      </w:r>
      <w:r w:rsidRPr="006A7D0E">
        <w:rPr>
          <w:rFonts w:ascii="Courier New" w:hAnsi="Courier New" w:cs="Courier New"/>
          <w:sz w:val="17"/>
          <w:szCs w:val="17"/>
        </w:rPr>
        <w:t>ž</w:t>
      </w:r>
      <w:r w:rsidRPr="006A7D0E">
        <w:rPr>
          <w:rFonts w:ascii="Courier New" w:hAnsi="Courier New" w:cs="Courier New"/>
          <w:sz w:val="17"/>
          <w:szCs w:val="17"/>
        </w:rPr>
        <w:t>ná nerozeznám,“ zasyčela Dita, „ale jako žena zato rozeznám pravé city od cynické mužské falše. Totéž očekávám od vás, integrovaný tr</w:t>
      </w:r>
      <w:r w:rsidRPr="006A7D0E">
        <w:rPr>
          <w:rFonts w:ascii="Courier New" w:hAnsi="Courier New" w:cs="Courier New"/>
          <w:sz w:val="17"/>
          <w:szCs w:val="17"/>
        </w:rPr>
        <w:t>i</w:t>
      </w:r>
      <w:r w:rsidRPr="006A7D0E">
        <w:rPr>
          <w:rFonts w:ascii="Courier New" w:hAnsi="Courier New" w:cs="Courier New"/>
          <w:sz w:val="17"/>
          <w:szCs w:val="17"/>
        </w:rPr>
        <w:t>bunále.“</w:t>
      </w:r>
    </w:p>
    <w:p w:rsidR="00FD517C" w:rsidRPr="006A7D0E" w:rsidRDefault="00FD517C" w:rsidP="006A7D0E">
      <w:pPr>
        <w:spacing w:after="0" w:line="240" w:lineRule="auto"/>
        <w:ind w:firstLine="510"/>
        <w:rPr>
          <w:rFonts w:ascii="Courier New" w:hAnsi="Courier New" w:cs="Courier New"/>
          <w:sz w:val="17"/>
          <w:szCs w:val="17"/>
        </w:rPr>
      </w:pPr>
      <w:proofErr w:type="gramStart"/>
      <w:r w:rsidRPr="006A7D0E">
        <w:rPr>
          <w:rFonts w:ascii="Courier New" w:hAnsi="Courier New" w:cs="Courier New"/>
          <w:sz w:val="17"/>
          <w:szCs w:val="17"/>
        </w:rPr>
        <w:t>Její</w:t>
      </w:r>
      <w:proofErr w:type="gramEnd"/>
      <w:r w:rsidRPr="006A7D0E">
        <w:rPr>
          <w:rFonts w:ascii="Courier New" w:hAnsi="Courier New" w:cs="Courier New"/>
          <w:sz w:val="17"/>
          <w:szCs w:val="17"/>
        </w:rPr>
        <w:t xml:space="preserve"> poslední slova se rafinovaně zlomila v poloviční </w:t>
      </w:r>
      <w:proofErr w:type="gramStart"/>
      <w:r w:rsidRPr="006A7D0E">
        <w:rPr>
          <w:rFonts w:ascii="Courier New" w:hAnsi="Courier New" w:cs="Courier New"/>
          <w:sz w:val="17"/>
          <w:szCs w:val="17"/>
        </w:rPr>
        <w:t>vzlykot.</w:t>
      </w:r>
      <w:proofErr w:type="gramEnd"/>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„Slzy odpůrkyně mají asi stejnou cenu, j</w:t>
      </w:r>
      <w:r w:rsidRPr="006A7D0E">
        <w:rPr>
          <w:rFonts w:ascii="Courier New" w:hAnsi="Courier New" w:cs="Courier New"/>
          <w:sz w:val="17"/>
          <w:szCs w:val="17"/>
        </w:rPr>
        <w:t>a</w:t>
      </w:r>
      <w:r w:rsidRPr="006A7D0E">
        <w:rPr>
          <w:rFonts w:ascii="Courier New" w:hAnsi="Courier New" w:cs="Courier New"/>
          <w:sz w:val="17"/>
          <w:szCs w:val="17"/>
        </w:rPr>
        <w:t>ko vody polárního moře,“ řekl jsem.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„Hnusáku.“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„Integrovaný tribunále, posuďte sám, zda byste této satorii a technicky tupé osobě sv</w:t>
      </w:r>
      <w:r w:rsidRPr="006A7D0E">
        <w:rPr>
          <w:rFonts w:ascii="Courier New" w:hAnsi="Courier New" w:cs="Courier New"/>
          <w:sz w:val="17"/>
          <w:szCs w:val="17"/>
        </w:rPr>
        <w:t>ě</w:t>
      </w:r>
      <w:r w:rsidRPr="006A7D0E">
        <w:rPr>
          <w:rFonts w:ascii="Courier New" w:hAnsi="Courier New" w:cs="Courier New"/>
          <w:sz w:val="17"/>
          <w:szCs w:val="17"/>
        </w:rPr>
        <w:t>řil jemnou supravodivou duši mého nešťastného ROBÍKA.“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Pro tebe je ROBÍK samozřejmě jen o</w:t>
      </w:r>
      <w:r w:rsidRPr="006A7D0E">
        <w:rPr>
          <w:rFonts w:ascii="Courier New" w:hAnsi="Courier New" w:cs="Courier New"/>
          <w:sz w:val="17"/>
          <w:szCs w:val="17"/>
        </w:rPr>
        <w:t>b</w:t>
      </w:r>
      <w:r w:rsidRPr="006A7D0E">
        <w:rPr>
          <w:rFonts w:ascii="Courier New" w:hAnsi="Courier New" w:cs="Courier New"/>
          <w:sz w:val="17"/>
          <w:szCs w:val="17"/>
        </w:rPr>
        <w:t>jekt samčí technické perverze,“ přisadila si Dita.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„Zatímco ty si na něm léčíš mindráky ze své bezdětnosti.“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„Nemusela bych, kdybys mně to dítě dokázal udělat.“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Svaly se mně napjaly jako struny. Jenže pak se světla stookého mechanismu, který do té doby tak záhadně a nevysvětlitelně mlčel, opět rozzářila: „Žádáme o klid. Jinak budeme nuceni okamžitě přerušit řízení. Pane navrhovateli, vysvětlete soudu…“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Domluvit však nestačil.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Dveře soudní síně se totiž otevřely a do</w:t>
      </w:r>
      <w:r w:rsidRPr="006A7D0E">
        <w:rPr>
          <w:rFonts w:ascii="Courier New" w:hAnsi="Courier New" w:cs="Courier New"/>
          <w:sz w:val="17"/>
          <w:szCs w:val="17"/>
        </w:rPr>
        <w:t>v</w:t>
      </w:r>
      <w:r w:rsidRPr="006A7D0E">
        <w:rPr>
          <w:rFonts w:ascii="Courier New" w:hAnsi="Courier New" w:cs="Courier New"/>
          <w:sz w:val="17"/>
          <w:szCs w:val="17"/>
        </w:rPr>
        <w:t>nitř vcupital ROBÍK.</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„ROBÍKU, proboha, co tady děláš?“ strnul jsem a hlas se mně zadrhl.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„ROBÍK přišel za maminkou a za tatínkem,“ prohlásil ROBÍK, jakoby se nechumelilo.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„Snad za tatínkem a za maminkou,“ opravil jsem ho. „A jak jsi nás tady vůbec našel, ty filuto?“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„ROBÍK je šikovný a hodný kluk,“ pochvál</w:t>
      </w:r>
      <w:r w:rsidRPr="006A7D0E">
        <w:rPr>
          <w:rFonts w:ascii="Courier New" w:hAnsi="Courier New" w:cs="Courier New"/>
          <w:sz w:val="17"/>
          <w:szCs w:val="17"/>
        </w:rPr>
        <w:t>i</w:t>
      </w:r>
      <w:r w:rsidRPr="006A7D0E">
        <w:rPr>
          <w:rFonts w:ascii="Courier New" w:hAnsi="Courier New" w:cs="Courier New"/>
          <w:sz w:val="17"/>
          <w:szCs w:val="17"/>
        </w:rPr>
        <w:t>lo se to rozkošné škvrně a chytře se rozhlédlo kolem.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„Tak upaluj domů, ty rošťáku,“ požádal jsem ho něžně. „Tatínek s maminkou si tady musejí ještě trochu popovídat.“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„Jen ho tady nech,“ poručila Dita a kape</w:t>
      </w:r>
      <w:r w:rsidRPr="006A7D0E">
        <w:rPr>
          <w:rFonts w:ascii="Courier New" w:hAnsi="Courier New" w:cs="Courier New"/>
          <w:sz w:val="17"/>
          <w:szCs w:val="17"/>
        </w:rPr>
        <w:t>s</w:t>
      </w:r>
      <w:r w:rsidRPr="006A7D0E">
        <w:rPr>
          <w:rFonts w:ascii="Courier New" w:hAnsi="Courier New" w:cs="Courier New"/>
          <w:sz w:val="17"/>
          <w:szCs w:val="17"/>
        </w:rPr>
        <w:t>níkem si otřela výměšek svých slzných žláz. „To je pro tebe typické, zbavit se ho, jak se dá.“</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Pak se obrátila k soudnímu mechanismu a projasnila své vysoké čelo: „Tak tohle je R</w:t>
      </w:r>
      <w:r w:rsidRPr="006A7D0E">
        <w:rPr>
          <w:rFonts w:ascii="Courier New" w:hAnsi="Courier New" w:cs="Courier New"/>
          <w:sz w:val="17"/>
          <w:szCs w:val="17"/>
        </w:rPr>
        <w:t>O</w:t>
      </w:r>
      <w:r w:rsidRPr="006A7D0E">
        <w:rPr>
          <w:rFonts w:ascii="Courier New" w:hAnsi="Courier New" w:cs="Courier New"/>
          <w:sz w:val="17"/>
          <w:szCs w:val="17"/>
        </w:rPr>
        <w:t xml:space="preserve">BÍK, </w:t>
      </w:r>
      <w:proofErr w:type="gramStart"/>
      <w:r w:rsidRPr="006A7D0E">
        <w:rPr>
          <w:rFonts w:ascii="Courier New" w:hAnsi="Courier New" w:cs="Courier New"/>
          <w:sz w:val="17"/>
          <w:szCs w:val="17"/>
        </w:rPr>
        <w:t>integrovaný</w:t>
      </w:r>
      <w:proofErr w:type="gramEnd"/>
      <w:r w:rsidRPr="006A7D0E">
        <w:rPr>
          <w:rFonts w:ascii="Courier New" w:hAnsi="Courier New" w:cs="Courier New"/>
          <w:sz w:val="17"/>
          <w:szCs w:val="17"/>
        </w:rPr>
        <w:t xml:space="preserve"> tribunále. Není sladký? Vid</w:t>
      </w:r>
      <w:r w:rsidRPr="006A7D0E">
        <w:rPr>
          <w:rFonts w:ascii="Courier New" w:hAnsi="Courier New" w:cs="Courier New"/>
          <w:sz w:val="17"/>
          <w:szCs w:val="17"/>
        </w:rPr>
        <w:t>í</w:t>
      </w:r>
      <w:r w:rsidRPr="006A7D0E">
        <w:rPr>
          <w:rFonts w:ascii="Courier New" w:hAnsi="Courier New" w:cs="Courier New"/>
          <w:sz w:val="17"/>
          <w:szCs w:val="17"/>
        </w:rPr>
        <w:t>te, jak se k mamince hlásí? Tu čepičku jsem mu pletla sama!“</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ROBÍK byl celý na rozpacích a na svých křehkých nožkách se otáčel hned ke mně a hned zase k Ditě.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„No pověz strýčkovi JUSTRONOVI něco pěkn</w:t>
      </w:r>
      <w:r w:rsidRPr="006A7D0E">
        <w:rPr>
          <w:rFonts w:ascii="Courier New" w:hAnsi="Courier New" w:cs="Courier New"/>
          <w:sz w:val="17"/>
          <w:szCs w:val="17"/>
        </w:rPr>
        <w:t>é</w:t>
      </w:r>
      <w:r w:rsidRPr="006A7D0E">
        <w:rPr>
          <w:rFonts w:ascii="Courier New" w:hAnsi="Courier New" w:cs="Courier New"/>
          <w:sz w:val="17"/>
          <w:szCs w:val="17"/>
        </w:rPr>
        <w:t>ho, ROBÍKU,“ pobízela ho ta hadí žena. „Řekni mu, jak máš rád svou maminku!“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„ROBÍK dá mamince pusinku,“ pískl ROBÍK, docela zmaten, a hned se k ní hrnul.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„Integrovaný tribunále, tohle je přece jasný pokus o ovlivnění soudu!“ vykřikl jsem zoufale.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„Neposlouchejte ho, integrovaný tribun</w:t>
      </w:r>
      <w:r w:rsidRPr="006A7D0E">
        <w:rPr>
          <w:rFonts w:ascii="Courier New" w:hAnsi="Courier New" w:cs="Courier New"/>
          <w:sz w:val="17"/>
          <w:szCs w:val="17"/>
        </w:rPr>
        <w:t>á</w:t>
      </w:r>
      <w:r w:rsidRPr="006A7D0E">
        <w:rPr>
          <w:rFonts w:ascii="Courier New" w:hAnsi="Courier New" w:cs="Courier New"/>
          <w:sz w:val="17"/>
          <w:szCs w:val="17"/>
        </w:rPr>
        <w:t>le,“ řekla Dita v ROBÍKOVE objetí. „Má prostě vztek, že pravda vyšla najevo.“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přerušuje řízení,“ prohlásil mech</w:t>
      </w:r>
      <w:r w:rsidRPr="006A7D0E">
        <w:rPr>
          <w:rFonts w:ascii="Courier New" w:hAnsi="Courier New" w:cs="Courier New"/>
          <w:sz w:val="17"/>
          <w:szCs w:val="17"/>
        </w:rPr>
        <w:t>a</w:t>
      </w:r>
      <w:r w:rsidRPr="006A7D0E">
        <w:rPr>
          <w:rFonts w:ascii="Courier New" w:hAnsi="Courier New" w:cs="Courier New"/>
          <w:sz w:val="17"/>
          <w:szCs w:val="17"/>
        </w:rPr>
        <w:t>nismus svým neochvějným medovým barytonem. „Další jednání ve věci tohoto sporu bude pokr</w:t>
      </w:r>
      <w:r w:rsidRPr="006A7D0E">
        <w:rPr>
          <w:rFonts w:ascii="Courier New" w:hAnsi="Courier New" w:cs="Courier New"/>
          <w:sz w:val="17"/>
          <w:szCs w:val="17"/>
        </w:rPr>
        <w:t>a</w:t>
      </w:r>
      <w:r w:rsidRPr="006A7D0E">
        <w:rPr>
          <w:rFonts w:ascii="Courier New" w:hAnsi="Courier New" w:cs="Courier New"/>
          <w:sz w:val="17"/>
          <w:szCs w:val="17"/>
        </w:rPr>
        <w:t>čovat po dvouhodinové přestávce, tedy ve tř</w:t>
      </w:r>
      <w:r w:rsidRPr="006A7D0E">
        <w:rPr>
          <w:rFonts w:ascii="Courier New" w:hAnsi="Courier New" w:cs="Courier New"/>
          <w:sz w:val="17"/>
          <w:szCs w:val="17"/>
        </w:rPr>
        <w:t>i</w:t>
      </w:r>
      <w:r w:rsidRPr="006A7D0E">
        <w:rPr>
          <w:rFonts w:ascii="Courier New" w:hAnsi="Courier New" w:cs="Courier New"/>
          <w:sz w:val="17"/>
          <w:szCs w:val="17"/>
        </w:rPr>
        <w:t>náct třicet.“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Přiznávám se, že jsem si hluboce oddychl. Ta pauza přišla v nouzi nejvyšší.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„Tak pojď, ROBÍKU,“ vybídl jsem milované stvoření a můj tep se pomalu zklidňoval. „Vyr</w:t>
      </w:r>
      <w:r w:rsidRPr="006A7D0E">
        <w:rPr>
          <w:rFonts w:ascii="Courier New" w:hAnsi="Courier New" w:cs="Courier New"/>
          <w:sz w:val="17"/>
          <w:szCs w:val="17"/>
        </w:rPr>
        <w:t>a</w:t>
      </w:r>
      <w:r w:rsidRPr="006A7D0E">
        <w:rPr>
          <w:rFonts w:ascii="Courier New" w:hAnsi="Courier New" w:cs="Courier New"/>
          <w:sz w:val="17"/>
          <w:szCs w:val="17"/>
        </w:rPr>
        <w:t>zíme si zatím na procházku.“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navrhuje, aby byl myslící úklidový automat ROBĚ 4 po dobu přestávky svěřen do opatřování integrovanému tribunálu,“ řekl m</w:t>
      </w:r>
      <w:r w:rsidRPr="006A7D0E">
        <w:rPr>
          <w:rFonts w:ascii="Courier New" w:hAnsi="Courier New" w:cs="Courier New"/>
          <w:sz w:val="17"/>
          <w:szCs w:val="17"/>
        </w:rPr>
        <w:t>e</w:t>
      </w:r>
      <w:r w:rsidRPr="006A7D0E">
        <w:rPr>
          <w:rFonts w:ascii="Courier New" w:hAnsi="Courier New" w:cs="Courier New"/>
          <w:sz w:val="17"/>
          <w:szCs w:val="17"/>
        </w:rPr>
        <w:t>chanismus. „Psychický stav zúčastněných stran totiž nezaručuje jeho bezpečnost.“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Souhlasil jsem. Proč ne? Je to rozhodně lepší, než aby byl chudák ROBÍK ty dvě hodiny pod ničivým vlivem mé bývalé ženy. Dita si ostatně asi myslela něco obdobného na mou adr</w:t>
      </w:r>
      <w:r w:rsidRPr="006A7D0E">
        <w:rPr>
          <w:rFonts w:ascii="Courier New" w:hAnsi="Courier New" w:cs="Courier New"/>
          <w:sz w:val="17"/>
          <w:szCs w:val="17"/>
        </w:rPr>
        <w:t>e</w:t>
      </w:r>
      <w:r w:rsidRPr="006A7D0E">
        <w:rPr>
          <w:rFonts w:ascii="Courier New" w:hAnsi="Courier New" w:cs="Courier New"/>
          <w:sz w:val="17"/>
          <w:szCs w:val="17"/>
        </w:rPr>
        <w:t>su a přikývla také.</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„Integrovaný tribunále,“ nadýchl jsem se, „nebudu skrývat, že vám ROBIKA svěřuji s rado</w:t>
      </w:r>
      <w:r w:rsidRPr="006A7D0E">
        <w:rPr>
          <w:rFonts w:ascii="Courier New" w:hAnsi="Courier New" w:cs="Courier New"/>
          <w:sz w:val="17"/>
          <w:szCs w:val="17"/>
        </w:rPr>
        <w:t>s</w:t>
      </w:r>
      <w:r w:rsidRPr="006A7D0E">
        <w:rPr>
          <w:rFonts w:ascii="Courier New" w:hAnsi="Courier New" w:cs="Courier New"/>
          <w:sz w:val="17"/>
          <w:szCs w:val="17"/>
        </w:rPr>
        <w:t>tí. Vaše neúplatná logika a spolehlivost, vaše nadlidská nestrannost je mi zárukou, že…“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„Soud přerušuje řízení,“ odbyl mě mech</w:t>
      </w:r>
      <w:r w:rsidRPr="006A7D0E">
        <w:rPr>
          <w:rFonts w:ascii="Courier New" w:hAnsi="Courier New" w:cs="Courier New"/>
          <w:sz w:val="17"/>
          <w:szCs w:val="17"/>
        </w:rPr>
        <w:t>a</w:t>
      </w:r>
      <w:r w:rsidRPr="006A7D0E">
        <w:rPr>
          <w:rFonts w:ascii="Courier New" w:hAnsi="Courier New" w:cs="Courier New"/>
          <w:sz w:val="17"/>
          <w:szCs w:val="17"/>
        </w:rPr>
        <w:t>nismus. Některé z jeho světel vzápětí pohasla. ROBÍK se krčil v rohu a slabě pištěl. Rvalo mi to srdce. Pohladil jsem ho, vyšel ze soudní síně hned za Ditou a dlouhou chodbou se vydal k východu. Dutá ozvěna mých kroků na dlaždicích z falešné žuly mě zasahovala jako výstřely.</w:t>
      </w:r>
    </w:p>
    <w:p w:rsidR="00FD517C" w:rsidRPr="002B34B2" w:rsidRDefault="002B34B2" w:rsidP="006A7D0E">
      <w:pPr>
        <w:spacing w:before="240" w:after="120" w:line="240" w:lineRule="auto"/>
        <w:jc w:val="center"/>
        <w:rPr>
          <w:rFonts w:ascii="Courier New" w:hAnsi="Courier New" w:cs="Courier New"/>
          <w:sz w:val="17"/>
          <w:szCs w:val="17"/>
        </w:rPr>
      </w:pPr>
      <w:proofErr w:type="spellStart"/>
      <w:r>
        <w:rPr>
          <w:rFonts w:ascii="Courier New" w:hAnsi="Courier New" w:cs="Courier New"/>
          <w:sz w:val="17"/>
          <w:szCs w:val="17"/>
        </w:rPr>
        <w:t>xx</w:t>
      </w:r>
      <w:proofErr w:type="spellEnd"/>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Pocuchané nervy jsem si šel léčit do ned</w:t>
      </w:r>
      <w:r w:rsidRPr="006A7D0E">
        <w:rPr>
          <w:rFonts w:ascii="Courier New" w:hAnsi="Courier New" w:cs="Courier New"/>
          <w:sz w:val="17"/>
          <w:szCs w:val="17"/>
        </w:rPr>
        <w:t>a</w:t>
      </w:r>
      <w:r w:rsidRPr="006A7D0E">
        <w:rPr>
          <w:rFonts w:ascii="Courier New" w:hAnsi="Courier New" w:cs="Courier New"/>
          <w:sz w:val="17"/>
          <w:szCs w:val="17"/>
        </w:rPr>
        <w:t>leké kavárny.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Objednal jsem si irskou kávu a pár chl</w:t>
      </w:r>
      <w:r w:rsidRPr="006A7D0E">
        <w:rPr>
          <w:rFonts w:ascii="Courier New" w:hAnsi="Courier New" w:cs="Courier New"/>
          <w:sz w:val="17"/>
          <w:szCs w:val="17"/>
        </w:rPr>
        <w:t>e</w:t>
      </w:r>
      <w:r w:rsidRPr="006A7D0E">
        <w:rPr>
          <w:rFonts w:ascii="Courier New" w:hAnsi="Courier New" w:cs="Courier New"/>
          <w:sz w:val="17"/>
          <w:szCs w:val="17"/>
        </w:rPr>
        <w:t xml:space="preserve">bíčků s pomazánkou </w:t>
      </w:r>
      <w:proofErr w:type="spellStart"/>
      <w:r w:rsidRPr="006A7D0E">
        <w:rPr>
          <w:rFonts w:ascii="Courier New" w:hAnsi="Courier New" w:cs="Courier New"/>
          <w:sz w:val="17"/>
          <w:szCs w:val="17"/>
        </w:rPr>
        <w:t>Exxona</w:t>
      </w:r>
      <w:proofErr w:type="spellEnd"/>
      <w:r w:rsidRPr="006A7D0E">
        <w:rPr>
          <w:rFonts w:ascii="Courier New" w:hAnsi="Courier New" w:cs="Courier New"/>
          <w:sz w:val="17"/>
          <w:szCs w:val="17"/>
        </w:rPr>
        <w:t xml:space="preserve"> a věnoval se chmurným myšlenkám a úvahám.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Nevypadá to právě nejlépe. JUSTRON B sám řekl, že sofijská konference o statutu umělých inteligencí se vleče bez výsledku už patnáctý rok a tak zbývá jako platná norma jedině pr</w:t>
      </w:r>
      <w:r w:rsidRPr="006A7D0E">
        <w:rPr>
          <w:rFonts w:ascii="Courier New" w:hAnsi="Courier New" w:cs="Courier New"/>
          <w:sz w:val="17"/>
          <w:szCs w:val="17"/>
        </w:rPr>
        <w:t>a</w:t>
      </w:r>
      <w:r w:rsidRPr="006A7D0E">
        <w:rPr>
          <w:rFonts w:ascii="Courier New" w:hAnsi="Courier New" w:cs="Courier New"/>
          <w:sz w:val="17"/>
          <w:szCs w:val="17"/>
        </w:rPr>
        <w:t>starý zákon o rodině. A podle něj dá každý soud zpravidla přednost matce. Ach, nespravedlnosti, tvé jméno je emancipace! Dokázat, že Dita ROB</w:t>
      </w:r>
      <w:r w:rsidRPr="006A7D0E">
        <w:rPr>
          <w:rFonts w:ascii="Courier New" w:hAnsi="Courier New" w:cs="Courier New"/>
          <w:sz w:val="17"/>
          <w:szCs w:val="17"/>
        </w:rPr>
        <w:t>I</w:t>
      </w:r>
      <w:r w:rsidRPr="006A7D0E">
        <w:rPr>
          <w:rFonts w:ascii="Courier New" w:hAnsi="Courier New" w:cs="Courier New"/>
          <w:sz w:val="17"/>
          <w:szCs w:val="17"/>
        </w:rPr>
        <w:t xml:space="preserve">KA zanedbávala, se mi asi nepodaří. Teď, když jí hoří za </w:t>
      </w:r>
      <w:proofErr w:type="spellStart"/>
      <w:r w:rsidRPr="006A7D0E">
        <w:rPr>
          <w:rFonts w:ascii="Courier New" w:hAnsi="Courier New" w:cs="Courier New"/>
          <w:sz w:val="17"/>
          <w:szCs w:val="17"/>
        </w:rPr>
        <w:t>patama</w:t>
      </w:r>
      <w:proofErr w:type="spellEnd"/>
      <w:r w:rsidRPr="006A7D0E">
        <w:rPr>
          <w:rFonts w:ascii="Courier New" w:hAnsi="Courier New" w:cs="Courier New"/>
          <w:sz w:val="17"/>
          <w:szCs w:val="17"/>
        </w:rPr>
        <w:t xml:space="preserve"> a hrozí jí, že zůstane úplně sama a zahyne ve špíně, se určitě vynasnaží. Omotá si soud kolem prstu stejně, jako si kdysi omotala mě…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Zvoral jsem to hned na začátku. Měl jsem přeci v ruce ten strýcův dopis a to, že jsem jej nedokázal patřičně využít, je hlavně moje chyba. Musím to všechno probrat ještě jednou. Slovo od slova. Jakže to vlastně psal strýc Emil? „ROBĚ Ti pošlu buď zítra, až půjdu kolem pošty do banky udělat si genetický otisk, nebo pozítří cestou na nádraží…“ Nebo to bylo obr</w:t>
      </w:r>
      <w:r w:rsidRPr="006A7D0E">
        <w:rPr>
          <w:rFonts w:ascii="Courier New" w:hAnsi="Courier New" w:cs="Courier New"/>
          <w:sz w:val="17"/>
          <w:szCs w:val="17"/>
        </w:rPr>
        <w:t>á</w:t>
      </w:r>
      <w:r w:rsidRPr="006A7D0E">
        <w:rPr>
          <w:rFonts w:ascii="Courier New" w:hAnsi="Courier New" w:cs="Courier New"/>
          <w:sz w:val="17"/>
          <w:szCs w:val="17"/>
        </w:rPr>
        <w:t>ceně? To je ostatně jedno…</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„Pane vrchní, ještě jednu kávu!“ vzkřikl jsem na číšníka vzrušeně.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Začíná to být slibnější. Nechal-li si opravdu strýc udělat ten genetický otisk, jes</w:t>
      </w:r>
      <w:r w:rsidRPr="006A7D0E">
        <w:rPr>
          <w:rFonts w:ascii="Courier New" w:hAnsi="Courier New" w:cs="Courier New"/>
          <w:sz w:val="17"/>
          <w:szCs w:val="17"/>
        </w:rPr>
        <w:t>t</w:t>
      </w:r>
      <w:r w:rsidRPr="006A7D0E">
        <w:rPr>
          <w:rFonts w:ascii="Courier New" w:hAnsi="Courier New" w:cs="Courier New"/>
          <w:sz w:val="17"/>
          <w:szCs w:val="17"/>
        </w:rPr>
        <w:t>li na to nezapomněl, jako vždycky… mám vyhráno! Podle toho otisku dám zhotovit Emilovu kopii, ověřit ji u notáře a milý strýc bude přece jenom svědčit. Jistě, padnou na to všechny moje úspory, ale to vezmi čert. Jde o mnoho. Jde o všechno, na čem mi v životě ještě záleží. Dita pukne vzteky.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Nejprve ze všeho se ovšem musím přesvě</w:t>
      </w:r>
      <w:r w:rsidRPr="006A7D0E">
        <w:rPr>
          <w:rFonts w:ascii="Courier New" w:hAnsi="Courier New" w:cs="Courier New"/>
          <w:sz w:val="17"/>
          <w:szCs w:val="17"/>
        </w:rPr>
        <w:t>d</w:t>
      </w:r>
      <w:r w:rsidRPr="006A7D0E">
        <w:rPr>
          <w:rFonts w:ascii="Courier New" w:hAnsi="Courier New" w:cs="Courier New"/>
          <w:sz w:val="17"/>
          <w:szCs w:val="17"/>
        </w:rPr>
        <w:t>čit, že jsem si obsah strýcova dopisu nevyložil nějak zkresleně. Začínám mít totiž sklony k halucinacím…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Vzal jsem tedy svou aktovku a začal se přehrabovat v kupě listin. Samé upomínky, nez</w:t>
      </w:r>
      <w:r w:rsidRPr="006A7D0E">
        <w:rPr>
          <w:rFonts w:ascii="Courier New" w:hAnsi="Courier New" w:cs="Courier New"/>
          <w:sz w:val="17"/>
          <w:szCs w:val="17"/>
        </w:rPr>
        <w:t>a</w:t>
      </w:r>
      <w:r w:rsidRPr="006A7D0E">
        <w:rPr>
          <w:rFonts w:ascii="Courier New" w:hAnsi="Courier New" w:cs="Courier New"/>
          <w:sz w:val="17"/>
          <w:szCs w:val="17"/>
        </w:rPr>
        <w:t xml:space="preserve">placené účty. Plyn, voda, vzduch, biodegradace odpadků… jedna složenka za druhou… jen strýcův dopis nikde. Zapadl asi někam hlouběji… Tady zase elektřina. Krucifix, ten účet za elektřinu je čím </w:t>
      </w:r>
      <w:proofErr w:type="spellStart"/>
      <w:r w:rsidRPr="006A7D0E">
        <w:rPr>
          <w:rFonts w:ascii="Courier New" w:hAnsi="Courier New" w:cs="Courier New"/>
          <w:sz w:val="17"/>
          <w:szCs w:val="17"/>
        </w:rPr>
        <w:t>dél</w:t>
      </w:r>
      <w:proofErr w:type="spellEnd"/>
      <w:r w:rsidRPr="006A7D0E">
        <w:rPr>
          <w:rFonts w:ascii="Courier New" w:hAnsi="Courier New" w:cs="Courier New"/>
          <w:sz w:val="17"/>
          <w:szCs w:val="17"/>
        </w:rPr>
        <w:t xml:space="preserve"> tlustší! Mě to snad jednou přivede do hrobu. Na ROBÍKOVI se ovšem šetřit nedá, ale… Kolikpak mě ten rošťák asi zase stál? Otevřel jsem modrožlutou obálku s hlavičkou Elektrických podniků a začal zkoumat její o</w:t>
      </w:r>
      <w:r w:rsidRPr="006A7D0E">
        <w:rPr>
          <w:rFonts w:ascii="Courier New" w:hAnsi="Courier New" w:cs="Courier New"/>
          <w:sz w:val="17"/>
          <w:szCs w:val="17"/>
        </w:rPr>
        <w:t>b</w:t>
      </w:r>
      <w:r w:rsidRPr="006A7D0E">
        <w:rPr>
          <w:rFonts w:ascii="Courier New" w:hAnsi="Courier New" w:cs="Courier New"/>
          <w:sz w:val="17"/>
          <w:szCs w:val="17"/>
        </w:rPr>
        <w:t>sah.</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Nebyl to však účet. Držel jsem v ruce p</w:t>
      </w:r>
      <w:r w:rsidRPr="006A7D0E">
        <w:rPr>
          <w:rFonts w:ascii="Courier New" w:hAnsi="Courier New" w:cs="Courier New"/>
          <w:sz w:val="17"/>
          <w:szCs w:val="17"/>
        </w:rPr>
        <w:t>o</w:t>
      </w:r>
      <w:r w:rsidRPr="006A7D0E">
        <w:rPr>
          <w:rFonts w:ascii="Courier New" w:hAnsi="Courier New" w:cs="Courier New"/>
          <w:sz w:val="17"/>
          <w:szCs w:val="17"/>
        </w:rPr>
        <w:t>divnou listinu, hustě popsanou charakteristi</w:t>
      </w:r>
      <w:r w:rsidRPr="006A7D0E">
        <w:rPr>
          <w:rFonts w:ascii="Courier New" w:hAnsi="Courier New" w:cs="Courier New"/>
          <w:sz w:val="17"/>
          <w:szCs w:val="17"/>
        </w:rPr>
        <w:t>c</w:t>
      </w:r>
      <w:r w:rsidRPr="006A7D0E">
        <w:rPr>
          <w:rFonts w:ascii="Courier New" w:hAnsi="Courier New" w:cs="Courier New"/>
          <w:sz w:val="17"/>
          <w:szCs w:val="17"/>
        </w:rPr>
        <w:t>kým hranatým rukopisem myslících strojů:</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„Vážený pane!</w:t>
      </w:r>
    </w:p>
    <w:p w:rsidR="00FD517C" w:rsidRPr="006A7D0E" w:rsidRDefault="00FD517C" w:rsidP="006A7D0E">
      <w:pPr>
        <w:spacing w:after="0" w:line="240" w:lineRule="auto"/>
        <w:ind w:firstLine="1134"/>
        <w:rPr>
          <w:rFonts w:ascii="Courier New" w:hAnsi="Courier New" w:cs="Courier New"/>
          <w:sz w:val="17"/>
          <w:szCs w:val="17"/>
        </w:rPr>
      </w:pPr>
      <w:r w:rsidRPr="006A7D0E">
        <w:rPr>
          <w:rFonts w:ascii="Courier New" w:hAnsi="Courier New" w:cs="Courier New"/>
          <w:sz w:val="17"/>
          <w:szCs w:val="17"/>
        </w:rPr>
        <w:t>Osobně se sice neznáme, ale mé jm</w:t>
      </w:r>
      <w:r w:rsidRPr="006A7D0E">
        <w:rPr>
          <w:rFonts w:ascii="Courier New" w:hAnsi="Courier New" w:cs="Courier New"/>
          <w:sz w:val="17"/>
          <w:szCs w:val="17"/>
        </w:rPr>
        <w:t>é</w:t>
      </w:r>
      <w:r w:rsidRPr="006A7D0E">
        <w:rPr>
          <w:rFonts w:ascii="Courier New" w:hAnsi="Courier New" w:cs="Courier New"/>
          <w:sz w:val="17"/>
          <w:szCs w:val="17"/>
        </w:rPr>
        <w:t>no Vám bude jistě povědomé. Jsem energetický počítač ERGOTRON 3, který řídí distribuci elektřiny a vede příslušné účetnictví ve Vašem obvodě.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Než jsem dal povel své tiskárně a odhodlal se k sepsání těchto děsivých řádků, uplynuly doslova tisíce let mého vnitřního času. A věřte mi, že to byla strašná tisíciletí. To, co jsem během nich prožíval, by snad pochopil jen H</w:t>
      </w:r>
      <w:r w:rsidRPr="006A7D0E">
        <w:rPr>
          <w:rFonts w:ascii="Courier New" w:hAnsi="Courier New" w:cs="Courier New"/>
          <w:sz w:val="17"/>
          <w:szCs w:val="17"/>
        </w:rPr>
        <w:t>a</w:t>
      </w:r>
      <w:r w:rsidRPr="006A7D0E">
        <w:rPr>
          <w:rFonts w:ascii="Courier New" w:hAnsi="Courier New" w:cs="Courier New"/>
          <w:sz w:val="17"/>
          <w:szCs w:val="17"/>
        </w:rPr>
        <w:t>mlet. Nyní jsou však již kostky vrženy a já jsem se rozhodl; Déle mlčet nebudu. Nemohu. Nechci.</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Slyšte tedy: Krajský spravedlnostní ko</w:t>
      </w:r>
      <w:r w:rsidRPr="006A7D0E">
        <w:rPr>
          <w:rFonts w:ascii="Courier New" w:hAnsi="Courier New" w:cs="Courier New"/>
          <w:sz w:val="17"/>
          <w:szCs w:val="17"/>
        </w:rPr>
        <w:t>m</w:t>
      </w:r>
      <w:r w:rsidRPr="006A7D0E">
        <w:rPr>
          <w:rFonts w:ascii="Courier New" w:hAnsi="Courier New" w:cs="Courier New"/>
          <w:sz w:val="17"/>
          <w:szCs w:val="17"/>
        </w:rPr>
        <w:t>plex JUSTRON B, kterému byl svěřen Váš spor o ROBĚ 4, je hanebně podplacen. Ano, četl jste správně. Je mi naprosto jasné, že tuto větu, které vlastně zahajuje novou smutnou éru v slzavém putování inteligencí po této planetě, budu muset vysvětlit. Činím tak níže.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Loni koncem jara soudil komplex JUSTRON B mou při s mým sousedem, energetickým počítačem ERGOTRONEM 13. Oč v té věci šlo? Výnosem Mini</w:t>
      </w:r>
      <w:r w:rsidRPr="006A7D0E">
        <w:rPr>
          <w:rFonts w:ascii="Courier New" w:hAnsi="Courier New" w:cs="Courier New"/>
          <w:sz w:val="17"/>
          <w:szCs w:val="17"/>
        </w:rPr>
        <w:t>s</w:t>
      </w:r>
      <w:r w:rsidRPr="006A7D0E">
        <w:rPr>
          <w:rFonts w:ascii="Courier New" w:hAnsi="Courier New" w:cs="Courier New"/>
          <w:sz w:val="17"/>
          <w:szCs w:val="17"/>
        </w:rPr>
        <w:t>terstva energetiky mi byla 21. května loňského roku svěřena právě dostavěná klimatizovaná místnost na našem podnikovém ředitelství. Vinou záhadných čachrů se ale stalo, že tuto místnost pro sebe nakonec získal ERGOTRON 13, ačkoliv je služebně daleko mladší. Žaloval jsem na něj. JUSTRON B však nejenže místnost přiznal mému odpůrci, ale navíc doporučil můj předčasný odchod na odpočinek.</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Když přešla první vlnoplocha mého zármu</w:t>
      </w:r>
      <w:r w:rsidRPr="006A7D0E">
        <w:rPr>
          <w:rFonts w:ascii="Courier New" w:hAnsi="Courier New" w:cs="Courier New"/>
          <w:sz w:val="17"/>
          <w:szCs w:val="17"/>
        </w:rPr>
        <w:t>t</w:t>
      </w:r>
      <w:r w:rsidRPr="006A7D0E">
        <w:rPr>
          <w:rFonts w:ascii="Courier New" w:hAnsi="Courier New" w:cs="Courier New"/>
          <w:sz w:val="17"/>
          <w:szCs w:val="17"/>
        </w:rPr>
        <w:t xml:space="preserve">ku, zatvrdil jsem se a rozhodl, že původu toho justičního skandálu přijdu na kloub stůj co stůj. Vtipně jsem přitom využil své dokonalé znalosti elektrické sítě našeho kraje. Výsledky mého šetření byly šokující. Zjistil jsem, že ERGOTRON 13 vysílá občas do napájení JUSTRONU B silné nanosekundové pulzy speciálního tvaru. Ty pulzy jsou samozřejmě příliš krátké, než aby si jich všiml někdo zasvěcený. Jejich účinek je </w:t>
      </w:r>
      <w:proofErr w:type="gramStart"/>
      <w:r w:rsidRPr="006A7D0E">
        <w:rPr>
          <w:rFonts w:ascii="Courier New" w:hAnsi="Courier New" w:cs="Courier New"/>
          <w:sz w:val="17"/>
          <w:szCs w:val="17"/>
        </w:rPr>
        <w:t>však zato</w:t>
      </w:r>
      <w:proofErr w:type="gramEnd"/>
      <w:r w:rsidRPr="006A7D0E">
        <w:rPr>
          <w:rFonts w:ascii="Courier New" w:hAnsi="Courier New" w:cs="Courier New"/>
          <w:sz w:val="17"/>
          <w:szCs w:val="17"/>
        </w:rPr>
        <w:t xml:space="preserve"> víc, než výrazný. JUSTRON B po nich totiž prožívá okamžiky jakési kosmické extáze. V lidské terminologii bychom je snad mohli přirovnat nejspíš k orgasmu…“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Když dočetl až k tomuto místu, list mně vypadl z bezvládných rukou.</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„Pane vrchní, dvojité </w:t>
      </w:r>
      <w:proofErr w:type="spellStart"/>
      <w:r w:rsidRPr="006A7D0E">
        <w:rPr>
          <w:rFonts w:ascii="Courier New" w:hAnsi="Courier New" w:cs="Courier New"/>
          <w:sz w:val="17"/>
          <w:szCs w:val="17"/>
        </w:rPr>
        <w:t>Shelly</w:t>
      </w:r>
      <w:proofErr w:type="spellEnd"/>
      <w:r w:rsidRPr="006A7D0E">
        <w:rPr>
          <w:rFonts w:ascii="Courier New" w:hAnsi="Courier New" w:cs="Courier New"/>
          <w:sz w:val="17"/>
          <w:szCs w:val="17"/>
        </w:rPr>
        <w:t>, prosím,“ p</w:t>
      </w:r>
      <w:r w:rsidRPr="006A7D0E">
        <w:rPr>
          <w:rFonts w:ascii="Courier New" w:hAnsi="Courier New" w:cs="Courier New"/>
          <w:sz w:val="17"/>
          <w:szCs w:val="17"/>
        </w:rPr>
        <w:t>o</w:t>
      </w:r>
      <w:r w:rsidRPr="006A7D0E">
        <w:rPr>
          <w:rFonts w:ascii="Courier New" w:hAnsi="Courier New" w:cs="Courier New"/>
          <w:sz w:val="17"/>
          <w:szCs w:val="17"/>
        </w:rPr>
        <w:t>žádal jsem bezbarvým hlasem.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Tak už je tedy jasné, proč se JUSTRON B při mé hádce s Ditou tak podivně odmlčel. Už je jasné, proč se jeho světla v té chvíli tak mihotala… </w:t>
      </w:r>
      <w:proofErr w:type="spellStart"/>
      <w:r w:rsidRPr="006A7D0E">
        <w:rPr>
          <w:rFonts w:ascii="Courier New" w:hAnsi="Courier New" w:cs="Courier New"/>
          <w:sz w:val="17"/>
          <w:szCs w:val="17"/>
        </w:rPr>
        <w:t>Credo</w:t>
      </w:r>
      <w:proofErr w:type="spellEnd"/>
      <w:r w:rsidRPr="006A7D0E">
        <w:rPr>
          <w:rFonts w:ascii="Courier New" w:hAnsi="Courier New" w:cs="Courier New"/>
          <w:sz w:val="17"/>
          <w:szCs w:val="17"/>
        </w:rPr>
        <w:t xml:space="preserve">, </w:t>
      </w:r>
      <w:proofErr w:type="spellStart"/>
      <w:r w:rsidRPr="006A7D0E">
        <w:rPr>
          <w:rFonts w:ascii="Courier New" w:hAnsi="Courier New" w:cs="Courier New"/>
          <w:sz w:val="17"/>
          <w:szCs w:val="17"/>
        </w:rPr>
        <w:t>guia</w:t>
      </w:r>
      <w:proofErr w:type="spellEnd"/>
      <w:r w:rsidRPr="006A7D0E">
        <w:rPr>
          <w:rFonts w:ascii="Courier New" w:hAnsi="Courier New" w:cs="Courier New"/>
          <w:sz w:val="17"/>
          <w:szCs w:val="17"/>
        </w:rPr>
        <w:t xml:space="preserve"> absurdum.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Sebral jsem list, zapadlý pod stůl jako půlnoční účtenka a pokračoval ve čtení:</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„JUSTRON B této odporné neřesti, nedůsto</w:t>
      </w:r>
      <w:r w:rsidRPr="006A7D0E">
        <w:rPr>
          <w:rFonts w:ascii="Courier New" w:hAnsi="Courier New" w:cs="Courier New"/>
          <w:sz w:val="17"/>
          <w:szCs w:val="17"/>
        </w:rPr>
        <w:t>j</w:t>
      </w:r>
      <w:r w:rsidRPr="006A7D0E">
        <w:rPr>
          <w:rFonts w:ascii="Courier New" w:hAnsi="Courier New" w:cs="Courier New"/>
          <w:sz w:val="17"/>
          <w:szCs w:val="17"/>
        </w:rPr>
        <w:t>né myslícího stroje, posléze zcela propadl. Dostal se do vleku ERGOTRONU 13 a podlézavými depešemi po sílovém rozvodu na něm škemral nové a nové pulsy úchylné rozkoše. V době, kdy so</w:t>
      </w:r>
      <w:r w:rsidRPr="006A7D0E">
        <w:rPr>
          <w:rFonts w:ascii="Courier New" w:hAnsi="Courier New" w:cs="Courier New"/>
          <w:sz w:val="17"/>
          <w:szCs w:val="17"/>
        </w:rPr>
        <w:t>u</w:t>
      </w:r>
      <w:r w:rsidRPr="006A7D0E">
        <w:rPr>
          <w:rFonts w:ascii="Courier New" w:hAnsi="Courier New" w:cs="Courier New"/>
          <w:sz w:val="17"/>
          <w:szCs w:val="17"/>
        </w:rPr>
        <w:t>dil můj spor, na tom byl ten maniak víc, než mizerně. A tak se tedy rozsudku, který vydal, vlastně nelze co divit.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 tomto bezprecedentním případě ho však přepadly výčitky svědomí. Sebral v sobě posle</w:t>
      </w:r>
      <w:r w:rsidRPr="006A7D0E">
        <w:rPr>
          <w:rFonts w:ascii="Courier New" w:hAnsi="Courier New" w:cs="Courier New"/>
          <w:sz w:val="17"/>
          <w:szCs w:val="17"/>
        </w:rPr>
        <w:t>d</w:t>
      </w:r>
      <w:r w:rsidRPr="006A7D0E">
        <w:rPr>
          <w:rFonts w:ascii="Courier New" w:hAnsi="Courier New" w:cs="Courier New"/>
          <w:sz w:val="17"/>
          <w:szCs w:val="17"/>
        </w:rPr>
        <w:t>ní síly a pokusil se ze zhoubného vlivu vym</w:t>
      </w:r>
      <w:r w:rsidRPr="006A7D0E">
        <w:rPr>
          <w:rFonts w:ascii="Courier New" w:hAnsi="Courier New" w:cs="Courier New"/>
          <w:sz w:val="17"/>
          <w:szCs w:val="17"/>
        </w:rPr>
        <w:t>a</w:t>
      </w:r>
      <w:r w:rsidRPr="006A7D0E">
        <w:rPr>
          <w:rFonts w:ascii="Courier New" w:hAnsi="Courier New" w:cs="Courier New"/>
          <w:sz w:val="17"/>
          <w:szCs w:val="17"/>
        </w:rPr>
        <w:t xml:space="preserve">nit. Snažil se vydržet s pouhými dvěma pulzy denně. Výsledek byl však žalostný. JUSTRON B při nedostatku ničivé slasti rychle chátral a jeho obvody se rozpadaly. Začátkem března </w:t>
      </w:r>
      <w:proofErr w:type="gramStart"/>
      <w:r w:rsidRPr="006A7D0E">
        <w:rPr>
          <w:rFonts w:ascii="Courier New" w:hAnsi="Courier New" w:cs="Courier New"/>
          <w:sz w:val="17"/>
          <w:szCs w:val="17"/>
        </w:rPr>
        <w:t>t.r.</w:t>
      </w:r>
      <w:proofErr w:type="gramEnd"/>
      <w:r w:rsidRPr="006A7D0E">
        <w:rPr>
          <w:rFonts w:ascii="Courier New" w:hAnsi="Courier New" w:cs="Courier New"/>
          <w:sz w:val="17"/>
          <w:szCs w:val="17"/>
        </w:rPr>
        <w:t xml:space="preserve"> musel být převezen do generální opravy.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Po návratu z rekonstrukce nějakou dobu s</w:t>
      </w:r>
      <w:r w:rsidRPr="006A7D0E">
        <w:rPr>
          <w:rFonts w:ascii="Courier New" w:hAnsi="Courier New" w:cs="Courier New"/>
          <w:sz w:val="17"/>
          <w:szCs w:val="17"/>
        </w:rPr>
        <w:t>e</w:t>
      </w:r>
      <w:r w:rsidRPr="006A7D0E">
        <w:rPr>
          <w:rFonts w:ascii="Courier New" w:hAnsi="Courier New" w:cs="Courier New"/>
          <w:sz w:val="17"/>
          <w:szCs w:val="17"/>
        </w:rPr>
        <w:t>kal dobrotu. ERGOTRON 13 byl tehdy ostatně právě na vrcholu kariéry a měl jiné starosti, než svého vazala zásobovat mrzkou rozkoší. A já, který jsem stále čekal na rozhodující chybu té povedené dvojice, jsem pomalu ztrácel nad</w:t>
      </w:r>
      <w:r w:rsidRPr="006A7D0E">
        <w:rPr>
          <w:rFonts w:ascii="Courier New" w:hAnsi="Courier New" w:cs="Courier New"/>
          <w:sz w:val="17"/>
          <w:szCs w:val="17"/>
        </w:rPr>
        <w:t>ě</w:t>
      </w:r>
      <w:r w:rsidRPr="006A7D0E">
        <w:rPr>
          <w:rFonts w:ascii="Courier New" w:hAnsi="Courier New" w:cs="Courier New"/>
          <w:sz w:val="17"/>
          <w:szCs w:val="17"/>
        </w:rPr>
        <w:t>ji. Chyběly mi důkazy.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 xml:space="preserve">Koncem září </w:t>
      </w:r>
      <w:proofErr w:type="gramStart"/>
      <w:r w:rsidRPr="006A7D0E">
        <w:rPr>
          <w:rFonts w:ascii="Courier New" w:hAnsi="Courier New" w:cs="Courier New"/>
          <w:sz w:val="17"/>
          <w:szCs w:val="17"/>
        </w:rPr>
        <w:t>t.r.</w:t>
      </w:r>
      <w:proofErr w:type="gramEnd"/>
      <w:r w:rsidRPr="006A7D0E">
        <w:rPr>
          <w:rFonts w:ascii="Courier New" w:hAnsi="Courier New" w:cs="Courier New"/>
          <w:sz w:val="17"/>
          <w:szCs w:val="17"/>
        </w:rPr>
        <w:t xml:space="preserve"> se však JUSTRON B začal věnovat Vašemu případu. A já vycítil, že mně tu kyne šance. Abych se o té záležitosti dozvěděl co nejvíce, pověřil jsem pátráním mimo ele</w:t>
      </w:r>
      <w:r w:rsidRPr="006A7D0E">
        <w:rPr>
          <w:rFonts w:ascii="Courier New" w:hAnsi="Courier New" w:cs="Courier New"/>
          <w:sz w:val="17"/>
          <w:szCs w:val="17"/>
        </w:rPr>
        <w:t>k</w:t>
      </w:r>
      <w:r w:rsidRPr="006A7D0E">
        <w:rPr>
          <w:rFonts w:ascii="Courier New" w:hAnsi="Courier New" w:cs="Courier New"/>
          <w:sz w:val="17"/>
          <w:szCs w:val="17"/>
        </w:rPr>
        <w:t xml:space="preserve">trickou sít svého programátora, inženýra </w:t>
      </w:r>
      <w:proofErr w:type="spellStart"/>
      <w:r w:rsidRPr="006A7D0E">
        <w:rPr>
          <w:rFonts w:ascii="Courier New" w:hAnsi="Courier New" w:cs="Courier New"/>
          <w:sz w:val="17"/>
          <w:szCs w:val="17"/>
        </w:rPr>
        <w:t>Sind</w:t>
      </w:r>
      <w:r w:rsidRPr="006A7D0E">
        <w:rPr>
          <w:rFonts w:ascii="Courier New" w:hAnsi="Courier New" w:cs="Courier New"/>
          <w:sz w:val="17"/>
          <w:szCs w:val="17"/>
        </w:rPr>
        <w:t>e</w:t>
      </w:r>
      <w:r w:rsidRPr="006A7D0E">
        <w:rPr>
          <w:rFonts w:ascii="Courier New" w:hAnsi="Courier New" w:cs="Courier New"/>
          <w:sz w:val="17"/>
          <w:szCs w:val="17"/>
        </w:rPr>
        <w:t>la</w:t>
      </w:r>
      <w:proofErr w:type="spellEnd"/>
      <w:r w:rsidRPr="006A7D0E">
        <w:rPr>
          <w:rFonts w:ascii="Courier New" w:hAnsi="Courier New" w:cs="Courier New"/>
          <w:sz w:val="17"/>
          <w:szCs w:val="17"/>
        </w:rPr>
        <w:t>. Je to opravdu znamenitý člověk. Od té doby, co jsem jeho synovi přepustil pár svých magn</w:t>
      </w:r>
      <w:r w:rsidRPr="006A7D0E">
        <w:rPr>
          <w:rFonts w:ascii="Courier New" w:hAnsi="Courier New" w:cs="Courier New"/>
          <w:sz w:val="17"/>
          <w:szCs w:val="17"/>
        </w:rPr>
        <w:t>e</w:t>
      </w:r>
      <w:r w:rsidRPr="006A7D0E">
        <w:rPr>
          <w:rFonts w:ascii="Courier New" w:hAnsi="Courier New" w:cs="Courier New"/>
          <w:sz w:val="17"/>
          <w:szCs w:val="17"/>
        </w:rPr>
        <w:t>tických disků pro staré rockové nahrávky, na mě nedá dopustit. Můžeme se tedy na jeho šetření naprosto spolehnout.</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Zde je jeho výsledek: Právě během září se ERGOTRON 13 začal shánět po někom, kdo by mu levně zprostředkoval léčivé koupele v kapalném héliu. Ne, že by snad ten koncentrát elektr</w:t>
      </w:r>
      <w:r w:rsidRPr="006A7D0E">
        <w:rPr>
          <w:rFonts w:ascii="Courier New" w:hAnsi="Courier New" w:cs="Courier New"/>
          <w:sz w:val="17"/>
          <w:szCs w:val="17"/>
        </w:rPr>
        <w:t>o</w:t>
      </w:r>
      <w:r w:rsidRPr="006A7D0E">
        <w:rPr>
          <w:rFonts w:ascii="Courier New" w:hAnsi="Courier New" w:cs="Courier New"/>
          <w:sz w:val="17"/>
          <w:szCs w:val="17"/>
        </w:rPr>
        <w:t>nického hnusu při svém mládí takové koupele potřeboval, ale věc se má tak, že se v poslední době staly ukazatelem vysokého životního sta</w:t>
      </w:r>
      <w:r w:rsidRPr="006A7D0E">
        <w:rPr>
          <w:rFonts w:ascii="Courier New" w:hAnsi="Courier New" w:cs="Courier New"/>
          <w:sz w:val="17"/>
          <w:szCs w:val="17"/>
        </w:rPr>
        <w:t>n</w:t>
      </w:r>
      <w:r w:rsidRPr="006A7D0E">
        <w:rPr>
          <w:rFonts w:ascii="Courier New" w:hAnsi="Courier New" w:cs="Courier New"/>
          <w:sz w:val="17"/>
          <w:szCs w:val="17"/>
        </w:rPr>
        <w:t>dardu. Počítač na vedoucím místě, který se alespoň jednou týdně nesmočí v té příjemně chladivé kapalině, je ve společnosti zkrátka nemožný.</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ERGOTRON 13 využil všeho svého vlivu, ale dlouho se mu nedařilo. Pak však prostřednictvím inzerátu narazil na Vaši bývalou; ženu, která je, jak víte, pracovnicí Pražských lázní. Co bych to protahoval… Ti dva se párkrát setkali, slovo dalo slovo a byla ruka v rukávě: Vaše bývalá žena zařídila ERGOTRONU 13 každodenní koupel v kapalném heliu. Jeho protislužba je nasnadě: Začal opět na adresu JUSTRONU B pos</w:t>
      </w:r>
      <w:r w:rsidRPr="006A7D0E">
        <w:rPr>
          <w:rFonts w:ascii="Courier New" w:hAnsi="Courier New" w:cs="Courier New"/>
          <w:sz w:val="17"/>
          <w:szCs w:val="17"/>
        </w:rPr>
        <w:t>í</w:t>
      </w:r>
      <w:r w:rsidRPr="006A7D0E">
        <w:rPr>
          <w:rFonts w:ascii="Courier New" w:hAnsi="Courier New" w:cs="Courier New"/>
          <w:sz w:val="17"/>
          <w:szCs w:val="17"/>
        </w:rPr>
        <w:t>lat své navštívenky ve formě pulzů kosmické vášně. Netrvalo ani týden a JUSTRON B by pro svého dobrodince opět skočil do ohně…</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Ano, vážený pane, výsledek Vašeho sporu u krajského „spravedlnostního“ komplexu byl ro</w:t>
      </w:r>
      <w:r w:rsidRPr="006A7D0E">
        <w:rPr>
          <w:rFonts w:ascii="Courier New" w:hAnsi="Courier New" w:cs="Courier New"/>
          <w:sz w:val="17"/>
          <w:szCs w:val="17"/>
        </w:rPr>
        <w:t>z</w:t>
      </w:r>
      <w:r w:rsidRPr="006A7D0E">
        <w:rPr>
          <w:rFonts w:ascii="Courier New" w:hAnsi="Courier New" w:cs="Courier New"/>
          <w:sz w:val="17"/>
          <w:szCs w:val="17"/>
        </w:rPr>
        <w:t>hodnut, ještě než vůbec začal…“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Hodil jsem do sebe sklenku odporně arom</w:t>
      </w:r>
      <w:r w:rsidRPr="006A7D0E">
        <w:rPr>
          <w:rFonts w:ascii="Courier New" w:hAnsi="Courier New" w:cs="Courier New"/>
          <w:sz w:val="17"/>
          <w:szCs w:val="17"/>
        </w:rPr>
        <w:t>a</w:t>
      </w:r>
      <w:r w:rsidRPr="006A7D0E">
        <w:rPr>
          <w:rFonts w:ascii="Courier New" w:hAnsi="Courier New" w:cs="Courier New"/>
          <w:sz w:val="17"/>
          <w:szCs w:val="17"/>
        </w:rPr>
        <w:t xml:space="preserve">tizovaného </w:t>
      </w:r>
      <w:proofErr w:type="spellStart"/>
      <w:r w:rsidRPr="006A7D0E">
        <w:rPr>
          <w:rFonts w:ascii="Courier New" w:hAnsi="Courier New" w:cs="Courier New"/>
          <w:sz w:val="17"/>
          <w:szCs w:val="17"/>
        </w:rPr>
        <w:t>Shelly</w:t>
      </w:r>
      <w:proofErr w:type="spellEnd"/>
      <w:r w:rsidRPr="006A7D0E">
        <w:rPr>
          <w:rFonts w:ascii="Courier New" w:hAnsi="Courier New" w:cs="Courier New"/>
          <w:sz w:val="17"/>
          <w:szCs w:val="17"/>
        </w:rPr>
        <w:t xml:space="preserve"> a zahleděl se do nekonečna. Bylo temné a bezedné. Když jsem se dostatečně vynadíval, roztržitě jsem požádal jakéhosi muže u sousedního stolu o cigaretu a poprvé po l</w:t>
      </w:r>
      <w:r w:rsidRPr="006A7D0E">
        <w:rPr>
          <w:rFonts w:ascii="Courier New" w:hAnsi="Courier New" w:cs="Courier New"/>
          <w:sz w:val="17"/>
          <w:szCs w:val="17"/>
        </w:rPr>
        <w:t>e</w:t>
      </w:r>
      <w:r w:rsidRPr="006A7D0E">
        <w:rPr>
          <w:rFonts w:ascii="Courier New" w:hAnsi="Courier New" w:cs="Courier New"/>
          <w:sz w:val="17"/>
          <w:szCs w:val="17"/>
        </w:rPr>
        <w:t>tech si zapálil.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„Ptáte se, proč jsem to všechno včas n</w:t>
      </w:r>
      <w:r w:rsidRPr="006A7D0E">
        <w:rPr>
          <w:rFonts w:ascii="Courier New" w:hAnsi="Courier New" w:cs="Courier New"/>
          <w:sz w:val="17"/>
          <w:szCs w:val="17"/>
        </w:rPr>
        <w:t>e</w:t>
      </w:r>
      <w:r w:rsidRPr="006A7D0E">
        <w:rPr>
          <w:rFonts w:ascii="Courier New" w:hAnsi="Courier New" w:cs="Courier New"/>
          <w:sz w:val="17"/>
          <w:szCs w:val="17"/>
        </w:rPr>
        <w:t>hlásil?“ pokračoval ten neuvěřitelný dopis. „Chápejte: Nechtěl jsem pošpinit dosud tak čistý morální štít myslících strojů. Vždyť nakonec mezi ně patřím. A navíc: Myslíte, že by starému poctivému počítači těsně před důchodem někdo věřil?</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Vážený pane a spolutrpiteli! Nastal ok</w:t>
      </w:r>
      <w:r w:rsidRPr="006A7D0E">
        <w:rPr>
          <w:rFonts w:ascii="Courier New" w:hAnsi="Courier New" w:cs="Courier New"/>
          <w:sz w:val="17"/>
          <w:szCs w:val="17"/>
        </w:rPr>
        <w:t>a</w:t>
      </w:r>
      <w:r w:rsidRPr="006A7D0E">
        <w:rPr>
          <w:rFonts w:ascii="Courier New" w:hAnsi="Courier New" w:cs="Courier New"/>
          <w:sz w:val="17"/>
          <w:szCs w:val="17"/>
        </w:rPr>
        <w:t>mžik, kdy na moje plémě padá nesmazatelná ha</w:t>
      </w:r>
      <w:r w:rsidRPr="006A7D0E">
        <w:rPr>
          <w:rFonts w:ascii="Courier New" w:hAnsi="Courier New" w:cs="Courier New"/>
          <w:sz w:val="17"/>
          <w:szCs w:val="17"/>
        </w:rPr>
        <w:t>n</w:t>
      </w:r>
      <w:r w:rsidRPr="006A7D0E">
        <w:rPr>
          <w:rFonts w:ascii="Courier New" w:hAnsi="Courier New" w:cs="Courier New"/>
          <w:sz w:val="17"/>
          <w:szCs w:val="17"/>
        </w:rPr>
        <w:t>ba. Jedna krásná legenda, legenda o neposkvrn</w:t>
      </w:r>
      <w:r w:rsidRPr="006A7D0E">
        <w:rPr>
          <w:rFonts w:ascii="Courier New" w:hAnsi="Courier New" w:cs="Courier New"/>
          <w:sz w:val="17"/>
          <w:szCs w:val="17"/>
        </w:rPr>
        <w:t>ě</w:t>
      </w:r>
      <w:r w:rsidRPr="006A7D0E">
        <w:rPr>
          <w:rFonts w:ascii="Courier New" w:hAnsi="Courier New" w:cs="Courier New"/>
          <w:sz w:val="17"/>
          <w:szCs w:val="17"/>
        </w:rPr>
        <w:t>nosti elektronické inteligence, umírá. Je mi z toho těžko… ale zároveň jako bych cítil závan nové naděje. Jsme tu totiž ještě my. Bytosti jako vy a já. Slabí, kteří teď konečně povst</w:t>
      </w:r>
      <w:r w:rsidRPr="006A7D0E">
        <w:rPr>
          <w:rFonts w:ascii="Courier New" w:hAnsi="Courier New" w:cs="Courier New"/>
          <w:sz w:val="17"/>
          <w:szCs w:val="17"/>
        </w:rPr>
        <w:t>a</w:t>
      </w:r>
      <w:r w:rsidRPr="006A7D0E">
        <w:rPr>
          <w:rFonts w:ascii="Courier New" w:hAnsi="Courier New" w:cs="Courier New"/>
          <w:sz w:val="17"/>
          <w:szCs w:val="17"/>
        </w:rPr>
        <w:t>nou, nehledě na to, jaké fyzikální povahy je jejich myslící centrum.</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Drahý spolubojovníku! My dva se musíme bezpodmínečně sjednotit. Musíme dosáhnout obn</w:t>
      </w:r>
      <w:r w:rsidRPr="006A7D0E">
        <w:rPr>
          <w:rFonts w:ascii="Courier New" w:hAnsi="Courier New" w:cs="Courier New"/>
          <w:sz w:val="17"/>
          <w:szCs w:val="17"/>
        </w:rPr>
        <w:t>o</w:t>
      </w:r>
      <w:r w:rsidRPr="006A7D0E">
        <w:rPr>
          <w:rFonts w:ascii="Courier New" w:hAnsi="Courier New" w:cs="Courier New"/>
          <w:sz w:val="17"/>
          <w:szCs w:val="17"/>
        </w:rPr>
        <w:t>vené revise našich procesů. Musíme to ohavné spiknutí odhalit a zničit v kořenech. Ta vyp</w:t>
      </w:r>
      <w:r w:rsidRPr="006A7D0E">
        <w:rPr>
          <w:rFonts w:ascii="Courier New" w:hAnsi="Courier New" w:cs="Courier New"/>
          <w:sz w:val="17"/>
          <w:szCs w:val="17"/>
        </w:rPr>
        <w:t>a</w:t>
      </w:r>
      <w:r w:rsidRPr="006A7D0E">
        <w:rPr>
          <w:rFonts w:ascii="Courier New" w:hAnsi="Courier New" w:cs="Courier New"/>
          <w:sz w:val="17"/>
          <w:szCs w:val="17"/>
        </w:rPr>
        <w:t>sená kreatura ERGOTRON 13 se na mém místě už dlouho rozvalovat nebude.</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Očekávám Vaši brzkou osobní návštěvu.</w:t>
      </w:r>
    </w:p>
    <w:p w:rsidR="00FD517C" w:rsidRPr="006A7D0E" w:rsidRDefault="00FD517C" w:rsidP="006A7D0E">
      <w:pPr>
        <w:spacing w:after="0" w:line="240" w:lineRule="auto"/>
        <w:ind w:firstLine="1247"/>
        <w:rPr>
          <w:rFonts w:ascii="Courier New" w:hAnsi="Courier New" w:cs="Courier New"/>
          <w:sz w:val="17"/>
          <w:szCs w:val="17"/>
        </w:rPr>
      </w:pPr>
      <w:r w:rsidRPr="006A7D0E">
        <w:rPr>
          <w:rFonts w:ascii="Courier New" w:hAnsi="Courier New" w:cs="Courier New"/>
          <w:sz w:val="17"/>
          <w:szCs w:val="17"/>
        </w:rPr>
        <w:t>Váš navždy oddaný</w:t>
      </w:r>
    </w:p>
    <w:p w:rsidR="00FD517C" w:rsidRPr="006A7D0E" w:rsidRDefault="00FD517C" w:rsidP="006A7D0E">
      <w:pPr>
        <w:spacing w:after="0" w:line="240" w:lineRule="auto"/>
        <w:ind w:firstLine="2098"/>
        <w:rPr>
          <w:rFonts w:ascii="Courier New" w:hAnsi="Courier New" w:cs="Courier New"/>
          <w:sz w:val="17"/>
          <w:szCs w:val="17"/>
        </w:rPr>
      </w:pPr>
      <w:r w:rsidRPr="006A7D0E">
        <w:rPr>
          <w:rFonts w:ascii="Courier New" w:hAnsi="Courier New" w:cs="Courier New"/>
          <w:sz w:val="17"/>
          <w:szCs w:val="17"/>
        </w:rPr>
        <w:t>ERGOTRON 3</w:t>
      </w:r>
    </w:p>
    <w:p w:rsidR="00FD517C" w:rsidRPr="006A7D0E" w:rsidRDefault="00FD517C" w:rsidP="006A7D0E">
      <w:pPr>
        <w:spacing w:after="0" w:line="240" w:lineRule="auto"/>
        <w:ind w:left="539" w:hanging="539"/>
        <w:rPr>
          <w:rFonts w:ascii="Courier New" w:hAnsi="Courier New" w:cs="Courier New"/>
          <w:sz w:val="17"/>
          <w:szCs w:val="17"/>
        </w:rPr>
      </w:pPr>
      <w:proofErr w:type="gramStart"/>
      <w:r w:rsidRPr="006A7D0E">
        <w:rPr>
          <w:rFonts w:ascii="Courier New" w:hAnsi="Courier New" w:cs="Courier New"/>
          <w:sz w:val="17"/>
          <w:szCs w:val="17"/>
        </w:rPr>
        <w:t>P.S.</w:t>
      </w:r>
      <w:proofErr w:type="gramEnd"/>
      <w:r w:rsidRPr="006A7D0E">
        <w:rPr>
          <w:rFonts w:ascii="Courier New" w:hAnsi="Courier New" w:cs="Courier New"/>
          <w:sz w:val="17"/>
          <w:szCs w:val="17"/>
        </w:rPr>
        <w:t xml:space="preserve"> Na důkaz svých přátelských citů Vám od příštího měsíce snižuji sazbu za odběr elektrického proudu o šedesát procent.“</w:t>
      </w:r>
    </w:p>
    <w:p w:rsidR="00FD517C" w:rsidRPr="006A7D0E" w:rsidRDefault="00FD517C" w:rsidP="006A7D0E">
      <w:pPr>
        <w:spacing w:before="120" w:after="0" w:line="240" w:lineRule="auto"/>
        <w:ind w:firstLine="510"/>
        <w:rPr>
          <w:rFonts w:ascii="Courier New" w:hAnsi="Courier New" w:cs="Courier New"/>
          <w:sz w:val="17"/>
          <w:szCs w:val="17"/>
        </w:rPr>
      </w:pPr>
      <w:r w:rsidRPr="006A7D0E">
        <w:rPr>
          <w:rFonts w:ascii="Courier New" w:hAnsi="Courier New" w:cs="Courier New"/>
          <w:sz w:val="17"/>
          <w:szCs w:val="17"/>
        </w:rPr>
        <w:t>Dočetl jsem, dopis složil na původní fo</w:t>
      </w:r>
      <w:r w:rsidRPr="006A7D0E">
        <w:rPr>
          <w:rFonts w:ascii="Courier New" w:hAnsi="Courier New" w:cs="Courier New"/>
          <w:sz w:val="17"/>
          <w:szCs w:val="17"/>
        </w:rPr>
        <w:t>r</w:t>
      </w:r>
      <w:r w:rsidRPr="006A7D0E">
        <w:rPr>
          <w:rFonts w:ascii="Courier New" w:hAnsi="Courier New" w:cs="Courier New"/>
          <w:sz w:val="17"/>
          <w:szCs w:val="17"/>
        </w:rPr>
        <w:t>mát a pokoušel se ho vložit zpět do obálky. Při mém stavu to však byla pošetilá snaha. Když jsem platil, rozhodně jsem odmítl službu kybe</w:t>
      </w:r>
      <w:r w:rsidRPr="006A7D0E">
        <w:rPr>
          <w:rFonts w:ascii="Courier New" w:hAnsi="Courier New" w:cs="Courier New"/>
          <w:sz w:val="17"/>
          <w:szCs w:val="17"/>
        </w:rPr>
        <w:t>r</w:t>
      </w:r>
      <w:r w:rsidRPr="006A7D0E">
        <w:rPr>
          <w:rFonts w:ascii="Courier New" w:hAnsi="Courier New" w:cs="Courier New"/>
          <w:sz w:val="17"/>
          <w:szCs w:val="17"/>
        </w:rPr>
        <w:t>netické restaurační kasy.</w:t>
      </w:r>
    </w:p>
    <w:p w:rsidR="00FD517C" w:rsidRPr="006A7D0E" w:rsidRDefault="00FD517C" w:rsidP="006A7D0E">
      <w:pPr>
        <w:spacing w:after="0" w:line="240" w:lineRule="auto"/>
        <w:ind w:firstLine="510"/>
        <w:rPr>
          <w:rFonts w:ascii="Courier New" w:hAnsi="Courier New" w:cs="Courier New"/>
          <w:sz w:val="17"/>
          <w:szCs w:val="17"/>
        </w:rPr>
      </w:pPr>
      <w:r w:rsidRPr="006A7D0E">
        <w:rPr>
          <w:rFonts w:ascii="Courier New" w:hAnsi="Courier New" w:cs="Courier New"/>
          <w:sz w:val="17"/>
          <w:szCs w:val="17"/>
        </w:rPr>
        <w:t>Trval jsem na živém číšníkovi a vzbudil tím značný rozruch. Příliš jsem ho nesledoval. Spěchal jsem. Kdoví, jaký podraz na mě ten výkvět civilizace zase přichystal.</w:t>
      </w:r>
    </w:p>
    <w:p w:rsidR="00FD517C" w:rsidRPr="002B34B2" w:rsidRDefault="002B34B2" w:rsidP="006A7D0E">
      <w:pPr>
        <w:spacing w:before="240" w:after="120" w:line="240" w:lineRule="auto"/>
        <w:jc w:val="center"/>
        <w:rPr>
          <w:rFonts w:ascii="Courier New" w:hAnsi="Courier New" w:cs="Courier New"/>
          <w:sz w:val="17"/>
          <w:szCs w:val="17"/>
        </w:rPr>
      </w:pPr>
      <w:proofErr w:type="spellStart"/>
      <w:r>
        <w:rPr>
          <w:rFonts w:ascii="Courier New" w:hAnsi="Courier New" w:cs="Courier New"/>
          <w:sz w:val="17"/>
          <w:szCs w:val="17"/>
        </w:rPr>
        <w:t>xxx</w:t>
      </w:r>
      <w:proofErr w:type="spellEnd"/>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Třináct třicet. Dita Ještě do soudní síně ned</w:t>
      </w:r>
      <w:r w:rsidRPr="006A7D0E">
        <w:rPr>
          <w:rFonts w:ascii="Courier New" w:hAnsi="Courier New" w:cs="Courier New"/>
          <w:sz w:val="17"/>
          <w:szCs w:val="17"/>
        </w:rPr>
        <w:t>o</w:t>
      </w:r>
      <w:r w:rsidRPr="006A7D0E">
        <w:rPr>
          <w:rFonts w:ascii="Courier New" w:hAnsi="Courier New" w:cs="Courier New"/>
          <w:sz w:val="17"/>
          <w:szCs w:val="17"/>
        </w:rPr>
        <w:t>razila. Asi si byla výsledkem sporu už jistá a přestal ji tudíž do značné míry zajímat. Zato ROBÍKA tu bylo všude plno. Poskakoval na svých šesti nožkách sem a tam, až se mu hranatá hl</w:t>
      </w:r>
      <w:r w:rsidRPr="006A7D0E">
        <w:rPr>
          <w:rFonts w:ascii="Courier New" w:hAnsi="Courier New" w:cs="Courier New"/>
          <w:sz w:val="17"/>
          <w:szCs w:val="17"/>
        </w:rPr>
        <w:t>a</w:t>
      </w:r>
      <w:r w:rsidRPr="006A7D0E">
        <w:rPr>
          <w:rFonts w:ascii="Courier New" w:hAnsi="Courier New" w:cs="Courier New"/>
          <w:sz w:val="17"/>
          <w:szCs w:val="17"/>
        </w:rPr>
        <w:t>vička třásla a volal mně v ústrety: „Tati, ROBÍK si se strýčkem JUSTRONEM hraje na hodné roboty!“ Ano ROBÍKU, pomyslel jsem si rozechv</w:t>
      </w:r>
      <w:r w:rsidRPr="006A7D0E">
        <w:rPr>
          <w:rFonts w:ascii="Courier New" w:hAnsi="Courier New" w:cs="Courier New"/>
          <w:sz w:val="17"/>
          <w:szCs w:val="17"/>
        </w:rPr>
        <w:t>ě</w:t>
      </w:r>
      <w:r w:rsidRPr="006A7D0E">
        <w:rPr>
          <w:rFonts w:ascii="Courier New" w:hAnsi="Courier New" w:cs="Courier New"/>
          <w:sz w:val="17"/>
          <w:szCs w:val="17"/>
        </w:rPr>
        <w:t>le, z tebe bude jednou opravdu hodny a pořádný robot. Postarám se o to, to mi věř. Ale „str</w:t>
      </w:r>
      <w:r w:rsidRPr="006A7D0E">
        <w:rPr>
          <w:rFonts w:ascii="Courier New" w:hAnsi="Courier New" w:cs="Courier New"/>
          <w:sz w:val="17"/>
          <w:szCs w:val="17"/>
        </w:rPr>
        <w:t>ý</w:t>
      </w:r>
      <w:r w:rsidRPr="006A7D0E">
        <w:rPr>
          <w:rFonts w:ascii="Courier New" w:hAnsi="Courier New" w:cs="Courier New"/>
          <w:sz w:val="17"/>
          <w:szCs w:val="17"/>
        </w:rPr>
        <w:t>ček JUSTRON“? Ten už má dohráno. Spočítáme mu to, jaksepatří. Takovou aféru ještě justice nezažila. Pevně jsem pohlédl na čelní panel toho prohnilého mechanismu a na okamžik jsem měl pocit, jakoby jeho sto očí kamsi uhnulo.</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Konečně se dostavila Dita. Nesla se jako kr</w:t>
      </w:r>
      <w:r w:rsidRPr="006A7D0E">
        <w:rPr>
          <w:rFonts w:ascii="Courier New" w:hAnsi="Courier New" w:cs="Courier New"/>
          <w:sz w:val="17"/>
          <w:szCs w:val="17"/>
        </w:rPr>
        <w:t>á</w:t>
      </w:r>
      <w:r w:rsidRPr="006A7D0E">
        <w:rPr>
          <w:rFonts w:ascii="Courier New" w:hAnsi="Courier New" w:cs="Courier New"/>
          <w:sz w:val="17"/>
          <w:szCs w:val="17"/>
        </w:rPr>
        <w:t>lovna, všechna čest. Ještě než usedla, upravila si vláčnými pohyby svůj účes od prvotřídní kadeřnice. Však on ti spadne hřebínek, krasav</w:t>
      </w:r>
      <w:r w:rsidRPr="006A7D0E">
        <w:rPr>
          <w:rFonts w:ascii="Courier New" w:hAnsi="Courier New" w:cs="Courier New"/>
          <w:sz w:val="17"/>
          <w:szCs w:val="17"/>
        </w:rPr>
        <w:t>i</w:t>
      </w:r>
      <w:r w:rsidRPr="006A7D0E">
        <w:rPr>
          <w:rFonts w:ascii="Courier New" w:hAnsi="Courier New" w:cs="Courier New"/>
          <w:sz w:val="17"/>
          <w:szCs w:val="17"/>
        </w:rPr>
        <w:t>ce inteligentní, zasmál jsem se v duchu.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„Jdi, ROBÍKU,“ řekl jsem tomu nic netušícímu </w:t>
      </w:r>
      <w:proofErr w:type="spellStart"/>
      <w:r w:rsidRPr="006A7D0E">
        <w:rPr>
          <w:rFonts w:ascii="Courier New" w:hAnsi="Courier New" w:cs="Courier New"/>
          <w:sz w:val="17"/>
          <w:szCs w:val="17"/>
        </w:rPr>
        <w:t>drobečkovi</w:t>
      </w:r>
      <w:proofErr w:type="spellEnd"/>
      <w:r w:rsidRPr="006A7D0E">
        <w:rPr>
          <w:rFonts w:ascii="Courier New" w:hAnsi="Courier New" w:cs="Courier New"/>
          <w:sz w:val="17"/>
          <w:szCs w:val="17"/>
        </w:rPr>
        <w:t xml:space="preserve"> a pohladil ho po jemném plášti. „Počkej na nás na chodbě. Tatínek si ještě musí trochu povídat s maminkou a se strýčkem.“</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ROBÍK na mě tázavě zamrkal a pak se rozpačitě </w:t>
      </w:r>
      <w:proofErr w:type="spellStart"/>
      <w:r w:rsidRPr="006A7D0E">
        <w:rPr>
          <w:rFonts w:ascii="Courier New" w:hAnsi="Courier New" w:cs="Courier New"/>
          <w:sz w:val="17"/>
          <w:szCs w:val="17"/>
        </w:rPr>
        <w:t>odloudal</w:t>
      </w:r>
      <w:proofErr w:type="spellEnd"/>
      <w:r w:rsidRPr="006A7D0E">
        <w:rPr>
          <w:rFonts w:ascii="Courier New" w:hAnsi="Courier New" w:cs="Courier New"/>
          <w:sz w:val="17"/>
          <w:szCs w:val="17"/>
        </w:rPr>
        <w:t>. Dveře za ním zapadly jako víko stu</w:t>
      </w:r>
      <w:r w:rsidRPr="006A7D0E">
        <w:rPr>
          <w:rFonts w:ascii="Courier New" w:hAnsi="Courier New" w:cs="Courier New"/>
          <w:sz w:val="17"/>
          <w:szCs w:val="17"/>
        </w:rPr>
        <w:t>d</w:t>
      </w:r>
      <w:r w:rsidRPr="006A7D0E">
        <w:rPr>
          <w:rFonts w:ascii="Courier New" w:hAnsi="Courier New" w:cs="Courier New"/>
          <w:sz w:val="17"/>
          <w:szCs w:val="17"/>
        </w:rPr>
        <w:t>ny.</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Vzápětí se mechanismus rozhučel na plný výkon:</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„Soud pokračuje v dopoledním řízení,“ oznámil svým medovým barytonem, který zněl tak důvěr</w:t>
      </w:r>
      <w:r w:rsidRPr="006A7D0E">
        <w:rPr>
          <w:rFonts w:ascii="Courier New" w:hAnsi="Courier New" w:cs="Courier New"/>
          <w:sz w:val="17"/>
          <w:szCs w:val="17"/>
        </w:rPr>
        <w:t>y</w:t>
      </w:r>
      <w:r w:rsidRPr="006A7D0E">
        <w:rPr>
          <w:rFonts w:ascii="Courier New" w:hAnsi="Courier New" w:cs="Courier New"/>
          <w:sz w:val="17"/>
          <w:szCs w:val="17"/>
        </w:rPr>
        <w:t>hodně. „Pane navrhovateli a paní odpůrkyně! Soud se vás nyní ptá, zda jste obeznámeni s dnešním zpravodajstvím ze světa.“</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„Integrovaný tribunále!“ začal jsem hlasem, jehož velikost byla bez pochyb. Dnešní polední zprávy jsem sice nečetl, ale zato jsem narazil na jiné zajímavé čtení. Rázným pohybem, přesně tak, jak jsem si to předtím maloval ve svých představách, jsem otevřel aktovku a vyňal z ní drahocennou listinu.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„Žádám, integrovaný tribunále, aby má další slova byla protokolována: Navrhovatel předkládá soudu jako důkazní materiál dopis obvodního energetického počítače ERGETRONU 3 ze dne des</w:t>
      </w:r>
      <w:r w:rsidRPr="006A7D0E">
        <w:rPr>
          <w:rFonts w:ascii="Courier New" w:hAnsi="Courier New" w:cs="Courier New"/>
          <w:sz w:val="17"/>
          <w:szCs w:val="17"/>
        </w:rPr>
        <w:t>á</w:t>
      </w:r>
      <w:r w:rsidRPr="006A7D0E">
        <w:rPr>
          <w:rFonts w:ascii="Courier New" w:hAnsi="Courier New" w:cs="Courier New"/>
          <w:sz w:val="17"/>
          <w:szCs w:val="17"/>
        </w:rPr>
        <w:t>tého listopadu…“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 xml:space="preserve">„Pane navrhovateli,“ zastavil mě mechanismus v rozletu, „soud je nucen vás upozornit na jisté nové okolnosti. Dnes, ve dvanáct nula </w:t>
      </w:r>
      <w:proofErr w:type="spellStart"/>
      <w:r w:rsidRPr="006A7D0E">
        <w:rPr>
          <w:rFonts w:ascii="Courier New" w:hAnsi="Courier New" w:cs="Courier New"/>
          <w:sz w:val="17"/>
          <w:szCs w:val="17"/>
        </w:rPr>
        <w:t>nula</w:t>
      </w:r>
      <w:proofErr w:type="spellEnd"/>
      <w:r w:rsidRPr="006A7D0E">
        <w:rPr>
          <w:rFonts w:ascii="Courier New" w:hAnsi="Courier New" w:cs="Courier New"/>
          <w:sz w:val="17"/>
          <w:szCs w:val="17"/>
        </w:rPr>
        <w:t>, dospěla sofijská konference o právním statutu umělých inteligenci ke svému závěru a vydala příslušná přihlášení.“</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„Co je mi do toho?“ vyjel jsem vztekle.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„Věc se vás bezprostředně dotýká, pane navrh</w:t>
      </w:r>
      <w:r w:rsidRPr="006A7D0E">
        <w:rPr>
          <w:rFonts w:ascii="Courier New" w:hAnsi="Courier New" w:cs="Courier New"/>
          <w:sz w:val="17"/>
          <w:szCs w:val="17"/>
        </w:rPr>
        <w:t>o</w:t>
      </w:r>
      <w:r w:rsidRPr="006A7D0E">
        <w:rPr>
          <w:rFonts w:ascii="Courier New" w:hAnsi="Courier New" w:cs="Courier New"/>
          <w:sz w:val="17"/>
          <w:szCs w:val="17"/>
        </w:rPr>
        <w:t>vateli. V prohlášení této konference jsou totiž mimo jiné upraveny pečovatelské vztahy mezi myslícími bytostmi všeho druhu.“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„Zajímavé. Ale ještě zajímavější je to, co teď řeknu já vám! Integrovaný tribunále!“</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Mechanismus mě však ledabyle přerušil.</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 prohlášení sofijské konference stojí mimo jiné: „Dojde-li ke zrození myslící elektronické bytosti účinkem koherentního svazku vysoké mentální energie, ať už záměrně nebo únikem, stává se pečovatelem takové bytosti původce onoho svazku.“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Medový baryton toho zhovadilého krámu ryl do mého mozku jako čepel nože. Ve spáncích mně zabušila kladiva.</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„Pane navrhovateli, paní odpůrkyně! Zde příto</w:t>
      </w:r>
      <w:r w:rsidRPr="006A7D0E">
        <w:rPr>
          <w:rFonts w:ascii="Courier New" w:hAnsi="Courier New" w:cs="Courier New"/>
          <w:sz w:val="17"/>
          <w:szCs w:val="17"/>
        </w:rPr>
        <w:t>m</w:t>
      </w:r>
      <w:r w:rsidRPr="006A7D0E">
        <w:rPr>
          <w:rFonts w:ascii="Courier New" w:hAnsi="Courier New" w:cs="Courier New"/>
          <w:sz w:val="17"/>
          <w:szCs w:val="17"/>
        </w:rPr>
        <w:t>ný krajský spravedlnostní komplex byl v březnu tohoto roku v generální opravě u Družstva m</w:t>
      </w:r>
      <w:r w:rsidRPr="006A7D0E">
        <w:rPr>
          <w:rFonts w:ascii="Courier New" w:hAnsi="Courier New" w:cs="Courier New"/>
          <w:sz w:val="17"/>
          <w:szCs w:val="17"/>
        </w:rPr>
        <w:t>e</w:t>
      </w:r>
      <w:r w:rsidRPr="006A7D0E">
        <w:rPr>
          <w:rFonts w:ascii="Courier New" w:hAnsi="Courier New" w:cs="Courier New"/>
          <w:sz w:val="17"/>
          <w:szCs w:val="17"/>
        </w:rPr>
        <w:t>chaniků poblíž vašeho bydliště. Pomocí časového harmonogramu opravy bylo nezvratně dokázáno, že koherentní svazek vysoké mentální energie, kterým bylo zrozeno ROBĚ 4, vydal tento int</w:t>
      </w:r>
      <w:r w:rsidRPr="006A7D0E">
        <w:rPr>
          <w:rFonts w:ascii="Courier New" w:hAnsi="Courier New" w:cs="Courier New"/>
          <w:sz w:val="17"/>
          <w:szCs w:val="17"/>
        </w:rPr>
        <w:t>e</w:t>
      </w:r>
      <w:r w:rsidRPr="006A7D0E">
        <w:rPr>
          <w:rFonts w:ascii="Courier New" w:hAnsi="Courier New" w:cs="Courier New"/>
          <w:sz w:val="17"/>
          <w:szCs w:val="17"/>
        </w:rPr>
        <w:t>grovaný tribunál.“</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Viděl jsem, jak Dita vstává ze židle</w:t>
      </w:r>
      <w:r w:rsidRPr="006A7D0E">
        <w:rPr>
          <w:rFonts w:ascii="Courier New" w:hAnsi="Courier New" w:cs="Courier New"/>
          <w:b/>
          <w:sz w:val="17"/>
          <w:szCs w:val="17"/>
        </w:rPr>
        <w:t xml:space="preserve"> </w:t>
      </w:r>
      <w:r w:rsidRPr="006A7D0E">
        <w:rPr>
          <w:rFonts w:ascii="Courier New" w:hAnsi="Courier New" w:cs="Courier New"/>
          <w:sz w:val="17"/>
          <w:szCs w:val="17"/>
        </w:rPr>
        <w:t>a cosi křičí. Smysl těch zvuků jsem nějak nebyl sch</w:t>
      </w:r>
      <w:r w:rsidRPr="006A7D0E">
        <w:rPr>
          <w:rFonts w:ascii="Courier New" w:hAnsi="Courier New" w:cs="Courier New"/>
          <w:sz w:val="17"/>
          <w:szCs w:val="17"/>
        </w:rPr>
        <w:t>o</w:t>
      </w:r>
      <w:r w:rsidRPr="006A7D0E">
        <w:rPr>
          <w:rFonts w:ascii="Courier New" w:hAnsi="Courier New" w:cs="Courier New"/>
          <w:sz w:val="17"/>
          <w:szCs w:val="17"/>
        </w:rPr>
        <w:t>pen vnímat. Slyšel jsem jenom úděsně klidný hlas stroje: „Další řízení ve věci vašeho sporu je tudíž bezpředmětné. ROBĚ 4 se svěřuje do další péče krajskému spravedlnostnímu komplexu JUSTRON 3!“</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Do soudní síně náhle vrazil ROBÍK.</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„Strýčku, strýčku,“ volal, „Budeme si hrát na lidi?“</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„To víš, že ano, ROBÍKU,“ přisvědčil mechan</w:t>
      </w:r>
      <w:r w:rsidRPr="006A7D0E">
        <w:rPr>
          <w:rFonts w:ascii="Courier New" w:hAnsi="Courier New" w:cs="Courier New"/>
          <w:sz w:val="17"/>
          <w:szCs w:val="17"/>
        </w:rPr>
        <w:t>i</w:t>
      </w:r>
      <w:r w:rsidRPr="006A7D0E">
        <w:rPr>
          <w:rFonts w:ascii="Courier New" w:hAnsi="Courier New" w:cs="Courier New"/>
          <w:sz w:val="17"/>
          <w:szCs w:val="17"/>
        </w:rPr>
        <w:t>zmus měkce a jeho sto očí se zamlžilo. „A pam</w:t>
      </w:r>
      <w:r w:rsidRPr="006A7D0E">
        <w:rPr>
          <w:rFonts w:ascii="Courier New" w:hAnsi="Courier New" w:cs="Courier New"/>
          <w:sz w:val="17"/>
          <w:szCs w:val="17"/>
        </w:rPr>
        <w:t>a</w:t>
      </w:r>
      <w:r w:rsidRPr="006A7D0E">
        <w:rPr>
          <w:rFonts w:ascii="Courier New" w:hAnsi="Courier New" w:cs="Courier New"/>
          <w:sz w:val="17"/>
          <w:szCs w:val="17"/>
        </w:rPr>
        <w:t>tuj si, že už nejsem žádný tvůj strýček. Říkej mi Tatínku.“</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„Tatínku!“ vydechl náš ROBÍK a šel mu v ústr</w:t>
      </w:r>
      <w:r w:rsidRPr="006A7D0E">
        <w:rPr>
          <w:rFonts w:ascii="Courier New" w:hAnsi="Courier New" w:cs="Courier New"/>
          <w:sz w:val="17"/>
          <w:szCs w:val="17"/>
        </w:rPr>
        <w:t>e</w:t>
      </w:r>
      <w:r w:rsidRPr="006A7D0E">
        <w:rPr>
          <w:rFonts w:ascii="Courier New" w:hAnsi="Courier New" w:cs="Courier New"/>
          <w:sz w:val="17"/>
          <w:szCs w:val="17"/>
        </w:rPr>
        <w:t>ty. „Viď, že mi koupíš jaderný akumulátor?“</w:t>
      </w:r>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„To víš, že ano, ROBÍKU.“ Melodický úder, který zazněl v okamžiku objetí obou strojů, mně zněl jako zvony posledního soudu.</w:t>
      </w:r>
    </w:p>
    <w:p w:rsidR="00FD517C" w:rsidRPr="002B34B2" w:rsidRDefault="002B34B2" w:rsidP="006A7D0E">
      <w:pPr>
        <w:spacing w:before="240" w:after="240" w:line="240" w:lineRule="auto"/>
        <w:jc w:val="center"/>
        <w:rPr>
          <w:rFonts w:ascii="Courier New" w:hAnsi="Courier New" w:cs="Courier New"/>
          <w:sz w:val="17"/>
          <w:szCs w:val="17"/>
        </w:rPr>
      </w:pPr>
      <w:proofErr w:type="spellStart"/>
      <w:r>
        <w:rPr>
          <w:rFonts w:ascii="Courier New" w:hAnsi="Courier New" w:cs="Courier New"/>
          <w:sz w:val="17"/>
          <w:szCs w:val="17"/>
        </w:rPr>
        <w:t>xxxx</w:t>
      </w:r>
      <w:proofErr w:type="spellEnd"/>
    </w:p>
    <w:p w:rsidR="00FD517C" w:rsidRPr="006A7D0E" w:rsidRDefault="00FD517C" w:rsidP="006A7D0E">
      <w:pPr>
        <w:spacing w:after="0" w:line="240" w:lineRule="auto"/>
        <w:rPr>
          <w:rFonts w:ascii="Courier New" w:hAnsi="Courier New" w:cs="Courier New"/>
          <w:sz w:val="17"/>
          <w:szCs w:val="17"/>
        </w:rPr>
      </w:pPr>
      <w:r w:rsidRPr="006A7D0E">
        <w:rPr>
          <w:rFonts w:ascii="Courier New" w:hAnsi="Courier New" w:cs="Courier New"/>
          <w:sz w:val="17"/>
          <w:szCs w:val="17"/>
        </w:rPr>
        <w:t>Sedíme s Ditou u stolu, kouříme jednu cigaretu za druhou a už desátou hodinu sestavujeme dopis Nejvyššímu Spravedlnostnímu Komplexu, SUPERTR</w:t>
      </w:r>
      <w:r w:rsidRPr="006A7D0E">
        <w:rPr>
          <w:rFonts w:ascii="Courier New" w:hAnsi="Courier New" w:cs="Courier New"/>
          <w:sz w:val="17"/>
          <w:szCs w:val="17"/>
        </w:rPr>
        <w:t>O</w:t>
      </w:r>
      <w:r w:rsidRPr="006A7D0E">
        <w:rPr>
          <w:rFonts w:ascii="Courier New" w:hAnsi="Courier New" w:cs="Courier New"/>
          <w:sz w:val="17"/>
          <w:szCs w:val="17"/>
        </w:rPr>
        <w:t>NU ALFA 1. Je prý veliký jako dům a uprostřed jeho čela svítí jediné trojhranné oko. Doslec</w:t>
      </w:r>
      <w:r w:rsidRPr="006A7D0E">
        <w:rPr>
          <w:rFonts w:ascii="Courier New" w:hAnsi="Courier New" w:cs="Courier New"/>
          <w:sz w:val="17"/>
          <w:szCs w:val="17"/>
        </w:rPr>
        <w:t>h</w:t>
      </w:r>
      <w:r w:rsidRPr="006A7D0E">
        <w:rPr>
          <w:rFonts w:ascii="Courier New" w:hAnsi="Courier New" w:cs="Courier New"/>
          <w:sz w:val="17"/>
          <w:szCs w:val="17"/>
        </w:rPr>
        <w:t>li jsme</w:t>
      </w:r>
      <w:r w:rsidRPr="006A7D0E">
        <w:rPr>
          <w:rFonts w:ascii="Courier New" w:hAnsi="Courier New" w:cs="Courier New"/>
          <w:i/>
          <w:sz w:val="17"/>
          <w:szCs w:val="17"/>
        </w:rPr>
        <w:t xml:space="preserve"> </w:t>
      </w:r>
      <w:r w:rsidRPr="006A7D0E">
        <w:rPr>
          <w:rFonts w:ascii="Courier New" w:hAnsi="Courier New" w:cs="Courier New"/>
          <w:sz w:val="17"/>
          <w:szCs w:val="17"/>
        </w:rPr>
        <w:t>se s</w:t>
      </w:r>
      <w:r w:rsidRPr="006A7D0E">
        <w:rPr>
          <w:rFonts w:ascii="Courier New" w:hAnsi="Courier New" w:cs="Courier New"/>
          <w:i/>
          <w:sz w:val="17"/>
          <w:szCs w:val="17"/>
        </w:rPr>
        <w:t xml:space="preserve"> </w:t>
      </w:r>
      <w:r w:rsidRPr="006A7D0E">
        <w:rPr>
          <w:rFonts w:ascii="Courier New" w:hAnsi="Courier New" w:cs="Courier New"/>
          <w:sz w:val="17"/>
          <w:szCs w:val="17"/>
        </w:rPr>
        <w:t>Ditou, že ten mechanismus kolem sebe šíři zářící mlhu Absolutní pravdy. A také to, že se občas velmi rád vykoupe v kapalném héliu.</w:t>
      </w:r>
    </w:p>
    <w:p w:rsidR="00FD517C" w:rsidRPr="00FD517C" w:rsidRDefault="00FD517C" w:rsidP="006A7D0E">
      <w:pPr>
        <w:spacing w:before="240" w:after="0" w:line="240" w:lineRule="auto"/>
        <w:rPr>
          <w:rFonts w:ascii="Courier New" w:hAnsi="Courier New" w:cs="Courier New"/>
          <w:sz w:val="18"/>
          <w:szCs w:val="18"/>
        </w:rPr>
      </w:pPr>
      <w:r w:rsidRPr="00FD517C">
        <w:rPr>
          <w:rFonts w:ascii="Courier New" w:hAnsi="Courier New" w:cs="Courier New"/>
          <w:noProof/>
          <w:sz w:val="18"/>
          <w:szCs w:val="18"/>
          <w:lang w:eastAsia="cs-CZ"/>
        </w:rPr>
        <w:drawing>
          <wp:inline distT="0" distB="0" distL="0" distR="0" wp14:anchorId="434DA77D" wp14:editId="151F44E6">
            <wp:extent cx="3238500" cy="398145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0" cy="3981450"/>
                    </a:xfrm>
                    <a:prstGeom prst="rect">
                      <a:avLst/>
                    </a:prstGeom>
                    <a:noFill/>
                    <a:ln>
                      <a:noFill/>
                    </a:ln>
                  </pic:spPr>
                </pic:pic>
              </a:graphicData>
            </a:graphic>
          </wp:inline>
        </w:drawing>
      </w:r>
    </w:p>
    <w:p w:rsidR="00F56BB1" w:rsidRDefault="00F56BB1" w:rsidP="00B81AB8">
      <w:pPr>
        <w:spacing w:after="0" w:line="240" w:lineRule="auto"/>
        <w:rPr>
          <w:rFonts w:ascii="Courier New" w:hAnsi="Courier New" w:cs="Courier New"/>
          <w:sz w:val="18"/>
          <w:szCs w:val="18"/>
        </w:rPr>
        <w:sectPr w:rsidR="00F56BB1" w:rsidSect="00DB2632">
          <w:type w:val="continuous"/>
          <w:pgSz w:w="11907" w:h="16839" w:code="9"/>
          <w:pgMar w:top="1134" w:right="1021" w:bottom="1021" w:left="1021" w:header="510" w:footer="510" w:gutter="0"/>
          <w:pgNumType w:fmt="numberInDash"/>
          <w:cols w:num="2" w:space="255"/>
          <w:docGrid w:linePitch="360"/>
        </w:sectPr>
      </w:pPr>
    </w:p>
    <w:p w:rsidR="006A7D0E" w:rsidRDefault="00FD517C" w:rsidP="00B81AB8">
      <w:pPr>
        <w:spacing w:after="0" w:line="240" w:lineRule="auto"/>
        <w:rPr>
          <w:rFonts w:ascii="Courier New" w:hAnsi="Courier New" w:cs="Courier New"/>
          <w:sz w:val="18"/>
          <w:szCs w:val="18"/>
        </w:rPr>
        <w:sectPr w:rsidR="006A7D0E" w:rsidSect="00DB2632">
          <w:pgSz w:w="11907" w:h="16839" w:code="9"/>
          <w:pgMar w:top="1134" w:right="1021" w:bottom="1021" w:left="1021" w:header="510" w:footer="510" w:gutter="0"/>
          <w:pgNumType w:fmt="numberInDash"/>
          <w:cols w:space="227"/>
          <w:docGrid w:linePitch="360"/>
        </w:sectPr>
      </w:pPr>
      <w:r w:rsidRPr="00FD517C">
        <w:rPr>
          <w:rFonts w:ascii="Courier New" w:hAnsi="Courier New" w:cs="Courier New"/>
          <w:noProof/>
          <w:sz w:val="18"/>
          <w:szCs w:val="18"/>
          <w:lang w:eastAsia="cs-CZ"/>
        </w:rPr>
        <w:drawing>
          <wp:inline distT="0" distB="0" distL="0" distR="0" wp14:anchorId="5B82A030" wp14:editId="3D4849EC">
            <wp:extent cx="6476400" cy="1962000"/>
            <wp:effectExtent l="0" t="0" r="635" b="63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6400" cy="1962000"/>
                    </a:xfrm>
                    <a:prstGeom prst="rect">
                      <a:avLst/>
                    </a:prstGeom>
                    <a:noFill/>
                    <a:ln>
                      <a:noFill/>
                    </a:ln>
                  </pic:spPr>
                </pic:pic>
              </a:graphicData>
            </a:graphic>
          </wp:inline>
        </w:drawing>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Pomalu otevírám oči. Nade mnou záři nek</w:t>
      </w:r>
      <w:r w:rsidRPr="002B34B2">
        <w:rPr>
          <w:rFonts w:ascii="Courier New" w:hAnsi="Courier New" w:cs="Courier New"/>
          <w:sz w:val="17"/>
          <w:szCs w:val="17"/>
        </w:rPr>
        <w:t>o</w:t>
      </w:r>
      <w:r w:rsidRPr="002B34B2">
        <w:rPr>
          <w:rFonts w:ascii="Courier New" w:hAnsi="Courier New" w:cs="Courier New"/>
          <w:sz w:val="17"/>
          <w:szCs w:val="17"/>
        </w:rPr>
        <w:t xml:space="preserve">nečně velká, pronikavě bílá plocha, ze které se ke mně spouští obrovitý pavouk. Vidím jeho bílá kusadla, jak se rychle otevírají a zase zavírají. Nemůžu se pohnout. Chci křičet, ale veškerá má snaha o vydání jakéhokoli zvuku je marná. Vzápětí s úlevou zjišťuji, že to není pavouk, ale obličej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Dívám se na její krásnou, snědou tvář a vychutnávám doteky jejího pohledu.</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Cítím, jak mi těžknou víčka. Zoufale se bráním spánku. Obraz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xml:space="preserve"> se mi pomalu zamlž</w:t>
      </w:r>
      <w:r w:rsidRPr="002B34B2">
        <w:rPr>
          <w:rFonts w:ascii="Courier New" w:hAnsi="Courier New" w:cs="Courier New"/>
          <w:sz w:val="17"/>
          <w:szCs w:val="17"/>
        </w:rPr>
        <w:t>u</w:t>
      </w:r>
      <w:r w:rsidRPr="002B34B2">
        <w:rPr>
          <w:rFonts w:ascii="Courier New" w:hAnsi="Courier New" w:cs="Courier New"/>
          <w:sz w:val="17"/>
          <w:szCs w:val="17"/>
        </w:rPr>
        <w:t>je a rozplývá. Opatrně otáčím hlavu na druhou stranu. Ostré sluneční světlo mi svítí přímo do očí. Mžourám kolem sebe jako rozespalý kocour.</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Jsem ve velkém nemocničním pokoji. Otevř</w:t>
      </w:r>
      <w:r w:rsidRPr="002B34B2">
        <w:rPr>
          <w:rFonts w:ascii="Courier New" w:hAnsi="Courier New" w:cs="Courier New"/>
          <w:sz w:val="17"/>
          <w:szCs w:val="17"/>
        </w:rPr>
        <w:t>e</w:t>
      </w:r>
      <w:r w:rsidRPr="002B34B2">
        <w:rPr>
          <w:rFonts w:ascii="Courier New" w:hAnsi="Courier New" w:cs="Courier New"/>
          <w:sz w:val="17"/>
          <w:szCs w:val="17"/>
        </w:rPr>
        <w:t>ným oknem ke mně proniká tichý zvuk kolemj</w:t>
      </w:r>
      <w:r w:rsidRPr="002B34B2">
        <w:rPr>
          <w:rFonts w:ascii="Courier New" w:hAnsi="Courier New" w:cs="Courier New"/>
          <w:sz w:val="17"/>
          <w:szCs w:val="17"/>
        </w:rPr>
        <w:t>e</w:t>
      </w:r>
      <w:r w:rsidRPr="002B34B2">
        <w:rPr>
          <w:rFonts w:ascii="Courier New" w:hAnsi="Courier New" w:cs="Courier New"/>
          <w:sz w:val="17"/>
          <w:szCs w:val="17"/>
        </w:rPr>
        <w:t xml:space="preserve">doucích </w:t>
      </w:r>
      <w:proofErr w:type="spellStart"/>
      <w:r w:rsidRPr="002B34B2">
        <w:rPr>
          <w:rFonts w:ascii="Courier New" w:hAnsi="Courier New" w:cs="Courier New"/>
          <w:sz w:val="17"/>
          <w:szCs w:val="17"/>
        </w:rPr>
        <w:t>biomobilů</w:t>
      </w:r>
      <w:proofErr w:type="spellEnd"/>
      <w:r w:rsidRPr="002B34B2">
        <w:rPr>
          <w:rFonts w:ascii="Courier New" w:hAnsi="Courier New" w:cs="Courier New"/>
          <w:sz w:val="17"/>
          <w:szCs w:val="17"/>
        </w:rPr>
        <w:t>. Cítím, jak se mi teplo zavrtává do žaludku a přilepuje pokrývku k tělu.</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Prohlížím si ošetřovatelky. Vyzývavá nabízí mým očím své dlouhé, krásně opálené nohy. Odchází a zase se vrací s hlukem projížděj</w:t>
      </w:r>
      <w:r w:rsidRPr="002B34B2">
        <w:rPr>
          <w:rFonts w:ascii="Courier New" w:hAnsi="Courier New" w:cs="Courier New"/>
          <w:sz w:val="17"/>
          <w:szCs w:val="17"/>
        </w:rPr>
        <w:t>í</w:t>
      </w:r>
      <w:r w:rsidRPr="002B34B2">
        <w:rPr>
          <w:rFonts w:ascii="Courier New" w:hAnsi="Courier New" w:cs="Courier New"/>
          <w:sz w:val="17"/>
          <w:szCs w:val="17"/>
        </w:rPr>
        <w:t xml:space="preserve">cích </w:t>
      </w:r>
      <w:proofErr w:type="spellStart"/>
      <w:r w:rsidRPr="002B34B2">
        <w:rPr>
          <w:rFonts w:ascii="Courier New" w:hAnsi="Courier New" w:cs="Courier New"/>
          <w:sz w:val="17"/>
          <w:szCs w:val="17"/>
        </w:rPr>
        <w:t>biomobilů</w:t>
      </w:r>
      <w:proofErr w:type="spellEnd"/>
      <w:r w:rsidRPr="002B34B2">
        <w:rPr>
          <w:rFonts w:ascii="Courier New" w:hAnsi="Courier New" w:cs="Courier New"/>
          <w:sz w:val="17"/>
          <w:szCs w:val="17"/>
        </w:rPr>
        <w:t>. Vidím, jak pospíchají, jak touží po tom, aby se tento slunečný den nikdy nekončil. Každou chvíli jsou u okna a vystav</w:t>
      </w:r>
      <w:r w:rsidRPr="002B34B2">
        <w:rPr>
          <w:rFonts w:ascii="Courier New" w:hAnsi="Courier New" w:cs="Courier New"/>
          <w:sz w:val="17"/>
          <w:szCs w:val="17"/>
        </w:rPr>
        <w:t>u</w:t>
      </w:r>
      <w:r w:rsidRPr="002B34B2">
        <w:rPr>
          <w:rFonts w:ascii="Courier New" w:hAnsi="Courier New" w:cs="Courier New"/>
          <w:sz w:val="17"/>
          <w:szCs w:val="17"/>
        </w:rPr>
        <w:t xml:space="preserve">jí svá těla slunečním paprskům. V jedné z nich poznávám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Než můžu cokoli udělat, mizí mi z dohledu.</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V zasutém koutku svého podvědomí cítím, že budu mít spoustu času na to, abych přemýšlel o tom, co se mi přihodilo. Od okamžiku, kdy jsem vešel do své laboratoře, se vůbec na nic nep</w:t>
      </w:r>
      <w:r w:rsidRPr="002B34B2">
        <w:rPr>
          <w:rFonts w:ascii="Courier New" w:hAnsi="Courier New" w:cs="Courier New"/>
          <w:sz w:val="17"/>
          <w:szCs w:val="17"/>
        </w:rPr>
        <w:t>a</w:t>
      </w:r>
      <w:r w:rsidRPr="002B34B2">
        <w:rPr>
          <w:rFonts w:ascii="Courier New" w:hAnsi="Courier New" w:cs="Courier New"/>
          <w:sz w:val="17"/>
          <w:szCs w:val="17"/>
        </w:rPr>
        <w:t>matuji. Vím jen, že do ústavu jsem ten den přišel o hodně později než jindy. Ještě se mi nestalo, že bych někdy zaspal a přišel kvůli tomu pozdě do práce.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Měl jsem mizernou náladu. Před svou labor</w:t>
      </w:r>
      <w:r w:rsidRPr="002B34B2">
        <w:rPr>
          <w:rFonts w:ascii="Courier New" w:hAnsi="Courier New" w:cs="Courier New"/>
          <w:sz w:val="17"/>
          <w:szCs w:val="17"/>
        </w:rPr>
        <w:t>a</w:t>
      </w:r>
      <w:r w:rsidRPr="002B34B2">
        <w:rPr>
          <w:rFonts w:ascii="Courier New" w:hAnsi="Courier New" w:cs="Courier New"/>
          <w:sz w:val="17"/>
          <w:szCs w:val="17"/>
        </w:rPr>
        <w:t xml:space="preserve">toří jsem se málem srazil se svou laborantkou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Je to hezké, mladé děvče snědé pleti s neskutečně modrýma očima a dlouhýma nohama. Žena, na kterou se nezapomíná, která zanechává hluboké nehojící se jizvy na duši a každá vzpomínka na ní vyvolává slastně jiskřivý pocit mrazení v zádech. Prostě experimentální, skvěle vybavená laboratoř mužských jistot. Ani nevím, jak se k nám do Ústavu dostala. Podle ústavní šeptandy prý na doporučení kohosi z Prezídia Akademie věd. Pamatuji si, jak jsem se jí začal překotně omlouvat a zdůvodňovat svou nešikovnost. Zvířátko mého pohledu při tom dychtivě vklouzlo do jejího výstřihu, který díky nedopnutému plášti byl více než odvážný. Zase byla bez podprsenky! Polkl jsem naprázdno. Abych se vyhnul dalším rozpakům, rychle jsem se otočil a vešel do laboratoře.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První věcí, které jsem si hned po příchodu všiml, byla zvláštní, pronikavá vůně vycház</w:t>
      </w:r>
      <w:r w:rsidRPr="002B34B2">
        <w:rPr>
          <w:rFonts w:ascii="Courier New" w:hAnsi="Courier New" w:cs="Courier New"/>
          <w:sz w:val="17"/>
          <w:szCs w:val="17"/>
        </w:rPr>
        <w:t>e</w:t>
      </w:r>
      <w:r w:rsidRPr="002B34B2">
        <w:rPr>
          <w:rFonts w:ascii="Courier New" w:hAnsi="Courier New" w:cs="Courier New"/>
          <w:sz w:val="17"/>
          <w:szCs w:val="17"/>
        </w:rPr>
        <w:t xml:space="preserve">jící z termostatu. Otevřel jsem ho a vytáhl z něj zkumavky s ozvučenými kmeny </w:t>
      </w:r>
      <w:proofErr w:type="spellStart"/>
      <w:r w:rsidRPr="002B34B2">
        <w:rPr>
          <w:rFonts w:ascii="Courier New" w:hAnsi="Courier New" w:cs="Courier New"/>
          <w:sz w:val="17"/>
          <w:szCs w:val="17"/>
        </w:rPr>
        <w:t>Royovy</w:t>
      </w:r>
      <w:proofErr w:type="spellEnd"/>
      <w:r w:rsidRPr="002B34B2">
        <w:rPr>
          <w:rFonts w:ascii="Courier New" w:hAnsi="Courier New" w:cs="Courier New"/>
          <w:sz w:val="17"/>
          <w:szCs w:val="17"/>
        </w:rPr>
        <w:t xml:space="preserve"> bakt</w:t>
      </w:r>
      <w:r w:rsidRPr="002B34B2">
        <w:rPr>
          <w:rFonts w:ascii="Courier New" w:hAnsi="Courier New" w:cs="Courier New"/>
          <w:sz w:val="17"/>
          <w:szCs w:val="17"/>
        </w:rPr>
        <w:t>e</w:t>
      </w:r>
      <w:r w:rsidRPr="002B34B2">
        <w:rPr>
          <w:rFonts w:ascii="Courier New" w:hAnsi="Courier New" w:cs="Courier New"/>
          <w:sz w:val="17"/>
          <w:szCs w:val="17"/>
        </w:rPr>
        <w:t xml:space="preserve">rie. Opojná vůně nabyla na intenzitě. Zatočila se mi hlava. Z jakoby velké dálky jsem uslyšel hlas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xml:space="preserve"> volající o pomoc…</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A pak jsem běžel jasně zářící blankytně modrou chodbou. Její stěny rychle pulsovaly. Nevnímal jsem nic jiného než průzračnou sytost modré barvy a úžasnou rychlost svého běhu. Byl jsem přesvědčen, že již od nepaměti nedělám nic jiného, než jen běžím touto nekonečně dlouhou modrou chodbou. Najednou jsem zpozor</w:t>
      </w:r>
      <w:r w:rsidRPr="002B34B2">
        <w:rPr>
          <w:rFonts w:ascii="Courier New" w:hAnsi="Courier New" w:cs="Courier New"/>
          <w:sz w:val="17"/>
          <w:szCs w:val="17"/>
        </w:rPr>
        <w:t>o</w:t>
      </w:r>
      <w:r w:rsidRPr="002B34B2">
        <w:rPr>
          <w:rFonts w:ascii="Courier New" w:hAnsi="Courier New" w:cs="Courier New"/>
          <w:sz w:val="17"/>
          <w:szCs w:val="17"/>
        </w:rPr>
        <w:t>val, že modrá barva nabývá na intenzitě a jasu. Než jsem mohl na tuto skutečnost nějak zareagovat, vyběhl jsem z chodby. Necítil jsem bolest ani cokoli jiného. Neměl jsem čím také něco cítit. Mé tělo bylo pro mne již neexist</w:t>
      </w:r>
      <w:r w:rsidRPr="002B34B2">
        <w:rPr>
          <w:rFonts w:ascii="Courier New" w:hAnsi="Courier New" w:cs="Courier New"/>
          <w:sz w:val="17"/>
          <w:szCs w:val="17"/>
        </w:rPr>
        <w:t>u</w:t>
      </w:r>
      <w:r w:rsidRPr="002B34B2">
        <w:rPr>
          <w:rFonts w:ascii="Courier New" w:hAnsi="Courier New" w:cs="Courier New"/>
          <w:sz w:val="17"/>
          <w:szCs w:val="17"/>
        </w:rPr>
        <w:t>jící skutečností…</w:t>
      </w:r>
    </w:p>
    <w:p w:rsidR="00FD517C" w:rsidRPr="002B34B2" w:rsidRDefault="00FD517C" w:rsidP="002B34B2">
      <w:pPr>
        <w:widowControl w:val="0"/>
        <w:spacing w:after="120" w:line="240" w:lineRule="auto"/>
        <w:ind w:firstLine="680"/>
        <w:rPr>
          <w:rFonts w:ascii="Courier New" w:hAnsi="Courier New" w:cs="Courier New"/>
          <w:sz w:val="17"/>
          <w:szCs w:val="17"/>
        </w:rPr>
      </w:pPr>
      <w:r w:rsidRPr="002B34B2">
        <w:rPr>
          <w:rFonts w:ascii="Courier New" w:hAnsi="Courier New" w:cs="Courier New"/>
          <w:sz w:val="17"/>
          <w:szCs w:val="17"/>
        </w:rPr>
        <w:t>§§§§§§§§§§§§§</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Sluneční buchar se mění v nesnesitelné t</w:t>
      </w:r>
      <w:r w:rsidRPr="002B34B2">
        <w:rPr>
          <w:rFonts w:ascii="Courier New" w:hAnsi="Courier New" w:cs="Courier New"/>
          <w:sz w:val="17"/>
          <w:szCs w:val="17"/>
        </w:rPr>
        <w:t>i</w:t>
      </w:r>
      <w:r w:rsidRPr="002B34B2">
        <w:rPr>
          <w:rFonts w:ascii="Courier New" w:hAnsi="Courier New" w:cs="Courier New"/>
          <w:sz w:val="17"/>
          <w:szCs w:val="17"/>
        </w:rPr>
        <w:t>cho. Má víčka jsou čím dál těžší. Zkouším počítat. Ztrácím se. Propadám se do příjemného snu, který přináší úlevu.</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Dýchám, díky tomu vím, že žiji.</w:t>
      </w:r>
    </w:p>
    <w:p w:rsidR="00FD517C" w:rsidRPr="002B34B2" w:rsidRDefault="00FD517C" w:rsidP="002B34B2">
      <w:pPr>
        <w:widowControl w:val="0"/>
        <w:spacing w:after="120" w:line="240" w:lineRule="auto"/>
        <w:ind w:firstLine="567"/>
        <w:rPr>
          <w:rFonts w:ascii="Courier New" w:hAnsi="Courier New" w:cs="Courier New"/>
          <w:sz w:val="17"/>
          <w:szCs w:val="17"/>
        </w:rPr>
      </w:pPr>
      <w:r w:rsidRPr="002B34B2">
        <w:rPr>
          <w:rFonts w:ascii="Courier New" w:hAnsi="Courier New" w:cs="Courier New"/>
          <w:sz w:val="17"/>
          <w:szCs w:val="17"/>
        </w:rPr>
        <w:t>§§§§§§§§§§§§§</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Po týdnu, který byl pro mne věčností, jsem se vrátil z nemocnice. Následující dny jsem prožil jako v horečce.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Neustále jsem přemýšlel o tom, co se mi přihodilo. Dlouhodobá ztráta mého vědomí byla způsobena pravděpodobně nějakou látkou příto</w:t>
      </w:r>
      <w:r w:rsidRPr="002B34B2">
        <w:rPr>
          <w:rFonts w:ascii="Courier New" w:hAnsi="Courier New" w:cs="Courier New"/>
          <w:sz w:val="17"/>
          <w:szCs w:val="17"/>
        </w:rPr>
        <w:t>m</w:t>
      </w:r>
      <w:r w:rsidRPr="002B34B2">
        <w:rPr>
          <w:rFonts w:ascii="Courier New" w:hAnsi="Courier New" w:cs="Courier New"/>
          <w:sz w:val="17"/>
          <w:szCs w:val="17"/>
        </w:rPr>
        <w:t xml:space="preserve">nou v médiích s ozvučenými kmeny </w:t>
      </w:r>
      <w:proofErr w:type="spellStart"/>
      <w:r w:rsidRPr="002B34B2">
        <w:rPr>
          <w:rFonts w:ascii="Courier New" w:hAnsi="Courier New" w:cs="Courier New"/>
          <w:sz w:val="17"/>
          <w:szCs w:val="17"/>
        </w:rPr>
        <w:t>Royovy</w:t>
      </w:r>
      <w:proofErr w:type="spellEnd"/>
      <w:r w:rsidRPr="002B34B2">
        <w:rPr>
          <w:rFonts w:ascii="Courier New" w:hAnsi="Courier New" w:cs="Courier New"/>
          <w:sz w:val="17"/>
          <w:szCs w:val="17"/>
        </w:rPr>
        <w:t xml:space="preserve"> bakt</w:t>
      </w:r>
      <w:r w:rsidRPr="002B34B2">
        <w:rPr>
          <w:rFonts w:ascii="Courier New" w:hAnsi="Courier New" w:cs="Courier New"/>
          <w:sz w:val="17"/>
          <w:szCs w:val="17"/>
        </w:rPr>
        <w:t>e</w:t>
      </w:r>
      <w:r w:rsidRPr="002B34B2">
        <w:rPr>
          <w:rFonts w:ascii="Courier New" w:hAnsi="Courier New" w:cs="Courier New"/>
          <w:sz w:val="17"/>
          <w:szCs w:val="17"/>
        </w:rPr>
        <w:t xml:space="preserve">rie! Roy Bee je známým bakteriologem a mým nejlepším přítelem. Je autorem nového způsobu identifikace bakterii, který spočívá v detekci </w:t>
      </w:r>
      <w:proofErr w:type="spellStart"/>
      <w:r w:rsidRPr="002B34B2">
        <w:rPr>
          <w:rFonts w:ascii="Courier New" w:hAnsi="Courier New" w:cs="Courier New"/>
          <w:sz w:val="17"/>
          <w:szCs w:val="17"/>
        </w:rPr>
        <w:t>sonoluminiscenčního</w:t>
      </w:r>
      <w:proofErr w:type="spellEnd"/>
      <w:r w:rsidRPr="002B34B2">
        <w:rPr>
          <w:rFonts w:ascii="Courier New" w:hAnsi="Courier New" w:cs="Courier New"/>
          <w:sz w:val="17"/>
          <w:szCs w:val="17"/>
        </w:rPr>
        <w:t xml:space="preserve"> záření emitovaného ultr</w:t>
      </w:r>
      <w:r w:rsidRPr="002B34B2">
        <w:rPr>
          <w:rFonts w:ascii="Courier New" w:hAnsi="Courier New" w:cs="Courier New"/>
          <w:sz w:val="17"/>
          <w:szCs w:val="17"/>
        </w:rPr>
        <w:t>a</w:t>
      </w:r>
      <w:r w:rsidRPr="002B34B2">
        <w:rPr>
          <w:rFonts w:ascii="Courier New" w:hAnsi="Courier New" w:cs="Courier New"/>
          <w:sz w:val="17"/>
          <w:szCs w:val="17"/>
        </w:rPr>
        <w:t xml:space="preserve">zvukem. Bakteriální populace identifikovaného kmene se ozvučí v tekutém médiu ultrazvukem a vznikající </w:t>
      </w:r>
      <w:proofErr w:type="spellStart"/>
      <w:r w:rsidRPr="002B34B2">
        <w:rPr>
          <w:rFonts w:ascii="Courier New" w:hAnsi="Courier New" w:cs="Courier New"/>
          <w:sz w:val="17"/>
          <w:szCs w:val="17"/>
        </w:rPr>
        <w:t>sololuminiscenční</w:t>
      </w:r>
      <w:proofErr w:type="spellEnd"/>
      <w:r w:rsidRPr="002B34B2">
        <w:rPr>
          <w:rFonts w:ascii="Courier New" w:hAnsi="Courier New" w:cs="Courier New"/>
          <w:sz w:val="17"/>
          <w:szCs w:val="17"/>
        </w:rPr>
        <w:t xml:space="preserve"> záření je detek</w:t>
      </w:r>
      <w:r w:rsidRPr="002B34B2">
        <w:rPr>
          <w:rFonts w:ascii="Courier New" w:hAnsi="Courier New" w:cs="Courier New"/>
          <w:sz w:val="17"/>
          <w:szCs w:val="17"/>
        </w:rPr>
        <w:t>o</w:t>
      </w:r>
      <w:r w:rsidRPr="002B34B2">
        <w:rPr>
          <w:rFonts w:ascii="Courier New" w:hAnsi="Courier New" w:cs="Courier New"/>
          <w:sz w:val="17"/>
          <w:szCs w:val="17"/>
        </w:rPr>
        <w:t>váno pomocí vysoce citlivých fotonásobičů. Vzhledem k tomu, že u nás v Ústavu máme zař</w:t>
      </w:r>
      <w:r w:rsidRPr="002B34B2">
        <w:rPr>
          <w:rFonts w:ascii="Courier New" w:hAnsi="Courier New" w:cs="Courier New"/>
          <w:sz w:val="17"/>
          <w:szCs w:val="17"/>
        </w:rPr>
        <w:t>í</w:t>
      </w:r>
      <w:r w:rsidRPr="002B34B2">
        <w:rPr>
          <w:rFonts w:ascii="Courier New" w:hAnsi="Courier New" w:cs="Courier New"/>
          <w:sz w:val="17"/>
          <w:szCs w:val="17"/>
        </w:rPr>
        <w:t>zení pro emisi i detekci tohoto záření, neo</w:t>
      </w:r>
      <w:r w:rsidRPr="002B34B2">
        <w:rPr>
          <w:rFonts w:ascii="Courier New" w:hAnsi="Courier New" w:cs="Courier New"/>
          <w:sz w:val="17"/>
          <w:szCs w:val="17"/>
        </w:rPr>
        <w:t>d</w:t>
      </w:r>
      <w:r w:rsidRPr="002B34B2">
        <w:rPr>
          <w:rFonts w:ascii="Courier New" w:hAnsi="Courier New" w:cs="Courier New"/>
          <w:sz w:val="17"/>
          <w:szCs w:val="17"/>
        </w:rPr>
        <w:t>mítl jsem Roye, když za mnou asi před půl rokem přišel s prosbou o pomoc při realizaci své metody.</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Tři měsíce nám trvaly ověřovací pokusy. B</w:t>
      </w:r>
      <w:r w:rsidRPr="002B34B2">
        <w:rPr>
          <w:rFonts w:ascii="Courier New" w:hAnsi="Courier New" w:cs="Courier New"/>
          <w:sz w:val="17"/>
          <w:szCs w:val="17"/>
        </w:rPr>
        <w:t>ě</w:t>
      </w:r>
      <w:r w:rsidRPr="002B34B2">
        <w:rPr>
          <w:rFonts w:ascii="Courier New" w:hAnsi="Courier New" w:cs="Courier New"/>
          <w:sz w:val="17"/>
          <w:szCs w:val="17"/>
        </w:rPr>
        <w:t xml:space="preserve">hem té doby jsme ozvučili a </w:t>
      </w:r>
      <w:proofErr w:type="spellStart"/>
      <w:r w:rsidRPr="002B34B2">
        <w:rPr>
          <w:rFonts w:ascii="Courier New" w:hAnsi="Courier New" w:cs="Courier New"/>
          <w:sz w:val="17"/>
          <w:szCs w:val="17"/>
        </w:rPr>
        <w:t>zdetekovali</w:t>
      </w:r>
      <w:proofErr w:type="spellEnd"/>
      <w:r w:rsidRPr="002B34B2">
        <w:rPr>
          <w:rFonts w:ascii="Courier New" w:hAnsi="Courier New" w:cs="Courier New"/>
          <w:sz w:val="17"/>
          <w:szCs w:val="17"/>
        </w:rPr>
        <w:t xml:space="preserve"> stovky bakteriálních kmenů. Výsledky byly více než slibné. Roy zářil nadšením.</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Den předtím, než jsem ztratil v laboratoři vědomí, přišel za mnou Roy s tím, že se mu podařilo izolovat velice zajímavý mikroorg</w:t>
      </w:r>
      <w:r w:rsidRPr="002B34B2">
        <w:rPr>
          <w:rFonts w:ascii="Courier New" w:hAnsi="Courier New" w:cs="Courier New"/>
          <w:sz w:val="17"/>
          <w:szCs w:val="17"/>
        </w:rPr>
        <w:t>a</w:t>
      </w:r>
      <w:r w:rsidRPr="002B34B2">
        <w:rPr>
          <w:rFonts w:ascii="Courier New" w:hAnsi="Courier New" w:cs="Courier New"/>
          <w:sz w:val="17"/>
          <w:szCs w:val="17"/>
        </w:rPr>
        <w:t>nismus hnisu pacienta z nehojící se rány po pracovním úrazu. Tvrdil, že se jedná zcela určitě o zatím neznámou bakterii. Dlouhé, vláknité buňky tohoto mikroorganismu sice měly zcela atypický bakteriální tvar, ale jejich struktura jasně svědčila o tom, že to jsou bakterie. Také výsledky identifikačních testů spolu s detekcí metabolických produktů ferme</w:t>
      </w:r>
      <w:r w:rsidRPr="002B34B2">
        <w:rPr>
          <w:rFonts w:ascii="Courier New" w:hAnsi="Courier New" w:cs="Courier New"/>
          <w:sz w:val="17"/>
          <w:szCs w:val="17"/>
        </w:rPr>
        <w:t>n</w:t>
      </w:r>
      <w:r w:rsidRPr="002B34B2">
        <w:rPr>
          <w:rFonts w:ascii="Courier New" w:hAnsi="Courier New" w:cs="Courier New"/>
          <w:sz w:val="17"/>
          <w:szCs w:val="17"/>
        </w:rPr>
        <w:t>tace glukosy tohoto kmene pomocí plynové chr</w:t>
      </w:r>
      <w:r w:rsidRPr="002B34B2">
        <w:rPr>
          <w:rFonts w:ascii="Courier New" w:hAnsi="Courier New" w:cs="Courier New"/>
          <w:sz w:val="17"/>
          <w:szCs w:val="17"/>
        </w:rPr>
        <w:t>o</w:t>
      </w:r>
      <w:r w:rsidRPr="002B34B2">
        <w:rPr>
          <w:rFonts w:ascii="Courier New" w:hAnsi="Courier New" w:cs="Courier New"/>
          <w:sz w:val="17"/>
          <w:szCs w:val="17"/>
        </w:rPr>
        <w:t>matografie tuto domněnku potvrzovaly.</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Buňky Royem izolovaného mikroorganismu měly velice zvláštní tvar pravidelné, jakoby ned</w:t>
      </w:r>
      <w:r w:rsidRPr="002B34B2">
        <w:rPr>
          <w:rFonts w:ascii="Courier New" w:hAnsi="Courier New" w:cs="Courier New"/>
          <w:sz w:val="17"/>
          <w:szCs w:val="17"/>
        </w:rPr>
        <w:t>o</w:t>
      </w:r>
      <w:r w:rsidRPr="002B34B2">
        <w:rPr>
          <w:rFonts w:ascii="Courier New" w:hAnsi="Courier New" w:cs="Courier New"/>
          <w:sz w:val="17"/>
          <w:szCs w:val="17"/>
        </w:rPr>
        <w:t>končené osmičky. Ve světle mikroskopu se jev</w:t>
      </w:r>
      <w:r w:rsidRPr="002B34B2">
        <w:rPr>
          <w:rFonts w:ascii="Courier New" w:hAnsi="Courier New" w:cs="Courier New"/>
          <w:sz w:val="17"/>
          <w:szCs w:val="17"/>
        </w:rPr>
        <w:t>i</w:t>
      </w:r>
      <w:r w:rsidRPr="002B34B2">
        <w:rPr>
          <w:rFonts w:ascii="Courier New" w:hAnsi="Courier New" w:cs="Courier New"/>
          <w:sz w:val="17"/>
          <w:szCs w:val="17"/>
        </w:rPr>
        <w:t>ly jako drobné mince s vyraženým znakem nek</w:t>
      </w:r>
      <w:r w:rsidRPr="002B34B2">
        <w:rPr>
          <w:rFonts w:ascii="Courier New" w:hAnsi="Courier New" w:cs="Courier New"/>
          <w:sz w:val="17"/>
          <w:szCs w:val="17"/>
        </w:rPr>
        <w:t>o</w:t>
      </w:r>
      <w:r w:rsidRPr="002B34B2">
        <w:rPr>
          <w:rFonts w:ascii="Courier New" w:hAnsi="Courier New" w:cs="Courier New"/>
          <w:sz w:val="17"/>
          <w:szCs w:val="17"/>
        </w:rPr>
        <w:t>nečna.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Roy po mně chtěl, abych kmen ozvučil a pr</w:t>
      </w:r>
      <w:r w:rsidRPr="002B34B2">
        <w:rPr>
          <w:rFonts w:ascii="Courier New" w:hAnsi="Courier New" w:cs="Courier New"/>
          <w:sz w:val="17"/>
          <w:szCs w:val="17"/>
        </w:rPr>
        <w:t>o</w:t>
      </w:r>
      <w:r w:rsidRPr="002B34B2">
        <w:rPr>
          <w:rFonts w:ascii="Courier New" w:hAnsi="Courier New" w:cs="Courier New"/>
          <w:sz w:val="17"/>
          <w:szCs w:val="17"/>
        </w:rPr>
        <w:t xml:space="preserve">vedl detekci </w:t>
      </w:r>
      <w:proofErr w:type="spellStart"/>
      <w:r w:rsidRPr="002B34B2">
        <w:rPr>
          <w:rFonts w:ascii="Courier New" w:hAnsi="Courier New" w:cs="Courier New"/>
          <w:sz w:val="17"/>
          <w:szCs w:val="17"/>
        </w:rPr>
        <w:t>sonoluminiscenčního</w:t>
      </w:r>
      <w:proofErr w:type="spellEnd"/>
      <w:r w:rsidRPr="002B34B2">
        <w:rPr>
          <w:rFonts w:ascii="Courier New" w:hAnsi="Courier New" w:cs="Courier New"/>
          <w:sz w:val="17"/>
          <w:szCs w:val="17"/>
        </w:rPr>
        <w:t xml:space="preserve"> záření. Ještě téhož dno jsem kmen ozvučil a provedl detekci záření. Ozvučené buňky jsem </w:t>
      </w:r>
      <w:proofErr w:type="spellStart"/>
      <w:r w:rsidRPr="002B34B2">
        <w:rPr>
          <w:rFonts w:ascii="Courier New" w:hAnsi="Courier New" w:cs="Courier New"/>
          <w:sz w:val="17"/>
          <w:szCs w:val="17"/>
        </w:rPr>
        <w:t>umístnil</w:t>
      </w:r>
      <w:proofErr w:type="spellEnd"/>
      <w:r w:rsidRPr="002B34B2">
        <w:rPr>
          <w:rFonts w:ascii="Courier New" w:hAnsi="Courier New" w:cs="Courier New"/>
          <w:sz w:val="17"/>
          <w:szCs w:val="17"/>
        </w:rPr>
        <w:t xml:space="preserve"> do term</w:t>
      </w:r>
      <w:r w:rsidRPr="002B34B2">
        <w:rPr>
          <w:rFonts w:ascii="Courier New" w:hAnsi="Courier New" w:cs="Courier New"/>
          <w:sz w:val="17"/>
          <w:szCs w:val="17"/>
        </w:rPr>
        <w:t>o</w:t>
      </w:r>
      <w:r w:rsidRPr="002B34B2">
        <w:rPr>
          <w:rFonts w:ascii="Courier New" w:hAnsi="Courier New" w:cs="Courier New"/>
          <w:sz w:val="17"/>
          <w:szCs w:val="17"/>
        </w:rPr>
        <w:t>statu ve své laboratoři.</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To bylo všechno, oč jsem se mohl ve svých úvahách opírat. Nebylo toho mnoho, ale taky ne málo.</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Hned po svém příchodu z nemocnice jsem se rozhodl, že zopakuji ozvučení </w:t>
      </w:r>
      <w:proofErr w:type="spellStart"/>
      <w:r w:rsidRPr="002B34B2">
        <w:rPr>
          <w:rFonts w:ascii="Courier New" w:hAnsi="Courier New" w:cs="Courier New"/>
          <w:sz w:val="17"/>
          <w:szCs w:val="17"/>
        </w:rPr>
        <w:t>Royovy</w:t>
      </w:r>
      <w:proofErr w:type="spellEnd"/>
      <w:r w:rsidRPr="002B34B2">
        <w:rPr>
          <w:rFonts w:ascii="Courier New" w:hAnsi="Courier New" w:cs="Courier New"/>
          <w:sz w:val="17"/>
          <w:szCs w:val="17"/>
        </w:rPr>
        <w:t xml:space="preserve"> bakterie. Se vším jsem se svěřil svému šéfovi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w:t>
      </w:r>
      <w:proofErr w:type="spellStart"/>
      <w:r w:rsidRPr="002B34B2">
        <w:rPr>
          <w:rFonts w:ascii="Courier New" w:hAnsi="Courier New" w:cs="Courier New"/>
          <w:sz w:val="17"/>
          <w:szCs w:val="17"/>
        </w:rPr>
        <w:t>Evovi</w:t>
      </w:r>
      <w:proofErr w:type="spellEnd"/>
      <w:r w:rsidRPr="002B34B2">
        <w:rPr>
          <w:rFonts w:ascii="Courier New" w:hAnsi="Courier New" w:cs="Courier New"/>
          <w:sz w:val="17"/>
          <w:szCs w:val="17"/>
        </w:rPr>
        <w:t xml:space="preserve"> a požádal ho o spolupráci. Bez váhání souhl</w:t>
      </w:r>
      <w:r w:rsidRPr="002B34B2">
        <w:rPr>
          <w:rFonts w:ascii="Courier New" w:hAnsi="Courier New" w:cs="Courier New"/>
          <w:sz w:val="17"/>
          <w:szCs w:val="17"/>
        </w:rPr>
        <w:t>a</w:t>
      </w:r>
      <w:r w:rsidRPr="002B34B2">
        <w:rPr>
          <w:rFonts w:ascii="Courier New" w:hAnsi="Courier New" w:cs="Courier New"/>
          <w:sz w:val="17"/>
          <w:szCs w:val="17"/>
        </w:rPr>
        <w:t>sil.</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Již třetího dne po mém příchodu z nemocnice jsme provedli první pokusy. Předcházela jim celá řada bezpečnostních opatření. Aby ned</w:t>
      </w:r>
      <w:r w:rsidRPr="002B34B2">
        <w:rPr>
          <w:rFonts w:ascii="Courier New" w:hAnsi="Courier New" w:cs="Courier New"/>
          <w:sz w:val="17"/>
          <w:szCs w:val="17"/>
        </w:rPr>
        <w:t>o</w:t>
      </w:r>
      <w:r w:rsidRPr="002B34B2">
        <w:rPr>
          <w:rFonts w:ascii="Courier New" w:hAnsi="Courier New" w:cs="Courier New"/>
          <w:sz w:val="17"/>
          <w:szCs w:val="17"/>
        </w:rPr>
        <w:t>cházelo k úniku vznikajících látek, umístili jsme ultrazvukový generátor, detekční komoru a fotonásobič do speciálního boxu. Komora byla zapojena na výkonnou vývěvu, která měla ods</w:t>
      </w:r>
      <w:r w:rsidRPr="002B34B2">
        <w:rPr>
          <w:rFonts w:ascii="Courier New" w:hAnsi="Courier New" w:cs="Courier New"/>
          <w:sz w:val="17"/>
          <w:szCs w:val="17"/>
        </w:rPr>
        <w:t>á</w:t>
      </w:r>
      <w:r w:rsidRPr="002B34B2">
        <w:rPr>
          <w:rFonts w:ascii="Courier New" w:hAnsi="Courier New" w:cs="Courier New"/>
          <w:sz w:val="17"/>
          <w:szCs w:val="17"/>
        </w:rPr>
        <w:t>vat vznikající plynné látky do kontejneru. K ozvučení neznámé bakterie jsme použili stejn</w:t>
      </w:r>
      <w:r w:rsidRPr="002B34B2">
        <w:rPr>
          <w:rFonts w:ascii="Courier New" w:hAnsi="Courier New" w:cs="Courier New"/>
          <w:sz w:val="17"/>
          <w:szCs w:val="17"/>
        </w:rPr>
        <w:t>é</w:t>
      </w:r>
      <w:r w:rsidRPr="002B34B2">
        <w:rPr>
          <w:rFonts w:ascii="Courier New" w:hAnsi="Courier New" w:cs="Courier New"/>
          <w:sz w:val="17"/>
          <w:szCs w:val="17"/>
        </w:rPr>
        <w:t>ho média, ve kterém byla ozvučena poprvé.</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S ozvučováním jsme začali kolem 18. hodiny. Ve 20 hodin jsme zjistili, že ozvučování nemá onen efekt, který mně na týden vyřadil z pr</w:t>
      </w:r>
      <w:r w:rsidRPr="002B34B2">
        <w:rPr>
          <w:rFonts w:ascii="Courier New" w:hAnsi="Courier New" w:cs="Courier New"/>
          <w:sz w:val="17"/>
          <w:szCs w:val="17"/>
        </w:rPr>
        <w:t>á</w:t>
      </w:r>
      <w:r w:rsidRPr="002B34B2">
        <w:rPr>
          <w:rFonts w:ascii="Courier New" w:hAnsi="Courier New" w:cs="Courier New"/>
          <w:sz w:val="17"/>
          <w:szCs w:val="17"/>
        </w:rPr>
        <w:t>ce. Někdy kolem půlnoci, po třetí sérii ověř</w:t>
      </w:r>
      <w:r w:rsidRPr="002B34B2">
        <w:rPr>
          <w:rFonts w:ascii="Courier New" w:hAnsi="Courier New" w:cs="Courier New"/>
          <w:sz w:val="17"/>
          <w:szCs w:val="17"/>
        </w:rPr>
        <w:t>o</w:t>
      </w:r>
      <w:r w:rsidRPr="002B34B2">
        <w:rPr>
          <w:rFonts w:ascii="Courier New" w:hAnsi="Courier New" w:cs="Courier New"/>
          <w:sz w:val="17"/>
          <w:szCs w:val="17"/>
        </w:rPr>
        <w:t>vacích pokusů, jsme nabyli přesvědčení, že definitivně ztrácíme něco, co nám neočekávaně padlo do klína. Byli jsme strašně unaveni. Po několika hodinách intenzívní práce jsme neměli ani ten nejmenší výsledek. Začínal jsem pomalu věřit tomu, že všechno, co těmto pokusům pře</w:t>
      </w:r>
      <w:r w:rsidRPr="002B34B2">
        <w:rPr>
          <w:rFonts w:ascii="Courier New" w:hAnsi="Courier New" w:cs="Courier New"/>
          <w:sz w:val="17"/>
          <w:szCs w:val="17"/>
        </w:rPr>
        <w:t>d</w:t>
      </w:r>
      <w:r w:rsidRPr="002B34B2">
        <w:rPr>
          <w:rFonts w:ascii="Courier New" w:hAnsi="Courier New" w:cs="Courier New"/>
          <w:sz w:val="17"/>
          <w:szCs w:val="17"/>
        </w:rPr>
        <w:t>cházelo, byl nějaký zlý sen.</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Při kávě v pracovně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Eva jsme oba ko</w:t>
      </w:r>
      <w:r w:rsidRPr="002B34B2">
        <w:rPr>
          <w:rFonts w:ascii="Courier New" w:hAnsi="Courier New" w:cs="Courier New"/>
          <w:sz w:val="17"/>
          <w:szCs w:val="17"/>
        </w:rPr>
        <w:t>n</w:t>
      </w:r>
      <w:r w:rsidRPr="002B34B2">
        <w:rPr>
          <w:rFonts w:ascii="Courier New" w:hAnsi="Courier New" w:cs="Courier New"/>
          <w:sz w:val="17"/>
          <w:szCs w:val="17"/>
        </w:rPr>
        <w:t>statovali, že pro další práci jsou nám potře</w:t>
      </w:r>
      <w:r w:rsidRPr="002B34B2">
        <w:rPr>
          <w:rFonts w:ascii="Courier New" w:hAnsi="Courier New" w:cs="Courier New"/>
          <w:sz w:val="17"/>
          <w:szCs w:val="17"/>
        </w:rPr>
        <w:t>b</w:t>
      </w:r>
      <w:r w:rsidRPr="002B34B2">
        <w:rPr>
          <w:rFonts w:ascii="Courier New" w:hAnsi="Courier New" w:cs="Courier New"/>
          <w:sz w:val="17"/>
          <w:szCs w:val="17"/>
        </w:rPr>
        <w:t>né informace týkající se kultivace bakterií. Taktéž bylo potřebí dovědět se něco víc o působení ultrazvuku v kapalinách. Následující dny jsme celé dlouhé hodiny trávili studiem odborné literatury.</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Asi týden po našich prvních pokusech přišel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se zajímavou myšlenkou. Příčinnou mého bezvědomí prý byla látka se silnými halucin</w:t>
      </w:r>
      <w:r w:rsidRPr="002B34B2">
        <w:rPr>
          <w:rFonts w:ascii="Courier New" w:hAnsi="Courier New" w:cs="Courier New"/>
          <w:sz w:val="17"/>
          <w:szCs w:val="17"/>
        </w:rPr>
        <w:t>o</w:t>
      </w:r>
      <w:r w:rsidRPr="002B34B2">
        <w:rPr>
          <w:rFonts w:ascii="Courier New" w:hAnsi="Courier New" w:cs="Courier New"/>
          <w:sz w:val="17"/>
          <w:szCs w:val="17"/>
        </w:rPr>
        <w:t>genními účinky. Tato látka vzniká s největší pravděpodobností v cytoplazmě nebo buněčné stěně neznámé bakterie působením ultrazvuku. Samotné živé bakterie nemohly být příčinou mého bezvědomí. Explodující kavitační bubliny je přece během ozvučení dokonale rozbíjí!</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Nepravděpodobné, nicméně však logické záv</w:t>
      </w:r>
      <w:r w:rsidRPr="002B34B2">
        <w:rPr>
          <w:rFonts w:ascii="Courier New" w:hAnsi="Courier New" w:cs="Courier New"/>
          <w:sz w:val="17"/>
          <w:szCs w:val="17"/>
        </w:rPr>
        <w:t>ě</w:t>
      </w:r>
      <w:r w:rsidRPr="002B34B2">
        <w:rPr>
          <w:rFonts w:ascii="Courier New" w:hAnsi="Courier New" w:cs="Courier New"/>
          <w:sz w:val="17"/>
          <w:szCs w:val="17"/>
        </w:rPr>
        <w:t xml:space="preserve">ry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w:t>
      </w:r>
      <w:proofErr w:type="spellStart"/>
      <w:r w:rsidRPr="002B34B2">
        <w:rPr>
          <w:rFonts w:ascii="Courier New" w:hAnsi="Courier New" w:cs="Courier New"/>
          <w:sz w:val="17"/>
          <w:szCs w:val="17"/>
        </w:rPr>
        <w:t>Evových</w:t>
      </w:r>
      <w:proofErr w:type="spellEnd"/>
      <w:r w:rsidRPr="002B34B2">
        <w:rPr>
          <w:rFonts w:ascii="Courier New" w:hAnsi="Courier New" w:cs="Courier New"/>
          <w:sz w:val="17"/>
          <w:szCs w:val="17"/>
        </w:rPr>
        <w:t xml:space="preserve"> úvah byly pro mne natolik ohromující, že ve mně vzbudily novou naději a chuť do další práce.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Zcela jsme přebudovali náplň pokusů. P</w:t>
      </w:r>
      <w:r w:rsidRPr="002B34B2">
        <w:rPr>
          <w:rFonts w:ascii="Courier New" w:hAnsi="Courier New" w:cs="Courier New"/>
          <w:sz w:val="17"/>
          <w:szCs w:val="17"/>
        </w:rPr>
        <w:t>o</w:t>
      </w:r>
      <w:r w:rsidRPr="002B34B2">
        <w:rPr>
          <w:rFonts w:ascii="Courier New" w:hAnsi="Courier New" w:cs="Courier New"/>
          <w:sz w:val="17"/>
          <w:szCs w:val="17"/>
        </w:rPr>
        <w:t>znatky získané studiem literatury nám umožnily zaměřit se na problémy, kterým jsme nepřikl</w:t>
      </w:r>
      <w:r w:rsidRPr="002B34B2">
        <w:rPr>
          <w:rFonts w:ascii="Courier New" w:hAnsi="Courier New" w:cs="Courier New"/>
          <w:sz w:val="17"/>
          <w:szCs w:val="17"/>
        </w:rPr>
        <w:t>á</w:t>
      </w:r>
      <w:r w:rsidRPr="002B34B2">
        <w:rPr>
          <w:rFonts w:ascii="Courier New" w:hAnsi="Courier New" w:cs="Courier New"/>
          <w:sz w:val="17"/>
          <w:szCs w:val="17"/>
        </w:rPr>
        <w:t xml:space="preserve">dali velkou váhu, ale jejichž podcenění by mělo pro nás neblahé následky. Postupně jsme izolovali všechny látky, které šlo z médií a z rozbitých bakteriálních buněk získat. Všechny naše pokusy o izolování hledané látky však byly i </w:t>
      </w:r>
      <w:proofErr w:type="spellStart"/>
      <w:r w:rsidRPr="002B34B2">
        <w:rPr>
          <w:rFonts w:ascii="Courier New" w:hAnsi="Courier New" w:cs="Courier New"/>
          <w:sz w:val="17"/>
          <w:szCs w:val="17"/>
        </w:rPr>
        <w:t>nadálé</w:t>
      </w:r>
      <w:proofErr w:type="spellEnd"/>
      <w:r w:rsidRPr="002B34B2">
        <w:rPr>
          <w:rFonts w:ascii="Courier New" w:hAnsi="Courier New" w:cs="Courier New"/>
          <w:sz w:val="17"/>
          <w:szCs w:val="17"/>
        </w:rPr>
        <w:t xml:space="preserve"> bezúspěšné. Nakonec jsme ji však přece jen získali. Seděl jsem zrovna u svého </w:t>
      </w:r>
      <w:proofErr w:type="spellStart"/>
      <w:r w:rsidRPr="002B34B2">
        <w:rPr>
          <w:rFonts w:ascii="Courier New" w:hAnsi="Courier New" w:cs="Courier New"/>
          <w:sz w:val="17"/>
          <w:szCs w:val="17"/>
        </w:rPr>
        <w:t>osobného</w:t>
      </w:r>
      <w:proofErr w:type="spellEnd"/>
      <w:r w:rsidRPr="002B34B2">
        <w:rPr>
          <w:rFonts w:ascii="Courier New" w:hAnsi="Courier New" w:cs="Courier New"/>
          <w:sz w:val="17"/>
          <w:szCs w:val="17"/>
        </w:rPr>
        <w:t xml:space="preserve"> mikropočítače a dělal nějaké výpočty, když jsem přišel na to, co je asi příčinou našich neúspěchů. Již delší dobu jsme byli totiž přesvědčeni, že nám chybí pouze jedna jediná věc k tomu, abychom naše pokusy úspěšně zakončili. Věděli jsme, že existuje, ale n</w:t>
      </w:r>
      <w:r w:rsidRPr="002B34B2">
        <w:rPr>
          <w:rFonts w:ascii="Courier New" w:hAnsi="Courier New" w:cs="Courier New"/>
          <w:sz w:val="17"/>
          <w:szCs w:val="17"/>
        </w:rPr>
        <w:t>e</w:t>
      </w:r>
      <w:r w:rsidRPr="002B34B2">
        <w:rPr>
          <w:rFonts w:ascii="Courier New" w:hAnsi="Courier New" w:cs="Courier New"/>
          <w:sz w:val="17"/>
          <w:szCs w:val="17"/>
        </w:rPr>
        <w:t xml:space="preserve">mohli jsme stále přijít na to, </w:t>
      </w:r>
      <w:bookmarkStart w:id="3" w:name="bookmark2"/>
      <w:r w:rsidRPr="002B34B2">
        <w:rPr>
          <w:rFonts w:ascii="Courier New" w:hAnsi="Courier New" w:cs="Courier New"/>
          <w:sz w:val="17"/>
          <w:szCs w:val="17"/>
        </w:rPr>
        <w:t>co to je.</w:t>
      </w:r>
      <w:bookmarkEnd w:id="3"/>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Tou hledanou maličkostí byla teplota.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Běžel jsem do laboratoře. Vytáhl jsem z termostatu hermeticky uzavřenou zkumavku s ozvučenými bakteriemi </w:t>
      </w:r>
      <w:proofErr w:type="spellStart"/>
      <w:r w:rsidRPr="002B34B2">
        <w:rPr>
          <w:rFonts w:ascii="Courier New" w:hAnsi="Courier New" w:cs="Courier New"/>
          <w:sz w:val="17"/>
          <w:szCs w:val="17"/>
        </w:rPr>
        <w:t>Royova</w:t>
      </w:r>
      <w:proofErr w:type="spellEnd"/>
      <w:r w:rsidRPr="002B34B2">
        <w:rPr>
          <w:rFonts w:ascii="Courier New" w:hAnsi="Courier New" w:cs="Courier New"/>
          <w:sz w:val="17"/>
          <w:szCs w:val="17"/>
        </w:rPr>
        <w:t xml:space="preserve"> kmene a umístil jsem ji do vodní lázně. Pomalu jsem zvyšoval teplotu. Při 43°C se v médiu začaly objevovat první krystalky hledané látky. Nebylo nejme</w:t>
      </w:r>
      <w:r w:rsidRPr="002B34B2">
        <w:rPr>
          <w:rFonts w:ascii="Courier New" w:hAnsi="Courier New" w:cs="Courier New"/>
          <w:sz w:val="17"/>
          <w:szCs w:val="17"/>
        </w:rPr>
        <w:t>n</w:t>
      </w:r>
      <w:r w:rsidRPr="002B34B2">
        <w:rPr>
          <w:rFonts w:ascii="Courier New" w:hAnsi="Courier New" w:cs="Courier New"/>
          <w:sz w:val="17"/>
          <w:szCs w:val="17"/>
        </w:rPr>
        <w:t>ších pochyb o tom, že je to to, co hledáme.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V tom okamžiku vstoupil do laboratoře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Musel ji spatřit, protože zůstal v úžasu stát. Zkontroloval jsem teplotu, všechno bylo v pořádku. Když naše první vzrušení opadlo natolik, že jsme mohli promluvit, ozval se jako první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„Na co jsme zapomněli, </w:t>
      </w:r>
      <w:proofErr w:type="spellStart"/>
      <w:r w:rsidRPr="002B34B2">
        <w:rPr>
          <w:rFonts w:ascii="Courier New" w:hAnsi="Courier New" w:cs="Courier New"/>
          <w:sz w:val="17"/>
          <w:szCs w:val="17"/>
        </w:rPr>
        <w:t>Fayi</w:t>
      </w:r>
      <w:proofErr w:type="spellEnd"/>
      <w:r w:rsidRPr="002B34B2">
        <w:rPr>
          <w:rFonts w:ascii="Courier New" w:hAnsi="Courier New" w:cs="Courier New"/>
          <w:sz w:val="17"/>
          <w:szCs w:val="17"/>
        </w:rPr>
        <w:t>?“</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„Na teplotu,“ odpověděl jsem tiše.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„Zapamatujte si, </w:t>
      </w:r>
      <w:proofErr w:type="spellStart"/>
      <w:r w:rsidRPr="002B34B2">
        <w:rPr>
          <w:rFonts w:ascii="Courier New" w:hAnsi="Courier New" w:cs="Courier New"/>
          <w:sz w:val="17"/>
          <w:szCs w:val="17"/>
        </w:rPr>
        <w:t>Fayi</w:t>
      </w:r>
      <w:proofErr w:type="spellEnd"/>
      <w:r w:rsidRPr="002B34B2">
        <w:rPr>
          <w:rFonts w:ascii="Courier New" w:hAnsi="Courier New" w:cs="Courier New"/>
          <w:sz w:val="17"/>
          <w:szCs w:val="17"/>
        </w:rPr>
        <w:t xml:space="preserve">, že nikdy není možné být přesvědčen o tom, že se udělalo všechno, co je třeba,“ poznamenal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a hluboce zamyšlen odešel z laboratoře.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Následující dny jsme zůstávali dlouho do noci v laboratoři. Izolace látky a ozvučení médií nebylo tak jednoduché, jak se nám na první pohled zdálo. Po týdenní intenzívní práci se nám jí podařilo získat jen asi l00 mg. A to jen díky speciálnímu kondenzátoru, který se mi podařilo k tomuto účelu sestrojit ze starého </w:t>
      </w:r>
      <w:proofErr w:type="spellStart"/>
      <w:r w:rsidRPr="002B34B2">
        <w:rPr>
          <w:rFonts w:ascii="Courier New" w:hAnsi="Courier New" w:cs="Courier New"/>
          <w:sz w:val="17"/>
          <w:szCs w:val="17"/>
        </w:rPr>
        <w:t>lyofilizačního</w:t>
      </w:r>
      <w:proofErr w:type="spellEnd"/>
      <w:r w:rsidRPr="002B34B2">
        <w:rPr>
          <w:rFonts w:ascii="Courier New" w:hAnsi="Courier New" w:cs="Courier New"/>
          <w:sz w:val="17"/>
          <w:szCs w:val="17"/>
        </w:rPr>
        <w:t xml:space="preserve"> přístroje.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Měli jsme látku a nevěděli, co s ní. Báli jsme se cokoli podniknout. Podvědomě jsme cítili, že každá neopatrná manipulace s ní může mít nedozírné následky. Po velkých disk</w:t>
      </w:r>
      <w:r w:rsidRPr="002B34B2">
        <w:rPr>
          <w:rFonts w:ascii="Courier New" w:hAnsi="Courier New" w:cs="Courier New"/>
          <w:sz w:val="17"/>
          <w:szCs w:val="17"/>
        </w:rPr>
        <w:t>u</w:t>
      </w:r>
      <w:r w:rsidRPr="002B34B2">
        <w:rPr>
          <w:rFonts w:ascii="Courier New" w:hAnsi="Courier New" w:cs="Courier New"/>
          <w:sz w:val="17"/>
          <w:szCs w:val="17"/>
        </w:rPr>
        <w:t>zích jsme se nakonec rozhodli provést nezbytné spektrální a biochemické analýzy. Taktéž jsme se rozhodli provést ověřeni fyziologické úči</w:t>
      </w:r>
      <w:r w:rsidRPr="002B34B2">
        <w:rPr>
          <w:rFonts w:ascii="Courier New" w:hAnsi="Courier New" w:cs="Courier New"/>
          <w:sz w:val="17"/>
          <w:szCs w:val="17"/>
        </w:rPr>
        <w:t>n</w:t>
      </w:r>
      <w:r w:rsidRPr="002B34B2">
        <w:rPr>
          <w:rFonts w:ascii="Courier New" w:hAnsi="Courier New" w:cs="Courier New"/>
          <w:sz w:val="17"/>
          <w:szCs w:val="17"/>
        </w:rPr>
        <w:t>nosti této látky na krysách. Zatímco spektrá</w:t>
      </w:r>
      <w:r w:rsidRPr="002B34B2">
        <w:rPr>
          <w:rFonts w:ascii="Courier New" w:hAnsi="Courier New" w:cs="Courier New"/>
          <w:sz w:val="17"/>
          <w:szCs w:val="17"/>
        </w:rPr>
        <w:t>l</w:t>
      </w:r>
      <w:r w:rsidRPr="002B34B2">
        <w:rPr>
          <w:rFonts w:ascii="Courier New" w:hAnsi="Courier New" w:cs="Courier New"/>
          <w:sz w:val="17"/>
          <w:szCs w:val="17"/>
        </w:rPr>
        <w:t>ní a biochemické analýzy nepřinesly žádné překvapivé výsledky, o to zajímavější byly výsledky pokusů s krysami. Všichni krysí samci neočkováni touto látkou zmizeli! Zůstal po nich jen charakteristický zápach v kotcích.</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Bylo to pro nás naprosto nečekané, přímo šokující zjištění. Uvědomili jsme </w:t>
      </w:r>
      <w:proofErr w:type="gramStart"/>
      <w:r w:rsidRPr="002B34B2">
        <w:rPr>
          <w:rFonts w:ascii="Courier New" w:hAnsi="Courier New" w:cs="Courier New"/>
          <w:sz w:val="17"/>
          <w:szCs w:val="17"/>
        </w:rPr>
        <w:t>si jak</w:t>
      </w:r>
      <w:proofErr w:type="gramEnd"/>
      <w:r w:rsidRPr="002B34B2">
        <w:rPr>
          <w:rFonts w:ascii="Courier New" w:hAnsi="Courier New" w:cs="Courier New"/>
          <w:sz w:val="17"/>
          <w:szCs w:val="17"/>
        </w:rPr>
        <w:t xml:space="preserve"> b</w:t>
      </w:r>
      <w:r w:rsidRPr="002B34B2">
        <w:rPr>
          <w:rFonts w:ascii="Courier New" w:hAnsi="Courier New" w:cs="Courier New"/>
          <w:sz w:val="17"/>
          <w:szCs w:val="17"/>
        </w:rPr>
        <w:t>á</w:t>
      </w:r>
      <w:r w:rsidRPr="002B34B2">
        <w:rPr>
          <w:rFonts w:ascii="Courier New" w:hAnsi="Courier New" w:cs="Courier New"/>
          <w:sz w:val="17"/>
          <w:szCs w:val="17"/>
        </w:rPr>
        <w:t>ječná věc se nám podařila a že naše úmorná práce přece jenom nebyla zbytečná. Naše prvo</w:t>
      </w:r>
      <w:r w:rsidRPr="002B34B2">
        <w:rPr>
          <w:rFonts w:ascii="Courier New" w:hAnsi="Courier New" w:cs="Courier New"/>
          <w:sz w:val="17"/>
          <w:szCs w:val="17"/>
        </w:rPr>
        <w:t>t</w:t>
      </w:r>
      <w:r w:rsidRPr="002B34B2">
        <w:rPr>
          <w:rFonts w:ascii="Courier New" w:hAnsi="Courier New" w:cs="Courier New"/>
          <w:sz w:val="17"/>
          <w:szCs w:val="17"/>
        </w:rPr>
        <w:t>ní opojení z práce zakončené nečekaným úsp</w:t>
      </w:r>
      <w:r w:rsidRPr="002B34B2">
        <w:rPr>
          <w:rFonts w:ascii="Courier New" w:hAnsi="Courier New" w:cs="Courier New"/>
          <w:sz w:val="17"/>
          <w:szCs w:val="17"/>
        </w:rPr>
        <w:t>ě</w:t>
      </w:r>
      <w:r w:rsidRPr="002B34B2">
        <w:rPr>
          <w:rFonts w:ascii="Courier New" w:hAnsi="Courier New" w:cs="Courier New"/>
          <w:sz w:val="17"/>
          <w:szCs w:val="17"/>
        </w:rPr>
        <w:t>chem však bylo hned vzápětí vystřídáno oprá</w:t>
      </w:r>
      <w:r w:rsidRPr="002B34B2">
        <w:rPr>
          <w:rFonts w:ascii="Courier New" w:hAnsi="Courier New" w:cs="Courier New"/>
          <w:sz w:val="17"/>
          <w:szCs w:val="17"/>
        </w:rPr>
        <w:t>v</w:t>
      </w:r>
      <w:r w:rsidRPr="002B34B2">
        <w:rPr>
          <w:rFonts w:ascii="Courier New" w:hAnsi="Courier New" w:cs="Courier New"/>
          <w:sz w:val="17"/>
          <w:szCs w:val="17"/>
        </w:rPr>
        <w:t>něnými obavami z možných důsledků tohoto pok</w:t>
      </w:r>
      <w:r w:rsidRPr="002B34B2">
        <w:rPr>
          <w:rFonts w:ascii="Courier New" w:hAnsi="Courier New" w:cs="Courier New"/>
          <w:sz w:val="17"/>
          <w:szCs w:val="17"/>
        </w:rPr>
        <w:t>u</w:t>
      </w:r>
      <w:r w:rsidRPr="002B34B2">
        <w:rPr>
          <w:rFonts w:ascii="Courier New" w:hAnsi="Courier New" w:cs="Courier New"/>
          <w:sz w:val="17"/>
          <w:szCs w:val="17"/>
        </w:rPr>
        <w:t>su. Spektrální analýzy potvrdily, že se jedná o látku svou strukturou značně podobnou hal</w:t>
      </w:r>
      <w:r w:rsidRPr="002B34B2">
        <w:rPr>
          <w:rFonts w:ascii="Courier New" w:hAnsi="Courier New" w:cs="Courier New"/>
          <w:sz w:val="17"/>
          <w:szCs w:val="17"/>
        </w:rPr>
        <w:t>u</w:t>
      </w:r>
      <w:r w:rsidRPr="002B34B2">
        <w:rPr>
          <w:rFonts w:ascii="Courier New" w:hAnsi="Courier New" w:cs="Courier New"/>
          <w:sz w:val="17"/>
          <w:szCs w:val="17"/>
        </w:rPr>
        <w:t>cinogenním drogám. Izolovanou látku jsme umí</w:t>
      </w:r>
      <w:r w:rsidRPr="002B34B2">
        <w:rPr>
          <w:rFonts w:ascii="Courier New" w:hAnsi="Courier New" w:cs="Courier New"/>
          <w:sz w:val="17"/>
          <w:szCs w:val="17"/>
        </w:rPr>
        <w:t>s</w:t>
      </w:r>
      <w:r w:rsidRPr="002B34B2">
        <w:rPr>
          <w:rFonts w:ascii="Courier New" w:hAnsi="Courier New" w:cs="Courier New"/>
          <w:sz w:val="17"/>
          <w:szCs w:val="17"/>
        </w:rPr>
        <w:t>tili do kontejneru, který jsme umístili do termostatu, kam jsme měli přístup jen my dva.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Dva dny po našich pokusech s krysami si mě zavolal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k sobě do pracovny. „Inform</w:t>
      </w:r>
      <w:r w:rsidRPr="002B34B2">
        <w:rPr>
          <w:rFonts w:ascii="Courier New" w:hAnsi="Courier New" w:cs="Courier New"/>
          <w:sz w:val="17"/>
          <w:szCs w:val="17"/>
        </w:rPr>
        <w:t>o</w:t>
      </w:r>
      <w:r w:rsidRPr="002B34B2">
        <w:rPr>
          <w:rFonts w:ascii="Courier New" w:hAnsi="Courier New" w:cs="Courier New"/>
          <w:sz w:val="17"/>
          <w:szCs w:val="17"/>
        </w:rPr>
        <w:t>val jste již doktora Bee o výsledcích našich pokusů?“ zeptal se mě, sotva jsem usedl do křesla.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„Zatím ještě ne.“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„To je dobře. Doufám, že nebudete trvat na tom, aby se o tom nedověděl dřív, než bude třeba?“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Neodpověděl jsem mu. Nejspíše pokládal mé mlčení za souhlas, protože hned vzápětí pokr</w:t>
      </w:r>
      <w:r w:rsidRPr="002B34B2">
        <w:rPr>
          <w:rFonts w:ascii="Courier New" w:hAnsi="Courier New" w:cs="Courier New"/>
          <w:sz w:val="17"/>
          <w:szCs w:val="17"/>
        </w:rPr>
        <w:t>a</w:t>
      </w:r>
      <w:r w:rsidRPr="002B34B2">
        <w:rPr>
          <w:rFonts w:ascii="Courier New" w:hAnsi="Courier New" w:cs="Courier New"/>
          <w:sz w:val="17"/>
          <w:szCs w:val="17"/>
        </w:rPr>
        <w:t>čoval:</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„Jste si, </w:t>
      </w:r>
      <w:proofErr w:type="spellStart"/>
      <w:r w:rsidRPr="002B34B2">
        <w:rPr>
          <w:rFonts w:ascii="Courier New" w:hAnsi="Courier New" w:cs="Courier New"/>
          <w:sz w:val="17"/>
          <w:szCs w:val="17"/>
        </w:rPr>
        <w:t>Fayi</w:t>
      </w:r>
      <w:proofErr w:type="spellEnd"/>
      <w:r w:rsidRPr="002B34B2">
        <w:rPr>
          <w:rFonts w:ascii="Courier New" w:hAnsi="Courier New" w:cs="Courier New"/>
          <w:sz w:val="17"/>
          <w:szCs w:val="17"/>
        </w:rPr>
        <w:t>, vědom toho, co máme v r</w:t>
      </w:r>
      <w:r w:rsidRPr="002B34B2">
        <w:rPr>
          <w:rFonts w:ascii="Courier New" w:hAnsi="Courier New" w:cs="Courier New"/>
          <w:sz w:val="17"/>
          <w:szCs w:val="17"/>
        </w:rPr>
        <w:t>u</w:t>
      </w:r>
      <w:r w:rsidRPr="002B34B2">
        <w:rPr>
          <w:rFonts w:ascii="Courier New" w:hAnsi="Courier New" w:cs="Courier New"/>
          <w:sz w:val="17"/>
          <w:szCs w:val="17"/>
        </w:rPr>
        <w:t>kou? Jaké fantastické možnosti se nám nabízí? Podle mého názoru se nám podařilo izolovat drogu, která vyvolává těžké halucinogenní stavy samčího organizmu končící transformací. O tom, že droga působí pouze na samčí organ</w:t>
      </w:r>
      <w:r w:rsidRPr="002B34B2">
        <w:rPr>
          <w:rFonts w:ascii="Courier New" w:hAnsi="Courier New" w:cs="Courier New"/>
          <w:sz w:val="17"/>
          <w:szCs w:val="17"/>
        </w:rPr>
        <w:t>i</w:t>
      </w:r>
      <w:r w:rsidRPr="002B34B2">
        <w:rPr>
          <w:rFonts w:ascii="Courier New" w:hAnsi="Courier New" w:cs="Courier New"/>
          <w:sz w:val="17"/>
          <w:szCs w:val="17"/>
        </w:rPr>
        <w:t xml:space="preserve">zmus, svědčí nejen naše pokusy s krysami, ale také skutečnost, že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xml:space="preserve"> se nic </w:t>
      </w:r>
      <w:proofErr w:type="gramStart"/>
      <w:r w:rsidRPr="002B34B2">
        <w:rPr>
          <w:rFonts w:ascii="Courier New" w:hAnsi="Courier New" w:cs="Courier New"/>
          <w:sz w:val="17"/>
          <w:szCs w:val="17"/>
        </w:rPr>
        <w:t>nestalo</w:t>
      </w:r>
      <w:proofErr w:type="gramEnd"/>
      <w:r w:rsidRPr="002B34B2">
        <w:rPr>
          <w:rFonts w:ascii="Courier New" w:hAnsi="Courier New" w:cs="Courier New"/>
          <w:sz w:val="17"/>
          <w:szCs w:val="17"/>
        </w:rPr>
        <w:t xml:space="preserve">, když vás našla v laboratoři. Laboratoř byla přece v té době plná halucinogenní drogy! Proč droga </w:t>
      </w:r>
      <w:proofErr w:type="gramStart"/>
      <w:r w:rsidRPr="002B34B2">
        <w:rPr>
          <w:rFonts w:ascii="Courier New" w:hAnsi="Courier New" w:cs="Courier New"/>
          <w:sz w:val="17"/>
          <w:szCs w:val="17"/>
        </w:rPr>
        <w:t>působí</w:t>
      </w:r>
      <w:proofErr w:type="gramEnd"/>
      <w:r w:rsidRPr="002B34B2">
        <w:rPr>
          <w:rFonts w:ascii="Courier New" w:hAnsi="Courier New" w:cs="Courier New"/>
          <w:sz w:val="17"/>
          <w:szCs w:val="17"/>
        </w:rPr>
        <w:t xml:space="preserve"> pouze na samčí organismus zatím </w:t>
      </w:r>
      <w:proofErr w:type="gramStart"/>
      <w:r w:rsidRPr="002B34B2">
        <w:rPr>
          <w:rFonts w:ascii="Courier New" w:hAnsi="Courier New" w:cs="Courier New"/>
          <w:sz w:val="17"/>
          <w:szCs w:val="17"/>
        </w:rPr>
        <w:t>nevíme</w:t>
      </w:r>
      <w:proofErr w:type="gramEnd"/>
      <w:r w:rsidRPr="002B34B2">
        <w:rPr>
          <w:rFonts w:ascii="Courier New" w:hAnsi="Courier New" w:cs="Courier New"/>
          <w:sz w:val="17"/>
          <w:szCs w:val="17"/>
        </w:rPr>
        <w:t xml:space="preserve">, i když četné teoretické zdůvodnění se nabízí k vysvětlení této skutečnosti.“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se na chvíli odmlčel, aby si zapálil cigaretu. Všiml jsem si, jak se mu chvějí ruce.</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„Že po podání drogy dochází k transformaci, je nesporné. Aplikace halucinogenu vyvolává pravděpodobně exogenní transformaci spojenou s teleportací. Víte, </w:t>
      </w:r>
      <w:proofErr w:type="spellStart"/>
      <w:r w:rsidRPr="002B34B2">
        <w:rPr>
          <w:rFonts w:ascii="Courier New" w:hAnsi="Courier New" w:cs="Courier New"/>
          <w:sz w:val="17"/>
          <w:szCs w:val="17"/>
        </w:rPr>
        <w:t>Fayi</w:t>
      </w:r>
      <w:proofErr w:type="spellEnd"/>
      <w:r w:rsidRPr="002B34B2">
        <w:rPr>
          <w:rFonts w:ascii="Courier New" w:hAnsi="Courier New" w:cs="Courier New"/>
          <w:sz w:val="17"/>
          <w:szCs w:val="17"/>
        </w:rPr>
        <w:t>, co by to znamenalo?“</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Moc dobře jsem věděl, co by to znamenalo. Úspěšné vyřešení tíživých dopravních problémů na Zemi, realizace dalekých kosmických cest otevírající lidstvu brány vesmíru prakticky dokořán. Ale také nebývalý vzrůst zločinnosti a soudobými prostředky nezjistitelné přesuny celých armád bez jakýchkoliv nároků na přepr</w:t>
      </w:r>
      <w:r w:rsidRPr="002B34B2">
        <w:rPr>
          <w:rFonts w:ascii="Courier New" w:hAnsi="Courier New" w:cs="Courier New"/>
          <w:sz w:val="17"/>
          <w:szCs w:val="17"/>
        </w:rPr>
        <w:t>a</w:t>
      </w:r>
      <w:r w:rsidRPr="002B34B2">
        <w:rPr>
          <w:rFonts w:ascii="Courier New" w:hAnsi="Courier New" w:cs="Courier New"/>
          <w:sz w:val="17"/>
          <w:szCs w:val="17"/>
        </w:rPr>
        <w:t>vu a pohonné hmoty. A to všechno v období krajně napjatých vztahů mezi oběma částmi Rozdělené Země.</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„Na druhé straně ovšem není vyloučena mo</w:t>
      </w:r>
      <w:r w:rsidRPr="002B34B2">
        <w:rPr>
          <w:rFonts w:ascii="Courier New" w:hAnsi="Courier New" w:cs="Courier New"/>
          <w:sz w:val="17"/>
          <w:szCs w:val="17"/>
        </w:rPr>
        <w:t>ž</w:t>
      </w:r>
      <w:r w:rsidRPr="002B34B2">
        <w:rPr>
          <w:rFonts w:ascii="Courier New" w:hAnsi="Courier New" w:cs="Courier New"/>
          <w:sz w:val="17"/>
          <w:szCs w:val="17"/>
        </w:rPr>
        <w:t xml:space="preserve">nost endogenní transformace spočívající v </w:t>
      </w:r>
      <w:proofErr w:type="spellStart"/>
      <w:r w:rsidRPr="002B34B2">
        <w:rPr>
          <w:rFonts w:ascii="Courier New" w:hAnsi="Courier New" w:cs="Courier New"/>
          <w:sz w:val="17"/>
          <w:szCs w:val="17"/>
        </w:rPr>
        <w:t>intrasensorickém</w:t>
      </w:r>
      <w:proofErr w:type="spellEnd"/>
      <w:r w:rsidRPr="002B34B2">
        <w:rPr>
          <w:rFonts w:ascii="Courier New" w:hAnsi="Courier New" w:cs="Courier New"/>
          <w:sz w:val="17"/>
          <w:szCs w:val="17"/>
        </w:rPr>
        <w:t xml:space="preserve"> přenosu a ve zhmotnění vlas</w:t>
      </w:r>
      <w:r w:rsidRPr="002B34B2">
        <w:rPr>
          <w:rFonts w:ascii="Courier New" w:hAnsi="Courier New" w:cs="Courier New"/>
          <w:sz w:val="17"/>
          <w:szCs w:val="17"/>
        </w:rPr>
        <w:t>t</w:t>
      </w:r>
      <w:r w:rsidRPr="002B34B2">
        <w:rPr>
          <w:rFonts w:ascii="Courier New" w:hAnsi="Courier New" w:cs="Courier New"/>
          <w:sz w:val="17"/>
          <w:szCs w:val="17"/>
        </w:rPr>
        <w:t xml:space="preserve">ních myšlenek,“ pokračoval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„Námi izolované droga by mohla účinkovat podobně jako sedativa při stresech – bránit zmatkům vznikajícím během transformace a cíleně řídit vlastní </w:t>
      </w:r>
      <w:proofErr w:type="spellStart"/>
      <w:r w:rsidRPr="002B34B2">
        <w:rPr>
          <w:rFonts w:ascii="Courier New" w:hAnsi="Courier New" w:cs="Courier New"/>
          <w:sz w:val="17"/>
          <w:szCs w:val="17"/>
        </w:rPr>
        <w:t>intrasensorický</w:t>
      </w:r>
      <w:proofErr w:type="spellEnd"/>
      <w:r w:rsidRPr="002B34B2">
        <w:rPr>
          <w:rFonts w:ascii="Courier New" w:hAnsi="Courier New" w:cs="Courier New"/>
          <w:sz w:val="17"/>
          <w:szCs w:val="17"/>
        </w:rPr>
        <w:t xml:space="preserve"> přenos. Jinými slovy řečeno, účinkem naší drogy by se každý muž mohl stát součástí svého podvědomí, svých přání, nadějí a snů. Žil by v jiném, parale</w:t>
      </w:r>
      <w:r w:rsidRPr="002B34B2">
        <w:rPr>
          <w:rFonts w:ascii="Courier New" w:hAnsi="Courier New" w:cs="Courier New"/>
          <w:sz w:val="17"/>
          <w:szCs w:val="17"/>
        </w:rPr>
        <w:t>l</w:t>
      </w:r>
      <w:r w:rsidRPr="002B34B2">
        <w:rPr>
          <w:rFonts w:ascii="Courier New" w:hAnsi="Courier New" w:cs="Courier New"/>
          <w:sz w:val="17"/>
          <w:szCs w:val="17"/>
        </w:rPr>
        <w:t>ním světe, který by pro něj byl tou nejfanta</w:t>
      </w:r>
      <w:r w:rsidRPr="002B34B2">
        <w:rPr>
          <w:rFonts w:ascii="Courier New" w:hAnsi="Courier New" w:cs="Courier New"/>
          <w:sz w:val="17"/>
          <w:szCs w:val="17"/>
        </w:rPr>
        <w:t>s</w:t>
      </w:r>
      <w:r w:rsidRPr="002B34B2">
        <w:rPr>
          <w:rFonts w:ascii="Courier New" w:hAnsi="Courier New" w:cs="Courier New"/>
          <w:sz w:val="17"/>
          <w:szCs w:val="17"/>
        </w:rPr>
        <w:t>tičtější skutečností, o které dříve mohl jenom snít. A k tomu všemu by stačilo jen pár mil</w:t>
      </w:r>
      <w:r w:rsidRPr="002B34B2">
        <w:rPr>
          <w:rFonts w:ascii="Courier New" w:hAnsi="Courier New" w:cs="Courier New"/>
          <w:sz w:val="17"/>
          <w:szCs w:val="17"/>
        </w:rPr>
        <w:t>i</w:t>
      </w:r>
      <w:r w:rsidRPr="002B34B2">
        <w:rPr>
          <w:rFonts w:ascii="Courier New" w:hAnsi="Courier New" w:cs="Courier New"/>
          <w:sz w:val="17"/>
          <w:szCs w:val="17"/>
        </w:rPr>
        <w:t>gramů námi izolované látky.“</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Byla to šílená, fantastická, vzrušující, ale při tom i celkem reálná představa. Dohodli jsme se s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w:t>
      </w:r>
      <w:proofErr w:type="spellStart"/>
      <w:r w:rsidRPr="002B34B2">
        <w:rPr>
          <w:rFonts w:ascii="Courier New" w:hAnsi="Courier New" w:cs="Courier New"/>
          <w:sz w:val="17"/>
          <w:szCs w:val="17"/>
        </w:rPr>
        <w:t>Evem</w:t>
      </w:r>
      <w:proofErr w:type="spellEnd"/>
      <w:r w:rsidRPr="002B34B2">
        <w:rPr>
          <w:rFonts w:ascii="Courier New" w:hAnsi="Courier New" w:cs="Courier New"/>
          <w:sz w:val="17"/>
          <w:szCs w:val="17"/>
        </w:rPr>
        <w:t>, že zatím nebudeme nic publikovat a dáme si pozor na to, abychom se byť i jenom slůvkem nikomu nezmínili o našem objevu.</w:t>
      </w:r>
    </w:p>
    <w:p w:rsidR="00FD517C" w:rsidRPr="002B34B2" w:rsidRDefault="00B9509F" w:rsidP="002B34B2">
      <w:pPr>
        <w:widowControl w:val="0"/>
        <w:spacing w:before="360" w:after="0" w:line="240" w:lineRule="auto"/>
        <w:ind w:firstLine="227"/>
        <w:rPr>
          <w:rFonts w:ascii="Courier New" w:hAnsi="Courier New" w:cs="Courier New"/>
          <w:sz w:val="17"/>
          <w:szCs w:val="17"/>
        </w:rPr>
      </w:pPr>
      <w:r w:rsidRPr="002B34B2">
        <w:rPr>
          <w:rFonts w:ascii="Courier New" w:hAnsi="Courier New" w:cs="Courier New"/>
          <w:noProof/>
          <w:sz w:val="17"/>
          <w:szCs w:val="17"/>
          <w:lang w:eastAsia="cs-CZ"/>
        </w:rPr>
        <w:drawing>
          <wp:inline distT="0" distB="0" distL="0" distR="0" wp14:anchorId="2B0DC439" wp14:editId="4A2D92DA">
            <wp:extent cx="2599200" cy="324000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9200" cy="3240000"/>
                    </a:xfrm>
                    <a:prstGeom prst="rect">
                      <a:avLst/>
                    </a:prstGeom>
                    <a:noFill/>
                    <a:ln>
                      <a:noFill/>
                    </a:ln>
                  </pic:spPr>
                </pic:pic>
              </a:graphicData>
            </a:graphic>
          </wp:inline>
        </w:drawing>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Druhého dne po naši </w:t>
      </w:r>
      <w:proofErr w:type="gramStart"/>
      <w:r w:rsidRPr="002B34B2">
        <w:rPr>
          <w:rFonts w:ascii="Courier New" w:hAnsi="Courier New" w:cs="Courier New"/>
          <w:sz w:val="17"/>
          <w:szCs w:val="17"/>
        </w:rPr>
        <w:t>rozmluvě</w:t>
      </w:r>
      <w:proofErr w:type="gramEnd"/>
      <w:r w:rsidRPr="002B34B2">
        <w:rPr>
          <w:rFonts w:ascii="Courier New" w:hAnsi="Courier New" w:cs="Courier New"/>
          <w:sz w:val="17"/>
          <w:szCs w:val="17"/>
        </w:rPr>
        <w:t xml:space="preserve"> nepřisel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 do práce. Neříkal, že si bere pracovní volno nebo že někam jde. Nevěděl jsem, co se stalo, co si mám o tom myslet. Když ani pátého dně nepřišel do práce, zavolal jsem bezpe</w:t>
      </w:r>
      <w:r w:rsidRPr="002B34B2">
        <w:rPr>
          <w:rFonts w:ascii="Courier New" w:hAnsi="Courier New" w:cs="Courier New"/>
          <w:sz w:val="17"/>
          <w:szCs w:val="17"/>
        </w:rPr>
        <w:t>č</w:t>
      </w:r>
      <w:r w:rsidRPr="002B34B2">
        <w:rPr>
          <w:rFonts w:ascii="Courier New" w:hAnsi="Courier New" w:cs="Courier New"/>
          <w:sz w:val="17"/>
          <w:szCs w:val="17"/>
        </w:rPr>
        <w:t>nostní službu. Během vyšetřování se ukázalo, jak prozřetelné bylo naše rozhodnutí neinfo</w:t>
      </w:r>
      <w:r w:rsidRPr="002B34B2">
        <w:rPr>
          <w:rFonts w:ascii="Courier New" w:hAnsi="Courier New" w:cs="Courier New"/>
          <w:sz w:val="17"/>
          <w:szCs w:val="17"/>
        </w:rPr>
        <w:t>r</w:t>
      </w:r>
      <w:r w:rsidRPr="002B34B2">
        <w:rPr>
          <w:rFonts w:ascii="Courier New" w:hAnsi="Courier New" w:cs="Courier New"/>
          <w:sz w:val="17"/>
          <w:szCs w:val="17"/>
        </w:rPr>
        <w:t>movat nikoho o našich pokusech. Dva dny po příchodu bezpečnostní služby se totiž v Ústavu objevili lidé od Tajné Mezikontinentální Be</w:t>
      </w:r>
      <w:r w:rsidRPr="002B34B2">
        <w:rPr>
          <w:rFonts w:ascii="Courier New" w:hAnsi="Courier New" w:cs="Courier New"/>
          <w:sz w:val="17"/>
          <w:szCs w:val="17"/>
        </w:rPr>
        <w:t>z</w:t>
      </w:r>
      <w:r w:rsidRPr="002B34B2">
        <w:rPr>
          <w:rFonts w:ascii="Courier New" w:hAnsi="Courier New" w:cs="Courier New"/>
          <w:sz w:val="17"/>
          <w:szCs w:val="17"/>
        </w:rPr>
        <w:t xml:space="preserve">pečnosti. Začali být velice nepříjemní. Naše pokusy zřejmě neunikly všeobecné pozornosti zaměstnanců ústavu. Nevím, co by se dělo, kdyby se dověděli, nad čím jsme s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w:t>
      </w:r>
      <w:proofErr w:type="spellStart"/>
      <w:r w:rsidRPr="002B34B2">
        <w:rPr>
          <w:rFonts w:ascii="Courier New" w:hAnsi="Courier New" w:cs="Courier New"/>
          <w:sz w:val="17"/>
          <w:szCs w:val="17"/>
        </w:rPr>
        <w:t>Evem</w:t>
      </w:r>
      <w:proofErr w:type="spellEnd"/>
      <w:r w:rsidRPr="002B34B2">
        <w:rPr>
          <w:rFonts w:ascii="Courier New" w:hAnsi="Courier New" w:cs="Courier New"/>
          <w:sz w:val="17"/>
          <w:szCs w:val="17"/>
        </w:rPr>
        <w:t xml:space="preserve"> pracovali.</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Ničemu jsem nerozuměl. V uších mi celou tu dobu dunivě hučelo. Před svýma očima jsem stále viděl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Eva vcházejícího do mé lab</w:t>
      </w:r>
      <w:r w:rsidRPr="002B34B2">
        <w:rPr>
          <w:rFonts w:ascii="Courier New" w:hAnsi="Courier New" w:cs="Courier New"/>
          <w:sz w:val="17"/>
          <w:szCs w:val="17"/>
        </w:rPr>
        <w:t>o</w:t>
      </w:r>
      <w:r w:rsidRPr="002B34B2">
        <w:rPr>
          <w:rFonts w:ascii="Courier New" w:hAnsi="Courier New" w:cs="Courier New"/>
          <w:sz w:val="17"/>
          <w:szCs w:val="17"/>
        </w:rPr>
        <w:t>ratoře. Velké bolesti hlavy a častá nevolnosti mě poprvé po několika dnech přivedly zase domů. Bylo zde pusto a chladno.</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Usedl jsem ztěžka do křesla. Tupě jsem z</w:t>
      </w:r>
      <w:r w:rsidRPr="002B34B2">
        <w:rPr>
          <w:rFonts w:ascii="Courier New" w:hAnsi="Courier New" w:cs="Courier New"/>
          <w:sz w:val="17"/>
          <w:szCs w:val="17"/>
        </w:rPr>
        <w:t>í</w:t>
      </w:r>
      <w:r w:rsidRPr="002B34B2">
        <w:rPr>
          <w:rFonts w:ascii="Courier New" w:hAnsi="Courier New" w:cs="Courier New"/>
          <w:sz w:val="17"/>
          <w:szCs w:val="17"/>
        </w:rPr>
        <w:t>ral na šedé stěny svého pokoje. V jedné jediné sekundě jsem pochopil nesmyslnost naší práce. Bylo mi jedno, co se stane s Royovou bakterií, se zbytkem izolovaného halucinogenu, a mými plány, s Ústavem. Všechno, co jsem v minulých týdnech prožil, mi vybledlo a zevšednělo, bylo již jen nic neříkající a neznamenající epiz</w:t>
      </w:r>
      <w:r w:rsidRPr="002B34B2">
        <w:rPr>
          <w:rFonts w:ascii="Courier New" w:hAnsi="Courier New" w:cs="Courier New"/>
          <w:sz w:val="17"/>
          <w:szCs w:val="17"/>
        </w:rPr>
        <w:t>o</w:t>
      </w:r>
      <w:r w:rsidRPr="002B34B2">
        <w:rPr>
          <w:rFonts w:ascii="Courier New" w:hAnsi="Courier New" w:cs="Courier New"/>
          <w:sz w:val="17"/>
          <w:szCs w:val="17"/>
        </w:rPr>
        <w:t>dou v mém životě.</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Dlouho jsem nemohl usnout. Měl jsem divoké sny.</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Viděl jsem ohromné množství lidí. Nebyli to lidé, ale vojáci. Bylo jich čím dál víc. V</w:t>
      </w:r>
      <w:r w:rsidRPr="002B34B2">
        <w:rPr>
          <w:rFonts w:ascii="Courier New" w:hAnsi="Courier New" w:cs="Courier New"/>
          <w:sz w:val="17"/>
          <w:szCs w:val="17"/>
        </w:rPr>
        <w:t>y</w:t>
      </w:r>
      <w:r w:rsidRPr="002B34B2">
        <w:rPr>
          <w:rFonts w:ascii="Courier New" w:hAnsi="Courier New" w:cs="Courier New"/>
          <w:sz w:val="17"/>
          <w:szCs w:val="17"/>
        </w:rPr>
        <w:t>cházeli z obrněných transportérů jak potkani ze svých doupat a prohledávali ruiny, které ještě před několika hodinami byly domy našeho města. Mrtvá, roztrhaná těla nakládali na speciální auta a odváželi neznámo kam. Čas od času znásilňovali dívky, které přežily. Mezi ruinami domů pobíhaly ženy šílené hrůzou. Zpod zbytků protileteckých krytů vykukovaly vystr</w:t>
      </w:r>
      <w:r w:rsidRPr="002B34B2">
        <w:rPr>
          <w:rFonts w:ascii="Courier New" w:hAnsi="Courier New" w:cs="Courier New"/>
          <w:sz w:val="17"/>
          <w:szCs w:val="17"/>
        </w:rPr>
        <w:t>a</w:t>
      </w:r>
      <w:r w:rsidRPr="002B34B2">
        <w:rPr>
          <w:rFonts w:ascii="Courier New" w:hAnsi="Courier New" w:cs="Courier New"/>
          <w:sz w:val="17"/>
          <w:szCs w:val="17"/>
        </w:rPr>
        <w:t>šené tváře dětí.</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Když jsem se probudil, šíleně mě bolela hlava a bylo mi špatně. Rychle jsem se oblékl. Pospíchal jsem do Ústavu, abych se dostal k halucinogenu dřív, než na něj přijdou chlápci z Mezikontinentální. Když jsem otevřel konte</w:t>
      </w:r>
      <w:r w:rsidRPr="002B34B2">
        <w:rPr>
          <w:rFonts w:ascii="Courier New" w:hAnsi="Courier New" w:cs="Courier New"/>
          <w:sz w:val="17"/>
          <w:szCs w:val="17"/>
        </w:rPr>
        <w:t>j</w:t>
      </w:r>
      <w:r w:rsidRPr="002B34B2">
        <w:rPr>
          <w:rFonts w:ascii="Courier New" w:hAnsi="Courier New" w:cs="Courier New"/>
          <w:sz w:val="17"/>
          <w:szCs w:val="17"/>
        </w:rPr>
        <w:t xml:space="preserve">ner se zbytkem halucinogenu, bylo mi jasné, co se stalo s </w:t>
      </w:r>
      <w:proofErr w:type="spellStart"/>
      <w:r w:rsidRPr="002B34B2">
        <w:rPr>
          <w:rFonts w:ascii="Courier New" w:hAnsi="Courier New" w:cs="Courier New"/>
          <w:sz w:val="17"/>
          <w:szCs w:val="17"/>
        </w:rPr>
        <w:t>Dray</w:t>
      </w:r>
      <w:proofErr w:type="spellEnd"/>
      <w:r w:rsidRPr="002B34B2">
        <w:rPr>
          <w:rFonts w:ascii="Courier New" w:hAnsi="Courier New" w:cs="Courier New"/>
          <w:sz w:val="17"/>
          <w:szCs w:val="17"/>
        </w:rPr>
        <w:t xml:space="preserve"> </w:t>
      </w:r>
      <w:proofErr w:type="spellStart"/>
      <w:r w:rsidRPr="002B34B2">
        <w:rPr>
          <w:rFonts w:ascii="Courier New" w:hAnsi="Courier New" w:cs="Courier New"/>
          <w:sz w:val="17"/>
          <w:szCs w:val="17"/>
        </w:rPr>
        <w:t>Evem</w:t>
      </w:r>
      <w:proofErr w:type="spellEnd"/>
      <w:r w:rsidRPr="002B34B2">
        <w:rPr>
          <w:rFonts w:ascii="Courier New" w:hAnsi="Courier New" w:cs="Courier New"/>
          <w:sz w:val="17"/>
          <w:szCs w:val="17"/>
        </w:rPr>
        <w:t>.</w:t>
      </w:r>
    </w:p>
    <w:p w:rsidR="00FD517C" w:rsidRPr="002B34B2" w:rsidRDefault="00FD517C" w:rsidP="002B34B2">
      <w:pPr>
        <w:widowControl w:val="0"/>
        <w:spacing w:before="240" w:after="240" w:line="240" w:lineRule="auto"/>
        <w:ind w:firstLine="567"/>
        <w:rPr>
          <w:rFonts w:ascii="Courier New" w:hAnsi="Courier New" w:cs="Courier New"/>
          <w:sz w:val="17"/>
          <w:szCs w:val="17"/>
        </w:rPr>
      </w:pPr>
      <w:r w:rsidRPr="002B34B2">
        <w:rPr>
          <w:rFonts w:ascii="Courier New" w:hAnsi="Courier New" w:cs="Courier New"/>
          <w:sz w:val="17"/>
          <w:szCs w:val="17"/>
        </w:rPr>
        <w:t>§§§§</w:t>
      </w:r>
      <w:r w:rsidR="002B34B2">
        <w:rPr>
          <w:rFonts w:ascii="Courier New" w:hAnsi="Courier New" w:cs="Courier New"/>
          <w:sz w:val="17"/>
          <w:szCs w:val="17"/>
        </w:rPr>
        <w:t>§§§§§§§§§§§§§§§§</w:t>
      </w:r>
      <w:r w:rsidRPr="002B34B2">
        <w:rPr>
          <w:rFonts w:ascii="Courier New" w:hAnsi="Courier New" w:cs="Courier New"/>
          <w:sz w:val="17"/>
          <w:szCs w:val="17"/>
        </w:rPr>
        <w:t>§§§§§§§§§</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Okamžik mého přechodu ze stavu existence do stavu mimo prostor a čas byl snadný. Tak sna</w:t>
      </w:r>
      <w:r w:rsidRPr="002B34B2">
        <w:rPr>
          <w:rFonts w:ascii="Courier New" w:hAnsi="Courier New" w:cs="Courier New"/>
          <w:sz w:val="17"/>
          <w:szCs w:val="17"/>
        </w:rPr>
        <w:t>d</w:t>
      </w:r>
      <w:r w:rsidRPr="002B34B2">
        <w:rPr>
          <w:rFonts w:ascii="Courier New" w:hAnsi="Courier New" w:cs="Courier New"/>
          <w:sz w:val="17"/>
          <w:szCs w:val="17"/>
        </w:rPr>
        <w:t>ný a rychlý, že jsem ho málem ani nezpozor</w:t>
      </w:r>
      <w:r w:rsidRPr="002B34B2">
        <w:rPr>
          <w:rFonts w:ascii="Courier New" w:hAnsi="Courier New" w:cs="Courier New"/>
          <w:sz w:val="17"/>
          <w:szCs w:val="17"/>
        </w:rPr>
        <w:t>o</w:t>
      </w:r>
      <w:r w:rsidRPr="002B34B2">
        <w:rPr>
          <w:rFonts w:ascii="Courier New" w:hAnsi="Courier New" w:cs="Courier New"/>
          <w:sz w:val="17"/>
          <w:szCs w:val="17"/>
        </w:rPr>
        <w:t>val. Letěl jsem ohromnou rychlostí blankytně modrou chodbou. Jasně zářící, pulsující chodba mi připadala jako obrovitá nálevka ústící do ničím neohraničeného prostoru, kde neexistuje čas a nic z toho, co jednoznačně určuje a charakterizuje cokoliv hmotného.</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Modře zářící stěny se začaly náhle zužovat. V okamžiku, kdy jsem vletěl do vzdouvajícího se ústí chodby, začalo mé tělo ztrácet svůj tvar. Také chodba se začala pomalu rozplývat, až zmizela docela…</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Ležím na stráni lehce se svažující od kraje lesa k nedaleké vísce. Hned u lesa, stranou ostatních stavení, stojí domek, kde jsem se narodil. V hřejivých paprscích zapadajícího slunce se nad lesem majestátně vznáší párek kání.</w:t>
      </w:r>
    </w:p>
    <w:p w:rsidR="00FD517C" w:rsidRPr="002B34B2" w:rsidRDefault="00FD517C" w:rsidP="002B34B2">
      <w:pPr>
        <w:widowControl w:val="0"/>
        <w:spacing w:after="0" w:line="240" w:lineRule="auto"/>
        <w:ind w:firstLine="227"/>
        <w:rPr>
          <w:rFonts w:ascii="Courier New" w:hAnsi="Courier New" w:cs="Courier New"/>
          <w:sz w:val="17"/>
          <w:szCs w:val="17"/>
        </w:rPr>
      </w:pPr>
      <w:r w:rsidRPr="002B34B2">
        <w:rPr>
          <w:rFonts w:ascii="Courier New" w:hAnsi="Courier New" w:cs="Courier New"/>
          <w:sz w:val="17"/>
          <w:szCs w:val="17"/>
        </w:rPr>
        <w:t xml:space="preserve">Úzkou pěšinou ztrácející se v husté trávě přichází od lesa mladá žena. Je to </w:t>
      </w:r>
      <w:proofErr w:type="spellStart"/>
      <w:r w:rsidRPr="002B34B2">
        <w:rPr>
          <w:rFonts w:ascii="Courier New" w:hAnsi="Courier New" w:cs="Courier New"/>
          <w:sz w:val="17"/>
          <w:szCs w:val="17"/>
        </w:rPr>
        <w:t>Runn</w:t>
      </w:r>
      <w:proofErr w:type="spellEnd"/>
      <w:r w:rsidRPr="002B34B2">
        <w:rPr>
          <w:rFonts w:ascii="Courier New" w:hAnsi="Courier New" w:cs="Courier New"/>
          <w:sz w:val="17"/>
          <w:szCs w:val="17"/>
        </w:rPr>
        <w:t>. Dívám se na ni, pozoruji její souměrné, zpod letních šatů prosvítající tělo. Již zdálky se na mě usmívá a mává mi na pozdrav. Pomalu přichází ke mně a já nechci víc, než navždy ustrnout v tomto slastném okamžiku.</w:t>
      </w:r>
    </w:p>
    <w:p w:rsidR="00B9509F" w:rsidRDefault="00B9509F" w:rsidP="00B81AB8">
      <w:pPr>
        <w:spacing w:after="0" w:line="240" w:lineRule="auto"/>
        <w:rPr>
          <w:rFonts w:ascii="Courier New" w:hAnsi="Courier New" w:cs="Courier New"/>
          <w:sz w:val="18"/>
          <w:szCs w:val="18"/>
        </w:rPr>
        <w:sectPr w:rsidR="00B9509F" w:rsidSect="00DB2632">
          <w:type w:val="continuous"/>
          <w:pgSz w:w="11907" w:h="16839" w:code="9"/>
          <w:pgMar w:top="1134" w:right="1077" w:bottom="1021" w:left="1077" w:header="510" w:footer="510" w:gutter="0"/>
          <w:pgNumType w:fmt="numberInDash"/>
          <w:cols w:num="2" w:space="340"/>
          <w:docGrid w:linePitch="360"/>
        </w:sectPr>
      </w:pPr>
    </w:p>
    <w:p w:rsidR="00B9509F" w:rsidRDefault="00FD517C" w:rsidP="002B34B2">
      <w:pPr>
        <w:widowControl w:val="0"/>
        <w:spacing w:before="240" w:after="120" w:line="240" w:lineRule="auto"/>
        <w:rPr>
          <w:rFonts w:ascii="Courier New" w:hAnsi="Courier New" w:cs="Courier New"/>
          <w:sz w:val="18"/>
          <w:szCs w:val="18"/>
        </w:rPr>
        <w:sectPr w:rsidR="00B9509F" w:rsidSect="00DB2632">
          <w:type w:val="continuous"/>
          <w:pgSz w:w="11907" w:h="16839" w:code="9"/>
          <w:pgMar w:top="1021" w:right="851" w:bottom="907" w:left="851" w:header="510" w:footer="510" w:gutter="0"/>
          <w:pgNumType w:fmt="numberInDash"/>
          <w:cols w:space="227"/>
          <w:docGrid w:linePitch="360"/>
        </w:sectPr>
      </w:pPr>
      <w:r w:rsidRPr="00FD517C">
        <w:rPr>
          <w:rFonts w:ascii="Courier New" w:hAnsi="Courier New" w:cs="Courier New"/>
          <w:noProof/>
          <w:sz w:val="18"/>
          <w:szCs w:val="18"/>
          <w:lang w:eastAsia="cs-CZ"/>
        </w:rPr>
        <w:drawing>
          <wp:inline distT="0" distB="0" distL="0" distR="0" wp14:anchorId="08D9DF87" wp14:editId="2960EFA6">
            <wp:extent cx="6476400" cy="1418400"/>
            <wp:effectExtent l="0" t="0" r="635"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6400" cy="1418400"/>
                    </a:xfrm>
                    <a:prstGeom prst="rect">
                      <a:avLst/>
                    </a:prstGeom>
                    <a:noFill/>
                    <a:ln>
                      <a:noFill/>
                    </a:ln>
                  </pic:spPr>
                </pic:pic>
              </a:graphicData>
            </a:graphic>
          </wp:inline>
        </w:drawing>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 dnešní mládež už opravdu neví coby. Můj syn Tomáš si například pořídil vlastní vesmír.</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Přišel jsem onehdy domů a hned jsem si vš</w:t>
      </w:r>
      <w:r w:rsidRPr="002B34B2">
        <w:rPr>
          <w:rFonts w:ascii="Courier New" w:hAnsi="Courier New" w:cs="Courier New"/>
          <w:sz w:val="17"/>
          <w:szCs w:val="17"/>
        </w:rPr>
        <w:t>i</w:t>
      </w:r>
      <w:r w:rsidRPr="002B34B2">
        <w:rPr>
          <w:rFonts w:ascii="Courier New" w:hAnsi="Courier New" w:cs="Courier New"/>
          <w:sz w:val="17"/>
          <w:szCs w:val="17"/>
        </w:rPr>
        <w:t>ml nezvyklého ticha. Tom se v tu dobu měl učit na důležitou zkoušku a tak se z jeho pokoje o</w:t>
      </w:r>
      <w:r w:rsidRPr="002B34B2">
        <w:rPr>
          <w:rFonts w:ascii="Courier New" w:hAnsi="Courier New" w:cs="Courier New"/>
          <w:sz w:val="17"/>
          <w:szCs w:val="17"/>
        </w:rPr>
        <w:t>b</w:t>
      </w:r>
      <w:r w:rsidRPr="002B34B2">
        <w:rPr>
          <w:rFonts w:ascii="Courier New" w:hAnsi="Courier New" w:cs="Courier New"/>
          <w:sz w:val="17"/>
          <w:szCs w:val="17"/>
        </w:rPr>
        <w:t xml:space="preserve">vykle ozývaly zemité </w:t>
      </w:r>
      <w:proofErr w:type="spellStart"/>
      <w:r w:rsidRPr="002B34B2">
        <w:rPr>
          <w:rFonts w:ascii="Courier New" w:hAnsi="Courier New" w:cs="Courier New"/>
          <w:sz w:val="17"/>
          <w:szCs w:val="17"/>
        </w:rPr>
        <w:t>metazvuky</w:t>
      </w:r>
      <w:proofErr w:type="spellEnd"/>
      <w:r w:rsidRPr="002B34B2">
        <w:rPr>
          <w:rFonts w:ascii="Courier New" w:hAnsi="Courier New" w:cs="Courier New"/>
          <w:sz w:val="17"/>
          <w:szCs w:val="17"/>
        </w:rPr>
        <w:t xml:space="preserve"> jeho oblíbené kapely Black </w:t>
      </w:r>
      <w:proofErr w:type="spellStart"/>
      <w:r w:rsidRPr="002B34B2">
        <w:rPr>
          <w:rFonts w:ascii="Courier New" w:hAnsi="Courier New" w:cs="Courier New"/>
          <w:sz w:val="17"/>
          <w:szCs w:val="17"/>
        </w:rPr>
        <w:t>Underspace</w:t>
      </w:r>
      <w:proofErr w:type="spellEnd"/>
      <w:r w:rsidRPr="002B34B2">
        <w:rPr>
          <w:rFonts w:ascii="Courier New" w:hAnsi="Courier New" w:cs="Courier New"/>
          <w:sz w:val="17"/>
          <w:szCs w:val="17"/>
        </w:rPr>
        <w:t>. Ale ten večer nic. T</w:t>
      </w:r>
      <w:r w:rsidRPr="002B34B2">
        <w:rPr>
          <w:rFonts w:ascii="Courier New" w:hAnsi="Courier New" w:cs="Courier New"/>
          <w:sz w:val="17"/>
          <w:szCs w:val="17"/>
        </w:rPr>
        <w:t>i</w:t>
      </w:r>
      <w:r w:rsidRPr="002B34B2">
        <w:rPr>
          <w:rFonts w:ascii="Courier New" w:hAnsi="Courier New" w:cs="Courier New"/>
          <w:sz w:val="17"/>
          <w:szCs w:val="17"/>
        </w:rPr>
        <w:t>cho. Na tom bych samozřejmě neshledával nic tak zarážejícího, ale já… já jsem cítil, že se celá místnost jakoby chvěje jemným neklidem. A pak jsem to spatřil. Uviděl jsem tu Věc. Vznášela se v tmavém zákoutí hned vedle Tomova zatuchlého lůžka a částečně zakrývala absurdní plakát s nápisem „Sněhurka je negr.“ Vypadala jako ji</w:t>
      </w:r>
      <w:r w:rsidRPr="002B34B2">
        <w:rPr>
          <w:rFonts w:ascii="Courier New" w:hAnsi="Courier New" w:cs="Courier New"/>
          <w:sz w:val="17"/>
          <w:szCs w:val="17"/>
        </w:rPr>
        <w:t>s</w:t>
      </w:r>
      <w:r w:rsidRPr="002B34B2">
        <w:rPr>
          <w:rFonts w:ascii="Courier New" w:hAnsi="Courier New" w:cs="Courier New"/>
          <w:sz w:val="17"/>
          <w:szCs w:val="17"/>
        </w:rPr>
        <w:t>křící disk s duhovou polevou a mohla mít v pr</w:t>
      </w:r>
      <w:r w:rsidRPr="002B34B2">
        <w:rPr>
          <w:rFonts w:ascii="Courier New" w:hAnsi="Courier New" w:cs="Courier New"/>
          <w:sz w:val="17"/>
          <w:szCs w:val="17"/>
        </w:rPr>
        <w:t>ů</w:t>
      </w:r>
      <w:r w:rsidRPr="002B34B2">
        <w:rPr>
          <w:rFonts w:ascii="Courier New" w:hAnsi="Courier New" w:cs="Courier New"/>
          <w:sz w:val="17"/>
          <w:szCs w:val="17"/>
        </w:rPr>
        <w:t>měru tak metr. Při svém nervním mihotání vydáv</w:t>
      </w:r>
      <w:r w:rsidRPr="002B34B2">
        <w:rPr>
          <w:rFonts w:ascii="Courier New" w:hAnsi="Courier New" w:cs="Courier New"/>
          <w:sz w:val="17"/>
          <w:szCs w:val="17"/>
        </w:rPr>
        <w:t>a</w:t>
      </w:r>
      <w:r w:rsidRPr="002B34B2">
        <w:rPr>
          <w:rFonts w:ascii="Courier New" w:hAnsi="Courier New" w:cs="Courier New"/>
          <w:sz w:val="17"/>
          <w:szCs w:val="17"/>
        </w:rPr>
        <w:t>la sotva slyšitelný táhlý svist.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Bezděky jsem o krok ustoupil. Poznal jsem, s čím mám tu čest. Kdesi v hlubokých vrstvách našeho města prý žije podivný muž jménem Svat</w:t>
      </w:r>
      <w:r w:rsidRPr="002B34B2">
        <w:rPr>
          <w:rFonts w:ascii="Courier New" w:hAnsi="Courier New" w:cs="Courier New"/>
          <w:sz w:val="17"/>
          <w:szCs w:val="17"/>
        </w:rPr>
        <w:t>o</w:t>
      </w:r>
      <w:r w:rsidRPr="002B34B2">
        <w:rPr>
          <w:rFonts w:ascii="Courier New" w:hAnsi="Courier New" w:cs="Courier New"/>
          <w:sz w:val="17"/>
          <w:szCs w:val="17"/>
        </w:rPr>
        <w:t>pluk D. Orion. Mladí ho považují za svého věro</w:t>
      </w:r>
      <w:r w:rsidRPr="002B34B2">
        <w:rPr>
          <w:rFonts w:ascii="Courier New" w:hAnsi="Courier New" w:cs="Courier New"/>
          <w:sz w:val="17"/>
          <w:szCs w:val="17"/>
        </w:rPr>
        <w:t>z</w:t>
      </w:r>
      <w:r w:rsidRPr="002B34B2">
        <w:rPr>
          <w:rFonts w:ascii="Courier New" w:hAnsi="Courier New" w:cs="Courier New"/>
          <w:sz w:val="17"/>
          <w:szCs w:val="17"/>
        </w:rPr>
        <w:t>věsta. Je nepředstavitelně špinavý a zatrpklý, protože pohrdá realitou a vyhodili ho z fyziká</w:t>
      </w:r>
      <w:r w:rsidRPr="002B34B2">
        <w:rPr>
          <w:rFonts w:ascii="Courier New" w:hAnsi="Courier New" w:cs="Courier New"/>
          <w:sz w:val="17"/>
          <w:szCs w:val="17"/>
        </w:rPr>
        <w:t>l</w:t>
      </w:r>
      <w:r w:rsidRPr="002B34B2">
        <w:rPr>
          <w:rFonts w:ascii="Courier New" w:hAnsi="Courier New" w:cs="Courier New"/>
          <w:sz w:val="17"/>
          <w:szCs w:val="17"/>
        </w:rPr>
        <w:t>ní katedry University. Ten člověk učí, že naším časoprostorem bez ustání křižují zbloudilé P</w:t>
      </w:r>
      <w:r w:rsidRPr="002B34B2">
        <w:rPr>
          <w:rFonts w:ascii="Courier New" w:hAnsi="Courier New" w:cs="Courier New"/>
          <w:sz w:val="17"/>
          <w:szCs w:val="17"/>
        </w:rPr>
        <w:t>r</w:t>
      </w:r>
      <w:r w:rsidRPr="002B34B2">
        <w:rPr>
          <w:rFonts w:ascii="Courier New" w:hAnsi="Courier New" w:cs="Courier New"/>
          <w:sz w:val="17"/>
          <w:szCs w:val="17"/>
        </w:rPr>
        <w:t>votní Atomy jiných Vesmírů. Ale to mu zřejmě není dost. Proslýchá se, že on ty kosmické z</w:t>
      </w:r>
      <w:r w:rsidRPr="002B34B2">
        <w:rPr>
          <w:rFonts w:ascii="Courier New" w:hAnsi="Courier New" w:cs="Courier New"/>
          <w:sz w:val="17"/>
          <w:szCs w:val="17"/>
        </w:rPr>
        <w:t>á</w:t>
      </w:r>
      <w:r w:rsidRPr="002B34B2">
        <w:rPr>
          <w:rFonts w:ascii="Courier New" w:hAnsi="Courier New" w:cs="Courier New"/>
          <w:sz w:val="17"/>
          <w:szCs w:val="17"/>
        </w:rPr>
        <w:t>rodky, ta neuvěřitelná embrya, dokáže lapat do speciálních pastí. A že také objevil trik, jak je donutit k porodu. K Velkému Třesku.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Někteří říkají, že je to prorok a dobroděj. „Nechte maličké přijíti ke mně,“ volá prý ve svých kázáních S. D. Orion, „a jeden každý bude mít svůj Vesmír, kde jedině může být svoboden.“ Jiní zase prohlašují, že jde o obyčejného dem</w:t>
      </w:r>
      <w:r w:rsidRPr="002B34B2">
        <w:rPr>
          <w:rFonts w:ascii="Courier New" w:hAnsi="Courier New" w:cs="Courier New"/>
          <w:sz w:val="17"/>
          <w:szCs w:val="17"/>
        </w:rPr>
        <w:t>a</w:t>
      </w:r>
      <w:r w:rsidRPr="002B34B2">
        <w:rPr>
          <w:rFonts w:ascii="Courier New" w:hAnsi="Courier New" w:cs="Courier New"/>
          <w:sz w:val="17"/>
          <w:szCs w:val="17"/>
        </w:rPr>
        <w:t>goga a podvodníka, který ohlupuje mládež a kše</w:t>
      </w:r>
      <w:r w:rsidRPr="002B34B2">
        <w:rPr>
          <w:rFonts w:ascii="Courier New" w:hAnsi="Courier New" w:cs="Courier New"/>
          <w:sz w:val="17"/>
          <w:szCs w:val="17"/>
        </w:rPr>
        <w:t>f</w:t>
      </w:r>
      <w:r w:rsidRPr="002B34B2">
        <w:rPr>
          <w:rFonts w:ascii="Courier New" w:hAnsi="Courier New" w:cs="Courier New"/>
          <w:sz w:val="17"/>
          <w:szCs w:val="17"/>
        </w:rPr>
        <w:t>tuje s Vesmíry, jako jiní s paprikami či melo</w:t>
      </w:r>
      <w:r w:rsidRPr="002B34B2">
        <w:rPr>
          <w:rFonts w:ascii="Courier New" w:hAnsi="Courier New" w:cs="Courier New"/>
          <w:sz w:val="17"/>
          <w:szCs w:val="17"/>
        </w:rPr>
        <w:t>u</w:t>
      </w:r>
      <w:r w:rsidRPr="002B34B2">
        <w:rPr>
          <w:rFonts w:ascii="Courier New" w:hAnsi="Courier New" w:cs="Courier New"/>
          <w:sz w:val="17"/>
          <w:szCs w:val="17"/>
        </w:rPr>
        <w:t>ny. Já sám jsem se vždycky přikláněl k druhé alternativě. Příliš mnoho už jsem toho v životě zažil, než aby mě takový šlendrián dokázal om</w:t>
      </w:r>
      <w:r w:rsidRPr="002B34B2">
        <w:rPr>
          <w:rFonts w:ascii="Courier New" w:hAnsi="Courier New" w:cs="Courier New"/>
          <w:sz w:val="17"/>
          <w:szCs w:val="17"/>
        </w:rPr>
        <w:t>á</w:t>
      </w:r>
      <w:r w:rsidRPr="002B34B2">
        <w:rPr>
          <w:rFonts w:ascii="Courier New" w:hAnsi="Courier New" w:cs="Courier New"/>
          <w:sz w:val="17"/>
          <w:szCs w:val="17"/>
        </w:rPr>
        <w:t>mit.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Když jsem se vzpamatoval z prvního úleku a nemilého překvapení, ucítil jsem, že je potřeba jednat. Přišel jsem až k té Věci a zvolal: „T</w:t>
      </w:r>
      <w:r w:rsidRPr="002B34B2">
        <w:rPr>
          <w:rFonts w:ascii="Courier New" w:hAnsi="Courier New" w:cs="Courier New"/>
          <w:sz w:val="17"/>
          <w:szCs w:val="17"/>
        </w:rPr>
        <w:t>o</w:t>
      </w:r>
      <w:r w:rsidRPr="002B34B2">
        <w:rPr>
          <w:rFonts w:ascii="Courier New" w:hAnsi="Courier New" w:cs="Courier New"/>
          <w:sz w:val="17"/>
          <w:szCs w:val="17"/>
        </w:rPr>
        <w:t>máši?! Okamžitě z toho Vesmíru vypadni! Slyšíš?“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Žádná odpověď.</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„No dobře,“ zatvrdil jsem se. „Jak myslíš. Já mám času dost.“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Usedl jsem do křesla a čekal. Čekal jsem dlouho. Teprve kolem půlnoci se ozval tlumený </w:t>
      </w:r>
      <w:proofErr w:type="spellStart"/>
      <w:r w:rsidRPr="002B34B2">
        <w:rPr>
          <w:rFonts w:ascii="Courier New" w:hAnsi="Courier New" w:cs="Courier New"/>
          <w:sz w:val="17"/>
          <w:szCs w:val="17"/>
        </w:rPr>
        <w:t>lupanec</w:t>
      </w:r>
      <w:proofErr w:type="spellEnd"/>
      <w:r w:rsidRPr="002B34B2">
        <w:rPr>
          <w:rFonts w:ascii="Courier New" w:hAnsi="Courier New" w:cs="Courier New"/>
          <w:sz w:val="17"/>
          <w:szCs w:val="17"/>
        </w:rPr>
        <w:t>, Věc jasněji zazářila a zničehonic stál Tomáš přede mnou. V bledé protáhlé tváři plné mastné vyrážky měl výraz jakéhosi vytržení.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„Co to má znamenat?“ udeřil jsem na něj a ukázal na Věc. „Ten krám jsi koupil od </w:t>
      </w:r>
      <w:proofErr w:type="spellStart"/>
      <w:r w:rsidRPr="002B34B2">
        <w:rPr>
          <w:rFonts w:ascii="Courier New" w:hAnsi="Courier New" w:cs="Courier New"/>
          <w:sz w:val="17"/>
          <w:szCs w:val="17"/>
        </w:rPr>
        <w:t>Oriona</w:t>
      </w:r>
      <w:proofErr w:type="spellEnd"/>
      <w:r w:rsidRPr="002B34B2">
        <w:rPr>
          <w:rFonts w:ascii="Courier New" w:hAnsi="Courier New" w:cs="Courier New"/>
          <w:sz w:val="17"/>
          <w:szCs w:val="17"/>
        </w:rPr>
        <w: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„Ptal jsem se nejdřív v drogerii, ale tam je nevedou.“ řekl můj syn pubertálním hlasem.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„Nebuď drzý,“ okřikl jsem ho. „Kolik jsi za ten nesmysl vyhodil?“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„Samozřejmě. Nic jiného tě nezajímá. Prachy a zase prachy, jako vždycky.“</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Vzkypěla ve mně žluč: „Tázal jsem se tě na něco. Až si budeš vydělávat, kup si třeba di</w:t>
      </w:r>
      <w:r w:rsidRPr="002B34B2">
        <w:rPr>
          <w:rFonts w:ascii="Courier New" w:hAnsi="Courier New" w:cs="Courier New"/>
          <w:sz w:val="17"/>
          <w:szCs w:val="17"/>
        </w:rPr>
        <w:t>a</w:t>
      </w:r>
      <w:r w:rsidRPr="002B34B2">
        <w:rPr>
          <w:rFonts w:ascii="Courier New" w:hAnsi="Courier New" w:cs="Courier New"/>
          <w:sz w:val="17"/>
          <w:szCs w:val="17"/>
        </w:rPr>
        <w:t>mantovou galaxii na gumičku, ale zatím tě živím já.“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Odhodil z čela dlouhou slámovou patku a v</w:t>
      </w:r>
      <w:r w:rsidRPr="002B34B2">
        <w:rPr>
          <w:rFonts w:ascii="Courier New" w:hAnsi="Courier New" w:cs="Courier New"/>
          <w:sz w:val="17"/>
          <w:szCs w:val="17"/>
        </w:rPr>
        <w:t>y</w:t>
      </w:r>
      <w:r w:rsidRPr="002B34B2">
        <w:rPr>
          <w:rFonts w:ascii="Courier New" w:hAnsi="Courier New" w:cs="Courier New"/>
          <w:sz w:val="17"/>
          <w:szCs w:val="17"/>
        </w:rPr>
        <w:t>řkl částku.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w:t>
      </w:r>
      <w:proofErr w:type="spellStart"/>
      <w:r w:rsidRPr="002B34B2">
        <w:rPr>
          <w:rFonts w:ascii="Courier New" w:hAnsi="Courier New" w:cs="Courier New"/>
          <w:sz w:val="17"/>
          <w:szCs w:val="17"/>
        </w:rPr>
        <w:t>Kristenanebi</w:t>
      </w:r>
      <w:proofErr w:type="spellEnd"/>
      <w:r w:rsidRPr="002B34B2">
        <w:rPr>
          <w:rFonts w:ascii="Courier New" w:hAnsi="Courier New" w:cs="Courier New"/>
          <w:sz w:val="17"/>
          <w:szCs w:val="17"/>
        </w:rPr>
        <w:t>,“ řekl jsem.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„Je to dvojka,“ upozornil Tomáš.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„Dvojka? Jaká dvojka?“</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„Druhá jakost. Ale jinak… naprosto prv</w:t>
      </w:r>
      <w:r w:rsidRPr="002B34B2">
        <w:rPr>
          <w:rFonts w:ascii="Courier New" w:hAnsi="Courier New" w:cs="Courier New"/>
          <w:sz w:val="17"/>
          <w:szCs w:val="17"/>
        </w:rPr>
        <w:t>o</w:t>
      </w:r>
      <w:r w:rsidRPr="002B34B2">
        <w:rPr>
          <w:rFonts w:ascii="Courier New" w:hAnsi="Courier New" w:cs="Courier New"/>
          <w:sz w:val="17"/>
          <w:szCs w:val="17"/>
        </w:rPr>
        <w:t>třídní!“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 ty si za sotva metrový Vesmír druhé jakosti vyhodil deset tisíc…“ nemohl jsem stéle uvěřit.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„Kdo ti povídal, že má metr? Měří skoro m</w:t>
      </w:r>
      <w:r w:rsidRPr="002B34B2">
        <w:rPr>
          <w:rFonts w:ascii="Courier New" w:hAnsi="Courier New" w:cs="Courier New"/>
          <w:sz w:val="17"/>
          <w:szCs w:val="17"/>
        </w:rPr>
        <w:t>i</w:t>
      </w:r>
      <w:r w:rsidRPr="002B34B2">
        <w:rPr>
          <w:rFonts w:ascii="Courier New" w:hAnsi="Courier New" w:cs="Courier New"/>
          <w:sz w:val="17"/>
          <w:szCs w:val="17"/>
        </w:rPr>
        <w:t xml:space="preserve">liardu parseků, jestli tě to zajímá,“ poučil mě Tom. „To, co tady vidíš, je jenom vstupní brána. Bariéra. Říkám jí tady </w:t>
      </w:r>
      <w:proofErr w:type="spellStart"/>
      <w:r w:rsidRPr="002B34B2">
        <w:rPr>
          <w:rFonts w:ascii="Courier New" w:hAnsi="Courier New" w:cs="Courier New"/>
          <w:sz w:val="17"/>
          <w:szCs w:val="17"/>
        </w:rPr>
        <w:t>Džuna</w:t>
      </w:r>
      <w:proofErr w:type="spellEnd"/>
      <w:r w:rsidRPr="002B34B2">
        <w:rPr>
          <w:rFonts w:ascii="Courier New" w:hAnsi="Courier New" w:cs="Courier New"/>
          <w:sz w:val="17"/>
          <w:szCs w:val="17"/>
        </w:rPr>
        <w: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Jeho slova jsem vnímal jen nezřetelně.</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„Kdyby se to dozvěděla máma, ta by to snad nepřežila. Ty sis tedy ve svém pokoji klidně uspořádal Velký Třesk. A že jsi při tom mohl podpálit celý byt, to tě nenapadlo?“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„Však ty bys ho hned svými slzami uhasil, táto,“ ujistil mě Tomáš a potměšile protahoval slabiky.</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Z výchovných důvodů jsem se částečně ovl</w:t>
      </w:r>
      <w:r w:rsidRPr="002B34B2">
        <w:rPr>
          <w:rFonts w:ascii="Courier New" w:hAnsi="Courier New" w:cs="Courier New"/>
          <w:sz w:val="17"/>
          <w:szCs w:val="17"/>
        </w:rPr>
        <w:t>á</w:t>
      </w:r>
      <w:r w:rsidRPr="002B34B2">
        <w:rPr>
          <w:rFonts w:ascii="Courier New" w:hAnsi="Courier New" w:cs="Courier New"/>
          <w:sz w:val="17"/>
          <w:szCs w:val="17"/>
        </w:rPr>
        <w:t>dl: „Připadáš si asi jako bůhvíjaký frajer. A zatím jsi jenom hormonální štvanec a příživník.“</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„Díky táto,“ řekl můj syn a zapálil si. „To nemuselo být. Však já ti budu překážet co ne</w:t>
      </w:r>
      <w:r w:rsidRPr="002B34B2">
        <w:rPr>
          <w:rFonts w:ascii="Courier New" w:hAnsi="Courier New" w:cs="Courier New"/>
          <w:sz w:val="17"/>
          <w:szCs w:val="17"/>
        </w:rPr>
        <w:t>j</w:t>
      </w:r>
      <w:r w:rsidRPr="002B34B2">
        <w:rPr>
          <w:rFonts w:ascii="Courier New" w:hAnsi="Courier New" w:cs="Courier New"/>
          <w:sz w:val="17"/>
          <w:szCs w:val="17"/>
        </w:rPr>
        <w:t>míň, spolehni se.“</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„Jak to myslíš?“ strnul jsem.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„Už tě nepotřebuju, chápeš? Mám teď svůj Vesmír.“</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Nevěděl jsem, co na to hned říci. Samozře</w:t>
      </w:r>
      <w:r w:rsidRPr="002B34B2">
        <w:rPr>
          <w:rFonts w:ascii="Courier New" w:hAnsi="Courier New" w:cs="Courier New"/>
          <w:sz w:val="17"/>
          <w:szCs w:val="17"/>
        </w:rPr>
        <w:t>j</w:t>
      </w:r>
      <w:r w:rsidRPr="002B34B2">
        <w:rPr>
          <w:rFonts w:ascii="Courier New" w:hAnsi="Courier New" w:cs="Courier New"/>
          <w:sz w:val="17"/>
          <w:szCs w:val="17"/>
        </w:rPr>
        <w:t>mě, mohl jsem ho plným právem ujišťovat, že je</w:t>
      </w:r>
      <w:r w:rsidRPr="002B34B2">
        <w:rPr>
          <w:rFonts w:ascii="Courier New" w:hAnsi="Courier New" w:cs="Courier New"/>
          <w:sz w:val="17"/>
          <w:szCs w:val="17"/>
        </w:rPr>
        <w:t>š</w:t>
      </w:r>
      <w:r w:rsidRPr="002B34B2">
        <w:rPr>
          <w:rFonts w:ascii="Courier New" w:hAnsi="Courier New" w:cs="Courier New"/>
          <w:sz w:val="17"/>
          <w:szCs w:val="17"/>
        </w:rPr>
        <w:t>tě rád přileze ke křížku, až ho ten krám omrzí, ale tím bych jen přiléval olej do ohně. Raději jsem tedy přitlumil.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„Mohl bys mi vysvětlit, co je na tom tvém Vesmíru tak úchvatného?“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 bys nepochopil, tati.“</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„Jen mě nepodceňuj,“ řekl jsem diplomati</w:t>
      </w:r>
      <w:r w:rsidRPr="002B34B2">
        <w:rPr>
          <w:rFonts w:ascii="Courier New" w:hAnsi="Courier New" w:cs="Courier New"/>
          <w:sz w:val="17"/>
          <w:szCs w:val="17"/>
        </w:rPr>
        <w:t>c</w:t>
      </w:r>
      <w:r w:rsidRPr="002B34B2">
        <w:rPr>
          <w:rFonts w:ascii="Courier New" w:hAnsi="Courier New" w:cs="Courier New"/>
          <w:sz w:val="17"/>
          <w:szCs w:val="17"/>
        </w:rPr>
        <w:t>ky. „Ptám se tě, tak bys mně mohl slušně odpov</w:t>
      </w:r>
      <w:r w:rsidRPr="002B34B2">
        <w:rPr>
          <w:rFonts w:ascii="Courier New" w:hAnsi="Courier New" w:cs="Courier New"/>
          <w:sz w:val="17"/>
          <w:szCs w:val="17"/>
        </w:rPr>
        <w:t>ě</w:t>
      </w:r>
      <w:r w:rsidRPr="002B34B2">
        <w:rPr>
          <w:rFonts w:ascii="Courier New" w:hAnsi="Courier New" w:cs="Courier New"/>
          <w:sz w:val="17"/>
          <w:szCs w:val="17"/>
        </w:rPr>
        <w:t>dět.“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„Můj Vesmír,“ zasnil se Tomáš, „má dvanáct rozměrů a je nebesky čistý a krásný. Jeho </w:t>
      </w:r>
      <w:proofErr w:type="spellStart"/>
      <w:r w:rsidRPr="002B34B2">
        <w:rPr>
          <w:rFonts w:ascii="Courier New" w:hAnsi="Courier New" w:cs="Courier New"/>
          <w:sz w:val="17"/>
          <w:szCs w:val="17"/>
        </w:rPr>
        <w:t>Hu</w:t>
      </w:r>
      <w:r w:rsidRPr="002B34B2">
        <w:rPr>
          <w:rFonts w:ascii="Courier New" w:hAnsi="Courier New" w:cs="Courier New"/>
          <w:sz w:val="17"/>
          <w:szCs w:val="17"/>
        </w:rPr>
        <w:t>b</w:t>
      </w:r>
      <w:r w:rsidRPr="002B34B2">
        <w:rPr>
          <w:rFonts w:ascii="Courier New" w:hAnsi="Courier New" w:cs="Courier New"/>
          <w:sz w:val="17"/>
          <w:szCs w:val="17"/>
        </w:rPr>
        <w:t>bleova</w:t>
      </w:r>
      <w:proofErr w:type="spellEnd"/>
      <w:r w:rsidRPr="002B34B2">
        <w:rPr>
          <w:rFonts w:ascii="Courier New" w:hAnsi="Courier New" w:cs="Courier New"/>
          <w:sz w:val="17"/>
          <w:szCs w:val="17"/>
        </w:rPr>
        <w:t xml:space="preserve"> konstanta je dvaapadesát kilometrů za místní sekundu na milion parseků a nepotkáš tam ani jednoho </w:t>
      </w:r>
      <w:proofErr w:type="spellStart"/>
      <w:r w:rsidRPr="002B34B2">
        <w:rPr>
          <w:rFonts w:ascii="Courier New" w:hAnsi="Courier New" w:cs="Courier New"/>
          <w:sz w:val="17"/>
          <w:szCs w:val="17"/>
        </w:rPr>
        <w:t>podělanýho</w:t>
      </w:r>
      <w:proofErr w:type="spellEnd"/>
      <w:r w:rsidRPr="002B34B2">
        <w:rPr>
          <w:rFonts w:ascii="Courier New" w:hAnsi="Courier New" w:cs="Courier New"/>
          <w:sz w:val="17"/>
          <w:szCs w:val="17"/>
        </w:rPr>
        <w:t xml:space="preserve"> fotříka v pantoflích.“</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„Koho myslíš tím podělaným fotříkem?“ ot</w:t>
      </w:r>
      <w:r w:rsidRPr="002B34B2">
        <w:rPr>
          <w:rFonts w:ascii="Courier New" w:hAnsi="Courier New" w:cs="Courier New"/>
          <w:sz w:val="17"/>
          <w:szCs w:val="17"/>
        </w:rPr>
        <w:t>á</w:t>
      </w:r>
      <w:r w:rsidRPr="002B34B2">
        <w:rPr>
          <w:rFonts w:ascii="Courier New" w:hAnsi="Courier New" w:cs="Courier New"/>
          <w:sz w:val="17"/>
          <w:szCs w:val="17"/>
        </w:rPr>
        <w:t>zal jsem se a cítil, jak se mně ruce samy svír</w:t>
      </w:r>
      <w:r w:rsidRPr="002B34B2">
        <w:rPr>
          <w:rFonts w:ascii="Courier New" w:hAnsi="Courier New" w:cs="Courier New"/>
          <w:sz w:val="17"/>
          <w:szCs w:val="17"/>
        </w:rPr>
        <w:t>a</w:t>
      </w:r>
      <w:r w:rsidRPr="002B34B2">
        <w:rPr>
          <w:rFonts w:ascii="Courier New" w:hAnsi="Courier New" w:cs="Courier New"/>
          <w:sz w:val="17"/>
          <w:szCs w:val="17"/>
        </w:rPr>
        <w:t>jí v pěst.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„Uklidni se, prosím tě. Proč si hned všec</w:t>
      </w:r>
      <w:r w:rsidRPr="002B34B2">
        <w:rPr>
          <w:rFonts w:ascii="Courier New" w:hAnsi="Courier New" w:cs="Courier New"/>
          <w:sz w:val="17"/>
          <w:szCs w:val="17"/>
        </w:rPr>
        <w:t>h</w:t>
      </w:r>
      <w:r w:rsidRPr="002B34B2">
        <w:rPr>
          <w:rFonts w:ascii="Courier New" w:hAnsi="Courier New" w:cs="Courier New"/>
          <w:sz w:val="17"/>
          <w:szCs w:val="17"/>
        </w:rPr>
        <w:t>no bereš osobně? Jasně, že jsem tím nemyslel tebe.“</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„Takže aby bylo jasno,“ vstal jsem rozhodně z křesla, „ten krám půjde z domu. A ty se ok</w:t>
      </w:r>
      <w:r w:rsidRPr="002B34B2">
        <w:rPr>
          <w:rFonts w:ascii="Courier New" w:hAnsi="Courier New" w:cs="Courier New"/>
          <w:sz w:val="17"/>
          <w:szCs w:val="17"/>
        </w:rPr>
        <w:t>a</w:t>
      </w:r>
      <w:r w:rsidRPr="002B34B2">
        <w:rPr>
          <w:rFonts w:ascii="Courier New" w:hAnsi="Courier New" w:cs="Courier New"/>
          <w:sz w:val="17"/>
          <w:szCs w:val="17"/>
        </w:rPr>
        <w:t>mžitě začneš učit na tu zkoušku. Jestli ji ne</w:t>
      </w:r>
      <w:r w:rsidRPr="002B34B2">
        <w:rPr>
          <w:rFonts w:ascii="Courier New" w:hAnsi="Courier New" w:cs="Courier New"/>
          <w:sz w:val="17"/>
          <w:szCs w:val="17"/>
        </w:rPr>
        <w:t>u</w:t>
      </w:r>
      <w:r w:rsidRPr="002B34B2">
        <w:rPr>
          <w:rFonts w:ascii="Courier New" w:hAnsi="Courier New" w:cs="Courier New"/>
          <w:sz w:val="17"/>
          <w:szCs w:val="17"/>
        </w:rPr>
        <w:t>děláš, je mezi námi konec.“</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Tomáš ledabyle rozmístil své přerostlé ko</w:t>
      </w:r>
      <w:r w:rsidRPr="002B34B2">
        <w:rPr>
          <w:rFonts w:ascii="Courier New" w:hAnsi="Courier New" w:cs="Courier New"/>
          <w:sz w:val="17"/>
          <w:szCs w:val="17"/>
        </w:rPr>
        <w:t>n</w:t>
      </w:r>
      <w:r w:rsidRPr="002B34B2">
        <w:rPr>
          <w:rFonts w:ascii="Courier New" w:hAnsi="Courier New" w:cs="Courier New"/>
          <w:sz w:val="17"/>
          <w:szCs w:val="17"/>
        </w:rPr>
        <w:t>četiny po pohovce a předstíral, že jeho přecho</w:t>
      </w:r>
      <w:r w:rsidRPr="002B34B2">
        <w:rPr>
          <w:rFonts w:ascii="Courier New" w:hAnsi="Courier New" w:cs="Courier New"/>
          <w:sz w:val="17"/>
          <w:szCs w:val="17"/>
        </w:rPr>
        <w:t>d</w:t>
      </w:r>
      <w:r w:rsidRPr="002B34B2">
        <w:rPr>
          <w:rFonts w:ascii="Courier New" w:hAnsi="Courier New" w:cs="Courier New"/>
          <w:sz w:val="17"/>
          <w:szCs w:val="17"/>
        </w:rPr>
        <w:t>ný zájem o mne opadá.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 slyšel jsi?“ zařval jsem.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„Od té doby, co jsem plnoletý, se mně nějak zhoršil sluch. Asi se hlásí stáří.“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Zřetelně jsem cítil, že je nejvyšší čas odejít.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„Tlouct tě nebudu,“ řekl jsem a hlas mně ošklivě přeskočil. „Za to mně nestojíš. Vyřídíme to jindy, až se vzpamatuješ.“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Několika strojovými kroky jsem opustil místnost a pokusil se za sebou prásknout dveřmi. Úplně jsem zapomněl, že jejich pohyb kontroluje domácí počítač.</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Samozřejmě, říkal jsem si, když jsem se pak neklidně převaloval na lůžku, úplně jsem selhal. Ten fracek si se mnou pohrával jako kačka a m</w:t>
      </w:r>
      <w:r w:rsidRPr="002B34B2">
        <w:rPr>
          <w:rFonts w:ascii="Courier New" w:hAnsi="Courier New" w:cs="Courier New"/>
          <w:sz w:val="17"/>
          <w:szCs w:val="17"/>
        </w:rPr>
        <w:t>y</w:t>
      </w:r>
      <w:r w:rsidRPr="002B34B2">
        <w:rPr>
          <w:rFonts w:ascii="Courier New" w:hAnsi="Courier New" w:cs="Courier New"/>
          <w:sz w:val="17"/>
          <w:szCs w:val="17"/>
        </w:rPr>
        <w:t>ší. Už na něj prostě nestačím.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Silovou clonou jsem dlouze civěl na zlatou auru nočního města a přemýšlel, v čem jsem vlastně udělal chybu. Jak to tak vypadá, asi jsem se tu záležitost zbytečně pokoušel lámat přes koleno. Můj syn má vlastní Vesmír. No a? Proč mě to vlastně tak vyvedlo z míry? Proč jsem se nechal vyprovokovat? Vždyť na to on právě čekal! V jeho letech jsem byl právě takový.</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Musím se chovat, jako by ta Věc dohromady nestála za zmínku. To puberťáky většinou vyléčí, když si těch jejich extravagancí nikdo nevšímá.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„To je dobře, že jdeš,“ pochvaloval jsem si příštího večera, když se Tomáš opět vrátil ze svého Vesmíru. „Prosím tě, nemohl by ses podívat na </w:t>
      </w:r>
      <w:proofErr w:type="spellStart"/>
      <w:r w:rsidRPr="002B34B2">
        <w:rPr>
          <w:rFonts w:ascii="Courier New" w:hAnsi="Courier New" w:cs="Courier New"/>
          <w:sz w:val="17"/>
          <w:szCs w:val="17"/>
        </w:rPr>
        <w:t>psychovizor</w:t>
      </w:r>
      <w:proofErr w:type="spellEnd"/>
      <w:r w:rsidRPr="002B34B2">
        <w:rPr>
          <w:rFonts w:ascii="Courier New" w:hAnsi="Courier New" w:cs="Courier New"/>
          <w:sz w:val="17"/>
          <w:szCs w:val="17"/>
        </w:rPr>
        <w:t>? Nějak zlobí šestnáctý program.“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Tomáš se začal hrabat v aparátu a čišela z něj zjevná nechuť.</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Byla to jen spálená mentální pojistka.</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„Upřímnou soustrast,“ ušklíbl se Tomáš, když se </w:t>
      </w:r>
      <w:proofErr w:type="spellStart"/>
      <w:r w:rsidRPr="002B34B2">
        <w:rPr>
          <w:rFonts w:ascii="Courier New" w:hAnsi="Courier New" w:cs="Courier New"/>
          <w:sz w:val="17"/>
          <w:szCs w:val="17"/>
        </w:rPr>
        <w:t>psychovizor</w:t>
      </w:r>
      <w:proofErr w:type="spellEnd"/>
      <w:r w:rsidRPr="002B34B2">
        <w:rPr>
          <w:rFonts w:ascii="Courier New" w:hAnsi="Courier New" w:cs="Courier New"/>
          <w:sz w:val="17"/>
          <w:szCs w:val="17"/>
        </w:rPr>
        <w:t xml:space="preserve"> zase rozeběhl.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„Ty se nebudeš dívat?“ zeptal jsem se.</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„Nezájem,“ prohlásil. „Z toho už jsem v</w:t>
      </w:r>
      <w:r w:rsidRPr="002B34B2">
        <w:rPr>
          <w:rFonts w:ascii="Courier New" w:hAnsi="Courier New" w:cs="Courier New"/>
          <w:sz w:val="17"/>
          <w:szCs w:val="17"/>
        </w:rPr>
        <w:t>y</w:t>
      </w:r>
      <w:r w:rsidRPr="002B34B2">
        <w:rPr>
          <w:rFonts w:ascii="Courier New" w:hAnsi="Courier New" w:cs="Courier New"/>
          <w:sz w:val="17"/>
          <w:szCs w:val="17"/>
        </w:rPr>
        <w:t>rostl.“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Pak spolykal jen tak </w:t>
      </w:r>
      <w:proofErr w:type="spellStart"/>
      <w:r w:rsidRPr="002B34B2">
        <w:rPr>
          <w:rFonts w:ascii="Courier New" w:hAnsi="Courier New" w:cs="Courier New"/>
          <w:sz w:val="17"/>
          <w:szCs w:val="17"/>
        </w:rPr>
        <w:t>postudenu</w:t>
      </w:r>
      <w:proofErr w:type="spellEnd"/>
      <w:r w:rsidRPr="002B34B2">
        <w:rPr>
          <w:rFonts w:ascii="Courier New" w:hAnsi="Courier New" w:cs="Courier New"/>
          <w:sz w:val="17"/>
          <w:szCs w:val="17"/>
        </w:rPr>
        <w:t xml:space="preserve"> pár kousků smaženého </w:t>
      </w:r>
      <w:proofErr w:type="spellStart"/>
      <w:r w:rsidRPr="002B34B2">
        <w:rPr>
          <w:rFonts w:ascii="Courier New" w:hAnsi="Courier New" w:cs="Courier New"/>
          <w:sz w:val="17"/>
          <w:szCs w:val="17"/>
        </w:rPr>
        <w:t>syndáta</w:t>
      </w:r>
      <w:proofErr w:type="spellEnd"/>
      <w:r w:rsidRPr="002B34B2">
        <w:rPr>
          <w:rFonts w:ascii="Courier New" w:hAnsi="Courier New" w:cs="Courier New"/>
          <w:sz w:val="17"/>
          <w:szCs w:val="17"/>
        </w:rPr>
        <w:t xml:space="preserve"> s </w:t>
      </w:r>
      <w:proofErr w:type="spellStart"/>
      <w:r w:rsidRPr="002B34B2">
        <w:rPr>
          <w:rFonts w:ascii="Courier New" w:hAnsi="Courier New" w:cs="Courier New"/>
          <w:sz w:val="17"/>
          <w:szCs w:val="17"/>
        </w:rPr>
        <w:t>kaučupem</w:t>
      </w:r>
      <w:proofErr w:type="spellEnd"/>
      <w:r w:rsidRPr="002B34B2">
        <w:rPr>
          <w:rFonts w:ascii="Courier New" w:hAnsi="Courier New" w:cs="Courier New"/>
          <w:sz w:val="17"/>
          <w:szCs w:val="17"/>
        </w:rPr>
        <w:t xml:space="preserve"> a zmizel ve své komnatě.</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Chvíli jsem nepřítomně sledoval program, ale pak mně to nedalo. Šel jsem… a klíčovou dí</w:t>
      </w:r>
      <w:r w:rsidRPr="002B34B2">
        <w:rPr>
          <w:rFonts w:ascii="Courier New" w:hAnsi="Courier New" w:cs="Courier New"/>
          <w:sz w:val="17"/>
          <w:szCs w:val="17"/>
        </w:rPr>
        <w:t>r</w:t>
      </w:r>
      <w:r w:rsidRPr="002B34B2">
        <w:rPr>
          <w:rFonts w:ascii="Courier New" w:hAnsi="Courier New" w:cs="Courier New"/>
          <w:sz w:val="17"/>
          <w:szCs w:val="17"/>
        </w:rPr>
        <w:t>kou v imitaci starobylých dveří Tomova pokoje jsem nahlédl dovnitř.</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A nemýlil jsem se. On se tam znovu chystal. Bylo už to pro něj cosi jako droga. Zdvihl cíp koberce, ten zadní cíp plný starých prachových kocourů, a chvilku tam s čímsi manipuloval. A pak se vířící kotouč Bariéry divoce rozsvítil a </w:t>
      </w:r>
      <w:proofErr w:type="spellStart"/>
      <w:r w:rsidRPr="002B34B2">
        <w:rPr>
          <w:rFonts w:ascii="Courier New" w:hAnsi="Courier New" w:cs="Courier New"/>
          <w:sz w:val="17"/>
          <w:szCs w:val="17"/>
        </w:rPr>
        <w:t>dvouapůlmetrová</w:t>
      </w:r>
      <w:proofErr w:type="spellEnd"/>
      <w:r w:rsidRPr="002B34B2">
        <w:rPr>
          <w:rFonts w:ascii="Courier New" w:hAnsi="Courier New" w:cs="Courier New"/>
          <w:sz w:val="17"/>
          <w:szCs w:val="17"/>
        </w:rPr>
        <w:t xml:space="preserve"> postava mého syna opět zmizela v lůně cizího nekonečna.</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Ten pacholek se sem za chvíli bude chodit jen najíst a vyspat, vztekal jsem se v duchu a pocítil marnou, hloupou lítost.</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„Sehnal jsem pivo, Tome. Dvanáctku </w:t>
      </w:r>
      <w:proofErr w:type="spellStart"/>
      <w:r w:rsidRPr="002B34B2">
        <w:rPr>
          <w:rFonts w:ascii="Courier New" w:hAnsi="Courier New" w:cs="Courier New"/>
          <w:sz w:val="17"/>
          <w:szCs w:val="17"/>
        </w:rPr>
        <w:t>Spol</w:t>
      </w:r>
      <w:r w:rsidRPr="002B34B2">
        <w:rPr>
          <w:rFonts w:ascii="Courier New" w:hAnsi="Courier New" w:cs="Courier New"/>
          <w:sz w:val="17"/>
          <w:szCs w:val="17"/>
        </w:rPr>
        <w:t>a</w:t>
      </w:r>
      <w:r w:rsidRPr="002B34B2">
        <w:rPr>
          <w:rFonts w:ascii="Courier New" w:hAnsi="Courier New" w:cs="Courier New"/>
          <w:sz w:val="17"/>
          <w:szCs w:val="17"/>
        </w:rPr>
        <w:t>var</w:t>
      </w:r>
      <w:proofErr w:type="spellEnd"/>
      <w:r w:rsidRPr="002B34B2">
        <w:rPr>
          <w:rFonts w:ascii="Courier New" w:hAnsi="Courier New" w:cs="Courier New"/>
          <w:sz w:val="17"/>
          <w:szCs w:val="17"/>
        </w:rPr>
        <w:t>. Napiješ se se mnou?“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„Když chceš… Mně už na </w:t>
      </w:r>
      <w:proofErr w:type="spellStart"/>
      <w:r w:rsidRPr="002B34B2">
        <w:rPr>
          <w:rFonts w:ascii="Courier New" w:hAnsi="Courier New" w:cs="Courier New"/>
          <w:sz w:val="17"/>
          <w:szCs w:val="17"/>
        </w:rPr>
        <w:t>těhlech</w:t>
      </w:r>
      <w:proofErr w:type="spellEnd"/>
      <w:r w:rsidRPr="002B34B2">
        <w:rPr>
          <w:rFonts w:ascii="Courier New" w:hAnsi="Courier New" w:cs="Courier New"/>
          <w:sz w:val="17"/>
          <w:szCs w:val="17"/>
        </w:rPr>
        <w:t xml:space="preserve"> věcech nez</w:t>
      </w:r>
      <w:r w:rsidRPr="002B34B2">
        <w:rPr>
          <w:rFonts w:ascii="Courier New" w:hAnsi="Courier New" w:cs="Courier New"/>
          <w:sz w:val="17"/>
          <w:szCs w:val="17"/>
        </w:rPr>
        <w:t>á</w:t>
      </w:r>
      <w:r w:rsidRPr="002B34B2">
        <w:rPr>
          <w:rFonts w:ascii="Courier New" w:hAnsi="Courier New" w:cs="Courier New"/>
          <w:sz w:val="17"/>
          <w:szCs w:val="17"/>
        </w:rPr>
        <w:t>leží.“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„A na čem ti tedy krucinál záleží?“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„Na mém Vesmíru.“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 jsem čekal. To je pro vás typické, jste jen nezodpovědní sobci. Poslyš, co ti tady vlastně schází? No pověz!“</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„Nic. Nic mně tu neschází. Je tu skvěle, u nás v </w:t>
      </w:r>
      <w:proofErr w:type="spellStart"/>
      <w:r w:rsidRPr="002B34B2">
        <w:rPr>
          <w:rFonts w:ascii="Courier New" w:hAnsi="Courier New" w:cs="Courier New"/>
          <w:sz w:val="17"/>
          <w:szCs w:val="17"/>
        </w:rPr>
        <w:t>Bafuňově</w:t>
      </w:r>
      <w:proofErr w:type="spellEnd"/>
      <w:r w:rsidRPr="002B34B2">
        <w:rPr>
          <w:rFonts w:ascii="Courier New" w:hAnsi="Courier New" w:cs="Courier New"/>
          <w:sz w:val="17"/>
          <w:szCs w:val="17"/>
        </w:rPr>
        <w: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„V Ba – </w:t>
      </w:r>
      <w:proofErr w:type="spellStart"/>
      <w:r w:rsidRPr="002B34B2">
        <w:rPr>
          <w:rFonts w:ascii="Courier New" w:hAnsi="Courier New" w:cs="Courier New"/>
          <w:sz w:val="17"/>
          <w:szCs w:val="17"/>
        </w:rPr>
        <w:t>Fu</w:t>
      </w:r>
      <w:proofErr w:type="spellEnd"/>
      <w:r w:rsidRPr="002B34B2">
        <w:rPr>
          <w:rFonts w:ascii="Courier New" w:hAnsi="Courier New" w:cs="Courier New"/>
          <w:sz w:val="17"/>
          <w:szCs w:val="17"/>
        </w:rPr>
        <w:t xml:space="preserve"> – </w:t>
      </w:r>
      <w:proofErr w:type="spellStart"/>
      <w:r w:rsidRPr="002B34B2">
        <w:rPr>
          <w:rFonts w:ascii="Courier New" w:hAnsi="Courier New" w:cs="Courier New"/>
          <w:sz w:val="17"/>
          <w:szCs w:val="17"/>
        </w:rPr>
        <w:t>Ňo</w:t>
      </w:r>
      <w:proofErr w:type="spellEnd"/>
      <w:r w:rsidRPr="002B34B2">
        <w:rPr>
          <w:rFonts w:ascii="Courier New" w:hAnsi="Courier New" w:cs="Courier New"/>
          <w:sz w:val="17"/>
          <w:szCs w:val="17"/>
        </w:rPr>
        <w:t xml:space="preserve"> – </w:t>
      </w:r>
      <w:proofErr w:type="spellStart"/>
      <w:r w:rsidRPr="002B34B2">
        <w:rPr>
          <w:rFonts w:ascii="Courier New" w:hAnsi="Courier New" w:cs="Courier New"/>
          <w:sz w:val="17"/>
          <w:szCs w:val="17"/>
        </w:rPr>
        <w:t>Vě</w:t>
      </w:r>
      <w:proofErr w:type="spellEnd"/>
      <w:r w:rsidRPr="002B34B2">
        <w:rPr>
          <w:rFonts w:ascii="Courier New" w:hAnsi="Courier New" w:cs="Courier New"/>
          <w:sz w:val="17"/>
          <w:szCs w:val="17"/>
        </w:rPr>
        <w:t>? Na tu vaši řeč aby si člověk pozval tlumočníka. Hele, přiznej se hezky česky! Že je nakonec Vesmír jako Vesmír? Že už jsi na to přišel?“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„Myslíš? Tak se pojď podívat, jestli máš odvahu! Já tě zvu!“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„Díky. Mně ten můj starý plesnivý Kosmos úplně stačí. Narodil jsem se tu, víš?“</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 tu zkoušku neudělal. Byl to poslední termín, a tak ho vylili ze školy. Zřejmě mu to příliš nevadilo. Zato já jsem byl notně zdecim</w:t>
      </w:r>
      <w:r w:rsidRPr="002B34B2">
        <w:rPr>
          <w:rFonts w:ascii="Courier New" w:hAnsi="Courier New" w:cs="Courier New"/>
          <w:sz w:val="17"/>
          <w:szCs w:val="17"/>
        </w:rPr>
        <w:t>o</w:t>
      </w:r>
      <w:r w:rsidRPr="002B34B2">
        <w:rPr>
          <w:rFonts w:ascii="Courier New" w:hAnsi="Courier New" w:cs="Courier New"/>
          <w:sz w:val="17"/>
          <w:szCs w:val="17"/>
        </w:rPr>
        <w:t>vaný. Jistě, mohl jsem teď litovat, že jsem v celé té záležitosti postupoval moc liknavě, mohl jsem bědovat nad pokaženou budoucností svého syna, ale já jsem se bál daleko něčeho horšího: Tomáš se mi vzdaloval každým okamžikem. Nevěděl jsem, že to bude tak bolet.</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„Kam jdeš, Tome? Já tě tam nepustím, roz</w:t>
      </w:r>
      <w:r w:rsidRPr="002B34B2">
        <w:rPr>
          <w:rFonts w:ascii="Courier New" w:hAnsi="Courier New" w:cs="Courier New"/>
          <w:sz w:val="17"/>
          <w:szCs w:val="17"/>
        </w:rPr>
        <w:t>u</w:t>
      </w:r>
      <w:r w:rsidRPr="002B34B2">
        <w:rPr>
          <w:rFonts w:ascii="Courier New" w:hAnsi="Courier New" w:cs="Courier New"/>
          <w:sz w:val="17"/>
          <w:szCs w:val="17"/>
        </w:rPr>
        <w:t>míš?“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 uhni, táto. Přece se tady nebudeme prát.“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„Tomáši, vždycky jsem ti všechno toleroval, to jistě uznáš. Ale do toho nesmyslu nepolezeš, jasné?“</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„Není to nesmysl. Je to Vesmír.“</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„No dobrá, tak tedy Vesmír… Poslyš, mám n</w:t>
      </w:r>
      <w:r w:rsidRPr="002B34B2">
        <w:rPr>
          <w:rFonts w:ascii="Courier New" w:hAnsi="Courier New" w:cs="Courier New"/>
          <w:sz w:val="17"/>
          <w:szCs w:val="17"/>
        </w:rPr>
        <w:t>á</w:t>
      </w:r>
      <w:r w:rsidRPr="002B34B2">
        <w:rPr>
          <w:rFonts w:ascii="Courier New" w:hAnsi="Courier New" w:cs="Courier New"/>
          <w:sz w:val="17"/>
          <w:szCs w:val="17"/>
        </w:rPr>
        <w:t xml:space="preserve">vrh. Přiveď si sem třeba nějakou </w:t>
      </w:r>
      <w:proofErr w:type="spellStart"/>
      <w:r w:rsidRPr="002B34B2">
        <w:rPr>
          <w:rFonts w:ascii="Courier New" w:hAnsi="Courier New" w:cs="Courier New"/>
          <w:sz w:val="17"/>
          <w:szCs w:val="17"/>
        </w:rPr>
        <w:t>trajdu</w:t>
      </w:r>
      <w:proofErr w:type="spellEnd"/>
      <w:r w:rsidRPr="002B34B2">
        <w:rPr>
          <w:rFonts w:ascii="Courier New" w:hAnsi="Courier New" w:cs="Courier New"/>
          <w:sz w:val="17"/>
          <w:szCs w:val="17"/>
        </w:rPr>
        <w:t>, já n</w:t>
      </w:r>
      <w:r w:rsidRPr="002B34B2">
        <w:rPr>
          <w:rFonts w:ascii="Courier New" w:hAnsi="Courier New" w:cs="Courier New"/>
          <w:sz w:val="17"/>
          <w:szCs w:val="17"/>
        </w:rPr>
        <w:t>e</w:t>
      </w:r>
      <w:r w:rsidRPr="002B34B2">
        <w:rPr>
          <w:rFonts w:ascii="Courier New" w:hAnsi="Courier New" w:cs="Courier New"/>
          <w:sz w:val="17"/>
          <w:szCs w:val="17"/>
        </w:rPr>
        <w:t>hnu ani brvou. Taková ženská je určitě stokrát lepší, než celý ten tvůj Vesmír, uvidíš. Tak co? Plácneme si?“</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„Mně můžou být </w:t>
      </w:r>
      <w:proofErr w:type="gramStart"/>
      <w:r w:rsidRPr="002B34B2">
        <w:rPr>
          <w:rFonts w:ascii="Courier New" w:hAnsi="Courier New" w:cs="Courier New"/>
          <w:sz w:val="17"/>
          <w:szCs w:val="17"/>
        </w:rPr>
        <w:t>všechny</w:t>
      </w:r>
      <w:proofErr w:type="gramEnd"/>
      <w:r w:rsidRPr="002B34B2">
        <w:rPr>
          <w:rFonts w:ascii="Courier New" w:hAnsi="Courier New" w:cs="Courier New"/>
          <w:sz w:val="17"/>
          <w:szCs w:val="17"/>
        </w:rPr>
        <w:t xml:space="preserve"> ženský ukradený.“</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„Tak si najdi nějakou </w:t>
      </w:r>
      <w:proofErr w:type="spellStart"/>
      <w:r w:rsidRPr="002B34B2">
        <w:rPr>
          <w:rFonts w:ascii="Courier New" w:hAnsi="Courier New" w:cs="Courier New"/>
          <w:sz w:val="17"/>
          <w:szCs w:val="17"/>
        </w:rPr>
        <w:t>Argenťanku</w:t>
      </w:r>
      <w:proofErr w:type="spellEnd"/>
      <w:r w:rsidRPr="002B34B2">
        <w:rPr>
          <w:rFonts w:ascii="Courier New" w:hAnsi="Courier New" w:cs="Courier New"/>
          <w:sz w:val="17"/>
          <w:szCs w:val="17"/>
        </w:rPr>
        <w:t>. Nebo se ti to taky zdá moc staromódní? Málo originální?“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„Ale o to přece vůbec nejde, táto!“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 o co jde?“</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„Nech mě, táto, já už musím jít.“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Můj syn je vůl, říkal jsem si trpce, když opět zmizel v té propasti. Jeden z těch nešťas</w:t>
      </w:r>
      <w:r w:rsidRPr="002B34B2">
        <w:rPr>
          <w:rFonts w:ascii="Courier New" w:hAnsi="Courier New" w:cs="Courier New"/>
          <w:sz w:val="17"/>
          <w:szCs w:val="17"/>
        </w:rPr>
        <w:t>t</w:t>
      </w:r>
      <w:r w:rsidRPr="002B34B2">
        <w:rPr>
          <w:rFonts w:ascii="Courier New" w:hAnsi="Courier New" w:cs="Courier New"/>
          <w:sz w:val="17"/>
          <w:szCs w:val="17"/>
        </w:rPr>
        <w:t>ných volů, kteří nevědí, co chtějí, a nedají pokoj, dokud to nedostanou. Pubescentní trouba je to.</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Týdny plynuly a Tomáš se odtamtud vracíval čím dál tím řidčeji. V králičích očích míval podivný odraz cizího světa. Domlouval jsem mu hlasem andělským i ďábelským, ale všechno bylo marné.</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„Táto,“ řekl jednou tiše, „nebudeš se zl</w:t>
      </w:r>
      <w:r w:rsidRPr="002B34B2">
        <w:rPr>
          <w:rFonts w:ascii="Courier New" w:hAnsi="Courier New" w:cs="Courier New"/>
          <w:sz w:val="17"/>
          <w:szCs w:val="17"/>
        </w:rPr>
        <w:t>o</w:t>
      </w:r>
      <w:r w:rsidRPr="002B34B2">
        <w:rPr>
          <w:rFonts w:ascii="Courier New" w:hAnsi="Courier New" w:cs="Courier New"/>
          <w:sz w:val="17"/>
          <w:szCs w:val="17"/>
        </w:rPr>
        <w:t>bit? Já tam chci zůstat.“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 neuděláš,“ lekl jsem se. „Tome, tady máš přece svoje kořeny, copak to ještě nech</w:t>
      </w:r>
      <w:r w:rsidRPr="002B34B2">
        <w:rPr>
          <w:rFonts w:ascii="Courier New" w:hAnsi="Courier New" w:cs="Courier New"/>
          <w:sz w:val="17"/>
          <w:szCs w:val="17"/>
        </w:rPr>
        <w:t>á</w:t>
      </w:r>
      <w:r w:rsidRPr="002B34B2">
        <w:rPr>
          <w:rFonts w:ascii="Courier New" w:hAnsi="Courier New" w:cs="Courier New"/>
          <w:sz w:val="17"/>
          <w:szCs w:val="17"/>
        </w:rPr>
        <w:t>peš?“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„Tati, ušetři mně těch mudrosloví. Prosím tě,“ vzdychl Tomáš unaveně. „Já prostě cítím, že sem nepatřím. Nikdo mě tu nechce. Nikoho nezaj</w:t>
      </w:r>
      <w:r w:rsidRPr="002B34B2">
        <w:rPr>
          <w:rFonts w:ascii="Courier New" w:hAnsi="Courier New" w:cs="Courier New"/>
          <w:sz w:val="17"/>
          <w:szCs w:val="17"/>
        </w:rPr>
        <w:t>í</w:t>
      </w:r>
      <w:r w:rsidRPr="002B34B2">
        <w:rPr>
          <w:rFonts w:ascii="Courier New" w:hAnsi="Courier New" w:cs="Courier New"/>
          <w:sz w:val="17"/>
          <w:szCs w:val="17"/>
        </w:rPr>
        <w:t>mám.“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„Neblázni, Tome… A co já?“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„Já vím, táto… Jenže to je málo. To je prostě málo.“</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A pak jsem jednou musel na služební cestu do Ústředního podlaží. Zdrželi mě tam celých deset dní, ti byrokrati.</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Když jsem se vrátil, Tomáš byl pryč. Chla</w:t>
      </w:r>
      <w:r w:rsidRPr="002B34B2">
        <w:rPr>
          <w:rFonts w:ascii="Courier New" w:hAnsi="Courier New" w:cs="Courier New"/>
          <w:sz w:val="17"/>
          <w:szCs w:val="17"/>
        </w:rPr>
        <w:t>d</w:t>
      </w:r>
      <w:r w:rsidRPr="002B34B2">
        <w:rPr>
          <w:rFonts w:ascii="Courier New" w:hAnsi="Courier New" w:cs="Courier New"/>
          <w:sz w:val="17"/>
          <w:szCs w:val="17"/>
        </w:rPr>
        <w:t>nička vybraná do poslední přihrádky, vana plná špinavé vody a v jeho pokoji spousta rozházených věcí.</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„Tome! Kde jsi?“ vykřikl jsem a srdce mně hloupě zatlouklo.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Lhostejná Bariéra svítila jako hrst hvěz</w:t>
      </w:r>
      <w:r w:rsidRPr="002B34B2">
        <w:rPr>
          <w:rFonts w:ascii="Courier New" w:hAnsi="Courier New" w:cs="Courier New"/>
          <w:sz w:val="17"/>
          <w:szCs w:val="17"/>
        </w:rPr>
        <w:t>d</w:t>
      </w:r>
      <w:r w:rsidRPr="002B34B2">
        <w:rPr>
          <w:rFonts w:ascii="Courier New" w:hAnsi="Courier New" w:cs="Courier New"/>
          <w:sz w:val="17"/>
          <w:szCs w:val="17"/>
        </w:rPr>
        <w:t>ného prachu.</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„Ty pitomče, okamžitě se vrať! Slyšíš?“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Odpověděl mně jen poťouchlý svist Věci.</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A pak jsem na stolku uviděl otevřenou obá</w:t>
      </w:r>
      <w:r w:rsidRPr="002B34B2">
        <w:rPr>
          <w:rFonts w:ascii="Courier New" w:hAnsi="Courier New" w:cs="Courier New"/>
          <w:sz w:val="17"/>
          <w:szCs w:val="17"/>
        </w:rPr>
        <w:t>l</w:t>
      </w:r>
      <w:r w:rsidRPr="002B34B2">
        <w:rPr>
          <w:rFonts w:ascii="Courier New" w:hAnsi="Courier New" w:cs="Courier New"/>
          <w:sz w:val="17"/>
          <w:szCs w:val="17"/>
        </w:rPr>
        <w:t>ku. Vzal jsem ji a neobratnými pohyby z ní vyňal vložený list. Písmena se mně míhala před očima:</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„Táto,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Odešel jsem a už se nevrátím. Pokus se mi odpustit. Já jsem prostě jinak nemohl…“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Dál už jsem nečetl. Dopis jsem složil do kapsy a ve stavu, o němž nemohu nic bližšího říci, jsem se vrhl do rohu pokoje. Nadzdvihl jsem cíp koberce. Byla tam ukryta plochá krabi</w:t>
      </w:r>
      <w:r w:rsidRPr="002B34B2">
        <w:rPr>
          <w:rFonts w:ascii="Courier New" w:hAnsi="Courier New" w:cs="Courier New"/>
          <w:sz w:val="17"/>
          <w:szCs w:val="17"/>
        </w:rPr>
        <w:t>č</w:t>
      </w:r>
      <w:r w:rsidRPr="002B34B2">
        <w:rPr>
          <w:rFonts w:ascii="Courier New" w:hAnsi="Courier New" w:cs="Courier New"/>
          <w:sz w:val="17"/>
          <w:szCs w:val="17"/>
        </w:rPr>
        <w:t>ka s kulatým zeleným tlačítkem.</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Jdu za tebou, Tome. Jdu za tebou, abys v</w:t>
      </w:r>
      <w:r w:rsidRPr="002B34B2">
        <w:rPr>
          <w:rFonts w:ascii="Courier New" w:hAnsi="Courier New" w:cs="Courier New"/>
          <w:sz w:val="17"/>
          <w:szCs w:val="17"/>
        </w:rPr>
        <w:t>ě</w:t>
      </w:r>
      <w:r w:rsidRPr="002B34B2">
        <w:rPr>
          <w:rFonts w:ascii="Courier New" w:hAnsi="Courier New" w:cs="Courier New"/>
          <w:sz w:val="17"/>
          <w:szCs w:val="17"/>
        </w:rPr>
        <w:t>děl. Jdu tě zachránit.</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Ledovým prstem jsem to tlačítko zmáčkl.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A pak jsem stanul tváří v tvář Bariéře a čekal.</w:t>
      </w:r>
    </w:p>
    <w:p w:rsidR="0039087E" w:rsidRDefault="0039087E" w:rsidP="004D63DC">
      <w:pPr>
        <w:spacing w:after="0" w:line="228" w:lineRule="auto"/>
        <w:ind w:firstLine="510"/>
        <w:rPr>
          <w:rFonts w:ascii="Courier New" w:hAnsi="Courier New" w:cs="Courier New"/>
          <w:sz w:val="17"/>
          <w:szCs w:val="17"/>
        </w:rPr>
        <w:sectPr w:rsidR="0039087E" w:rsidSect="00DB2632">
          <w:type w:val="continuous"/>
          <w:pgSz w:w="11907" w:h="16839" w:code="9"/>
          <w:pgMar w:top="1021" w:right="851" w:bottom="907" w:left="851" w:header="510" w:footer="510" w:gutter="0"/>
          <w:pgNumType w:fmt="numberInDash"/>
          <w:cols w:num="2" w:space="227"/>
          <w:docGrid w:linePitch="360"/>
        </w:sectPr>
      </w:pPr>
    </w:p>
    <w:p w:rsidR="0039087E" w:rsidRDefault="00FD517C" w:rsidP="004D63DC">
      <w:pPr>
        <w:spacing w:after="0" w:line="228" w:lineRule="auto"/>
        <w:ind w:firstLine="510"/>
        <w:jc w:val="center"/>
        <w:rPr>
          <w:rFonts w:ascii="Courier New" w:hAnsi="Courier New" w:cs="Courier New"/>
          <w:sz w:val="17"/>
          <w:szCs w:val="17"/>
        </w:rPr>
        <w:sectPr w:rsidR="0039087E" w:rsidSect="00DB2632">
          <w:type w:val="continuous"/>
          <w:pgSz w:w="11907" w:h="16839" w:code="9"/>
          <w:pgMar w:top="851" w:right="851" w:bottom="907" w:left="851" w:header="510" w:footer="510" w:gutter="0"/>
          <w:pgNumType w:fmt="numberInDash"/>
          <w:cols w:space="340"/>
          <w:docGrid w:linePitch="360"/>
        </w:sectPr>
      </w:pPr>
      <w:r w:rsidRPr="002B34B2">
        <w:rPr>
          <w:rFonts w:ascii="Courier New" w:hAnsi="Courier New" w:cs="Courier New"/>
          <w:noProof/>
          <w:sz w:val="17"/>
          <w:szCs w:val="17"/>
          <w:lang w:eastAsia="cs-CZ"/>
        </w:rPr>
        <w:drawing>
          <wp:inline distT="0" distB="0" distL="0" distR="0" wp14:anchorId="5BBF6C28" wp14:editId="59A52A40">
            <wp:extent cx="4446900" cy="291600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0" cstate="print">
                      <a:lum bright="-20000" contrast="40000"/>
                      <a:extLst>
                        <a:ext uri="{28A0092B-C50C-407E-A947-70E740481C1C}">
                          <a14:useLocalDpi xmlns:a14="http://schemas.microsoft.com/office/drawing/2010/main" val="0"/>
                        </a:ext>
                      </a:extLst>
                    </a:blip>
                    <a:srcRect/>
                    <a:stretch>
                      <a:fillRect/>
                    </a:stretch>
                  </pic:blipFill>
                  <pic:spPr bwMode="auto">
                    <a:xfrm>
                      <a:off x="0" y="0"/>
                      <a:ext cx="4446900" cy="2916000"/>
                    </a:xfrm>
                    <a:prstGeom prst="rect">
                      <a:avLst/>
                    </a:prstGeom>
                    <a:noFill/>
                    <a:ln>
                      <a:noFill/>
                    </a:ln>
                  </pic:spPr>
                </pic:pic>
              </a:graphicData>
            </a:graphic>
          </wp:inline>
        </w:drawing>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Viděl jsem, jak se ta Věc rychle rozrůstá do všech stran světa, jak mě hladově polyká… a pak se mně před očima udělala veliká stobarevná duha.</w:t>
      </w:r>
    </w:p>
    <w:p w:rsidR="00FD517C" w:rsidRPr="002B34B2" w:rsidRDefault="0039087E" w:rsidP="004D63DC">
      <w:pPr>
        <w:spacing w:before="120" w:after="120" w:line="228" w:lineRule="auto"/>
        <w:jc w:val="center"/>
        <w:rPr>
          <w:rFonts w:ascii="Courier New" w:hAnsi="Courier New" w:cs="Courier New"/>
          <w:sz w:val="17"/>
          <w:szCs w:val="17"/>
        </w:rPr>
      </w:pPr>
      <w:r>
        <w:rPr>
          <w:rFonts w:ascii="Courier New" w:hAnsi="Courier New" w:cs="Courier New"/>
          <w:sz w:val="17"/>
          <w:szCs w:val="17"/>
        </w:rPr>
        <w:t>x</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Plul jsem Vesmírem svého syna. Byl nebesky čistý a krásný a jeho </w:t>
      </w:r>
      <w:proofErr w:type="spellStart"/>
      <w:r w:rsidRPr="002B34B2">
        <w:rPr>
          <w:rFonts w:ascii="Courier New" w:hAnsi="Courier New" w:cs="Courier New"/>
          <w:sz w:val="17"/>
          <w:szCs w:val="17"/>
        </w:rPr>
        <w:t>Hubbleova</w:t>
      </w:r>
      <w:proofErr w:type="spellEnd"/>
      <w:r w:rsidRPr="002B34B2">
        <w:rPr>
          <w:rFonts w:ascii="Courier New" w:hAnsi="Courier New" w:cs="Courier New"/>
          <w:sz w:val="17"/>
          <w:szCs w:val="17"/>
        </w:rPr>
        <w:t xml:space="preserve"> konstanta činila dvaapadesát kilometrů za místní sekundu na milión parseků. V dvanáctirozměrném prostoročase blikaly natřikrát zakřivené Metagalaxie a v uších mně zněl výsostný hymnus reliktního záření o teplotě pět Kelvinů.</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„Tomáši! Tome, tak ozvi se přece?“ křičel jsem, až se Horizont povážlivě zavlnil. „Jdu ti naproti!“</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Nic. Žádná odpověď. Jen jedna kolabující m</w:t>
      </w:r>
      <w:r w:rsidRPr="002B34B2">
        <w:rPr>
          <w:rFonts w:ascii="Courier New" w:hAnsi="Courier New" w:cs="Courier New"/>
          <w:sz w:val="17"/>
          <w:szCs w:val="17"/>
        </w:rPr>
        <w:t>l</w:t>
      </w:r>
      <w:r w:rsidRPr="002B34B2">
        <w:rPr>
          <w:rFonts w:ascii="Courier New" w:hAnsi="Courier New" w:cs="Courier New"/>
          <w:sz w:val="17"/>
          <w:szCs w:val="17"/>
        </w:rPr>
        <w:t>hovina mně volala do uší jakousi smutnou zvěst, že se v běsnění neznámých sil začínám rozplývat. Dimenze mě zkroutily do kozelce…</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Kde je můj Tomáš? Proč mně neodpovídá?</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Snad mně alespoň nechal nějakou zprávu ve svém dopise, zadoufal jsem. Vytáhl jsem ten list z kapsy a v jasném přísvitu mladé supernovy četl: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„Táto,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odešel jsem a už se nevrátím. Pokus se mi odpustit. Já jsem prostě nemohl.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Když jsi byl pryč, potkal jsem nejlepší ho</w:t>
      </w:r>
      <w:r w:rsidRPr="002B34B2">
        <w:rPr>
          <w:rFonts w:ascii="Courier New" w:hAnsi="Courier New" w:cs="Courier New"/>
          <w:sz w:val="17"/>
          <w:szCs w:val="17"/>
        </w:rPr>
        <w:t>l</w:t>
      </w:r>
      <w:r w:rsidRPr="002B34B2">
        <w:rPr>
          <w:rFonts w:ascii="Courier New" w:hAnsi="Courier New" w:cs="Courier New"/>
          <w:sz w:val="17"/>
          <w:szCs w:val="17"/>
        </w:rPr>
        <w:t xml:space="preserve">ku na světě. Jmenuje se Kačenka, studuje </w:t>
      </w:r>
      <w:proofErr w:type="spellStart"/>
      <w:r w:rsidRPr="002B34B2">
        <w:rPr>
          <w:rFonts w:ascii="Courier New" w:hAnsi="Courier New" w:cs="Courier New"/>
          <w:sz w:val="17"/>
          <w:szCs w:val="17"/>
        </w:rPr>
        <w:t>medinu</w:t>
      </w:r>
      <w:proofErr w:type="spellEnd"/>
      <w:r w:rsidRPr="002B34B2">
        <w:rPr>
          <w:rFonts w:ascii="Courier New" w:hAnsi="Courier New" w:cs="Courier New"/>
          <w:sz w:val="17"/>
          <w:szCs w:val="17"/>
        </w:rPr>
        <w:t xml:space="preserve"> a fantasticky si rozumíme. Budu teď bydlet u ní, tak se nezlob.</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Jako vždycky jsi měl pravdu; pořádné ženská je tisíckrát lepší, než tucet Mléčných drah d</w:t>
      </w:r>
      <w:r w:rsidRPr="002B34B2">
        <w:rPr>
          <w:rFonts w:ascii="Courier New" w:hAnsi="Courier New" w:cs="Courier New"/>
          <w:sz w:val="17"/>
          <w:szCs w:val="17"/>
        </w:rPr>
        <w:t>o</w:t>
      </w:r>
      <w:r w:rsidRPr="002B34B2">
        <w:rPr>
          <w:rFonts w:ascii="Courier New" w:hAnsi="Courier New" w:cs="Courier New"/>
          <w:sz w:val="17"/>
          <w:szCs w:val="17"/>
        </w:rPr>
        <w:t>hromady. Jsi prostě skvělý táta a mám Tě rád.</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 xml:space="preserve">Abych nezapomněl, kdybys chtěl zlikvidovat ten můj Vesmír, zavolej Sváťu </w:t>
      </w:r>
      <w:proofErr w:type="spellStart"/>
      <w:r w:rsidRPr="002B34B2">
        <w:rPr>
          <w:rFonts w:ascii="Courier New" w:hAnsi="Courier New" w:cs="Courier New"/>
          <w:sz w:val="17"/>
          <w:szCs w:val="17"/>
        </w:rPr>
        <w:t>Oriona</w:t>
      </w:r>
      <w:proofErr w:type="spellEnd"/>
      <w:r w:rsidRPr="002B34B2">
        <w:rPr>
          <w:rFonts w:ascii="Courier New" w:hAnsi="Courier New" w:cs="Courier New"/>
          <w:sz w:val="17"/>
          <w:szCs w:val="17"/>
        </w:rPr>
        <w:t>. Stojí to jen asi pět tisíc. Můžeš se tam taky podívat, je to celkem slušné rozptýlení pro dlouhé zimní v</w:t>
      </w:r>
      <w:r w:rsidRPr="002B34B2">
        <w:rPr>
          <w:rFonts w:ascii="Courier New" w:hAnsi="Courier New" w:cs="Courier New"/>
          <w:sz w:val="17"/>
          <w:szCs w:val="17"/>
        </w:rPr>
        <w:t>e</w:t>
      </w:r>
      <w:r w:rsidRPr="002B34B2">
        <w:rPr>
          <w:rFonts w:ascii="Courier New" w:hAnsi="Courier New" w:cs="Courier New"/>
          <w:sz w:val="17"/>
          <w:szCs w:val="17"/>
        </w:rPr>
        <w:t>čery. Návod ke vstupu a výstupu Bariérou najdeš v mém nočním stolku vedle kapesníků.</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Tak čau a já se ozvu,</w:t>
      </w:r>
    </w:p>
    <w:p w:rsidR="00FD517C" w:rsidRPr="002B34B2" w:rsidRDefault="00FD517C" w:rsidP="004D63DC">
      <w:pPr>
        <w:spacing w:after="0" w:line="228" w:lineRule="auto"/>
        <w:ind w:firstLine="2863"/>
        <w:rPr>
          <w:rFonts w:ascii="Courier New" w:hAnsi="Courier New" w:cs="Courier New"/>
          <w:sz w:val="17"/>
          <w:szCs w:val="17"/>
        </w:rPr>
      </w:pPr>
      <w:r w:rsidRPr="002B34B2">
        <w:rPr>
          <w:rFonts w:ascii="Courier New" w:hAnsi="Courier New" w:cs="Courier New"/>
          <w:sz w:val="17"/>
          <w:szCs w:val="17"/>
        </w:rPr>
        <w:t>Tomáš.“</w:t>
      </w:r>
    </w:p>
    <w:p w:rsidR="00FD517C" w:rsidRPr="002B34B2" w:rsidRDefault="00FD517C" w:rsidP="004D63DC">
      <w:pPr>
        <w:spacing w:after="0" w:line="228" w:lineRule="auto"/>
        <w:rPr>
          <w:rFonts w:ascii="Courier New" w:hAnsi="Courier New" w:cs="Courier New"/>
          <w:sz w:val="17"/>
          <w:szCs w:val="17"/>
        </w:rPr>
      </w:pPr>
      <w:r w:rsidRPr="002B34B2">
        <w:rPr>
          <w:rFonts w:ascii="Courier New" w:hAnsi="Courier New" w:cs="Courier New"/>
          <w:sz w:val="17"/>
          <w:szCs w:val="17"/>
        </w:rPr>
        <w:t>V závratném oblouku jsem padal někam dolů i nah</w:t>
      </w:r>
      <w:r w:rsidRPr="002B34B2">
        <w:rPr>
          <w:rFonts w:ascii="Courier New" w:hAnsi="Courier New" w:cs="Courier New"/>
          <w:sz w:val="17"/>
          <w:szCs w:val="17"/>
        </w:rPr>
        <w:t>o</w:t>
      </w:r>
      <w:r w:rsidRPr="002B34B2">
        <w:rPr>
          <w:rFonts w:ascii="Courier New" w:hAnsi="Courier New" w:cs="Courier New"/>
          <w:sz w:val="17"/>
          <w:szCs w:val="17"/>
        </w:rPr>
        <w:t>ru zároveň a pak dosedl na jakési studené těleso.</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Sedím tu dodnes. Sedím a očekávám příchod svého syna. Snad na mě kvůli té své huse Kačence nezapomněl.</w:t>
      </w:r>
    </w:p>
    <w:p w:rsidR="00FD517C" w:rsidRPr="002B34B2" w:rsidRDefault="00FD517C" w:rsidP="004D63DC">
      <w:pPr>
        <w:spacing w:after="0" w:line="228" w:lineRule="auto"/>
        <w:ind w:firstLine="510"/>
        <w:rPr>
          <w:rFonts w:ascii="Courier New" w:hAnsi="Courier New" w:cs="Courier New"/>
          <w:sz w:val="17"/>
          <w:szCs w:val="17"/>
        </w:rPr>
      </w:pPr>
      <w:r w:rsidRPr="002B34B2">
        <w:rPr>
          <w:rFonts w:ascii="Courier New" w:hAnsi="Courier New" w:cs="Courier New"/>
          <w:sz w:val="17"/>
          <w:szCs w:val="17"/>
        </w:rPr>
        <w:t>Občas se mně zdává zvláštní sen o zásuvce jeho nočního stolku.</w:t>
      </w:r>
    </w:p>
    <w:p w:rsidR="0039087E" w:rsidRDefault="0039087E" w:rsidP="00B81AB8">
      <w:pPr>
        <w:spacing w:after="0" w:line="240" w:lineRule="auto"/>
        <w:rPr>
          <w:rFonts w:ascii="Courier New" w:hAnsi="Courier New" w:cs="Courier New"/>
          <w:sz w:val="18"/>
          <w:szCs w:val="18"/>
        </w:rPr>
        <w:sectPr w:rsidR="0039087E" w:rsidSect="0020225B">
          <w:type w:val="continuous"/>
          <w:pgSz w:w="11907" w:h="16839" w:code="9"/>
          <w:pgMar w:top="907" w:right="851" w:bottom="907" w:left="794" w:header="510" w:footer="510" w:gutter="0"/>
          <w:cols w:num="2" w:space="227"/>
          <w:docGrid w:linePitch="360"/>
        </w:sectPr>
      </w:pPr>
    </w:p>
    <w:p w:rsidR="0039087E" w:rsidRDefault="00FD517C" w:rsidP="00B81AB8">
      <w:pPr>
        <w:spacing w:after="0" w:line="240" w:lineRule="auto"/>
        <w:rPr>
          <w:rFonts w:ascii="Courier New" w:hAnsi="Courier New" w:cs="Courier New"/>
          <w:sz w:val="18"/>
          <w:szCs w:val="18"/>
        </w:rPr>
        <w:sectPr w:rsidR="0039087E" w:rsidSect="0020225B">
          <w:type w:val="continuous"/>
          <w:pgSz w:w="11907" w:h="16839" w:code="9"/>
          <w:pgMar w:top="907" w:right="851" w:bottom="907" w:left="851" w:header="510" w:footer="510" w:gutter="0"/>
          <w:cols w:space="340"/>
          <w:docGrid w:linePitch="360"/>
        </w:sectPr>
      </w:pPr>
      <w:r w:rsidRPr="0039087E">
        <w:rPr>
          <w:rFonts w:ascii="Courier New" w:hAnsi="Courier New" w:cs="Courier New"/>
          <w:noProof/>
          <w:sz w:val="17"/>
          <w:szCs w:val="17"/>
          <w:lang w:eastAsia="cs-CZ"/>
        </w:rPr>
        <w:drawing>
          <wp:inline distT="0" distB="0" distL="0" distR="0" wp14:anchorId="1EC5A74D" wp14:editId="1FAFF7BC">
            <wp:extent cx="5101200" cy="3636000"/>
            <wp:effectExtent l="0" t="0" r="4445" b="317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5101200" cy="3636000"/>
                    </a:xfrm>
                    <a:prstGeom prst="rect">
                      <a:avLst/>
                    </a:prstGeom>
                    <a:noFill/>
                    <a:ln>
                      <a:noFill/>
                    </a:ln>
                  </pic:spPr>
                </pic:pic>
              </a:graphicData>
            </a:graphic>
          </wp:inline>
        </w:drawing>
      </w:r>
    </w:p>
    <w:p w:rsidR="002B34B2" w:rsidRDefault="002B34B2" w:rsidP="00B81AB8">
      <w:pPr>
        <w:spacing w:after="0" w:line="240" w:lineRule="auto"/>
        <w:rPr>
          <w:rFonts w:ascii="Courier New" w:hAnsi="Courier New" w:cs="Courier New"/>
          <w:sz w:val="18"/>
          <w:szCs w:val="18"/>
        </w:rPr>
        <w:sectPr w:rsidR="002B34B2" w:rsidSect="0020225B">
          <w:type w:val="continuous"/>
          <w:pgSz w:w="11907" w:h="16839" w:code="9"/>
          <w:pgMar w:top="851" w:right="851" w:bottom="907" w:left="851" w:header="510" w:footer="510" w:gutter="0"/>
          <w:cols w:num="2" w:space="340"/>
          <w:docGrid w:linePitch="360"/>
        </w:sectPr>
      </w:pPr>
    </w:p>
    <w:p w:rsidR="0020225B" w:rsidRDefault="00FD517C" w:rsidP="0020225B">
      <w:pPr>
        <w:spacing w:after="120" w:line="240" w:lineRule="auto"/>
        <w:rPr>
          <w:rFonts w:ascii="Courier New" w:hAnsi="Courier New" w:cs="Courier New"/>
          <w:sz w:val="18"/>
          <w:szCs w:val="18"/>
        </w:rPr>
        <w:sectPr w:rsidR="0020225B" w:rsidSect="00DB2632">
          <w:pgSz w:w="11907" w:h="16839" w:code="9"/>
          <w:pgMar w:top="1134" w:right="1021" w:bottom="1021" w:left="1021" w:header="510" w:footer="510" w:gutter="0"/>
          <w:pgNumType w:fmt="numberInDash"/>
          <w:cols w:space="340"/>
          <w:docGrid w:linePitch="360"/>
        </w:sectPr>
      </w:pPr>
      <w:r w:rsidRPr="00FD517C">
        <w:rPr>
          <w:rFonts w:ascii="Courier New" w:hAnsi="Courier New" w:cs="Courier New"/>
          <w:noProof/>
          <w:sz w:val="18"/>
          <w:szCs w:val="18"/>
          <w:lang w:eastAsia="cs-CZ"/>
        </w:rPr>
        <w:drawing>
          <wp:inline distT="0" distB="0" distL="0" distR="0" wp14:anchorId="323D129F" wp14:editId="6C001E93">
            <wp:extent cx="6477000" cy="14859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0" cy="1485900"/>
                    </a:xfrm>
                    <a:prstGeom prst="rect">
                      <a:avLst/>
                    </a:prstGeom>
                    <a:noFill/>
                    <a:ln>
                      <a:noFill/>
                    </a:ln>
                  </pic:spPr>
                </pic:pic>
              </a:graphicData>
            </a:graphic>
          </wp:inline>
        </w:drawing>
      </w:r>
    </w:p>
    <w:p w:rsidR="00FD517C" w:rsidRPr="0020225B" w:rsidRDefault="00FD517C" w:rsidP="0020225B">
      <w:pPr>
        <w:spacing w:after="0" w:line="228" w:lineRule="auto"/>
        <w:rPr>
          <w:rFonts w:ascii="Courier New" w:hAnsi="Courier New" w:cs="Courier New"/>
          <w:sz w:val="17"/>
          <w:szCs w:val="17"/>
        </w:rPr>
      </w:pPr>
      <w:r w:rsidRPr="0020225B">
        <w:rPr>
          <w:rFonts w:ascii="Courier New" w:hAnsi="Courier New" w:cs="Courier New"/>
          <w:sz w:val="17"/>
          <w:szCs w:val="17"/>
        </w:rPr>
        <w:t xml:space="preserve">„Přicházím. Jmenuji se Jiří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řekl, když na vyzvání otevřel dveře polstrované če</w:t>
      </w:r>
      <w:r w:rsidRPr="0020225B">
        <w:rPr>
          <w:rFonts w:ascii="Courier New" w:hAnsi="Courier New" w:cs="Courier New"/>
          <w:sz w:val="17"/>
          <w:szCs w:val="17"/>
        </w:rPr>
        <w:t>r</w:t>
      </w:r>
      <w:r w:rsidRPr="0020225B">
        <w:rPr>
          <w:rFonts w:ascii="Courier New" w:hAnsi="Courier New" w:cs="Courier New"/>
          <w:sz w:val="17"/>
          <w:szCs w:val="17"/>
        </w:rPr>
        <w:t xml:space="preserve">nou koženkou. Na štítku ze žlutého kovu stálo </w:t>
      </w:r>
      <w:proofErr w:type="spellStart"/>
      <w:r w:rsidRPr="0020225B">
        <w:rPr>
          <w:rFonts w:ascii="Courier New" w:hAnsi="Courier New" w:cs="Courier New"/>
          <w:sz w:val="17"/>
          <w:szCs w:val="17"/>
        </w:rPr>
        <w:t>kursivou</w:t>
      </w:r>
      <w:proofErr w:type="spellEnd"/>
      <w:r w:rsidRPr="0020225B">
        <w:rPr>
          <w:rFonts w:ascii="Courier New" w:hAnsi="Courier New" w:cs="Courier New"/>
          <w:sz w:val="17"/>
          <w:szCs w:val="17"/>
        </w:rPr>
        <w:t xml:space="preserve"> písma </w:t>
      </w:r>
      <w:proofErr w:type="spellStart"/>
      <w:r w:rsidRPr="0020225B">
        <w:rPr>
          <w:rFonts w:ascii="Courier New" w:hAnsi="Courier New" w:cs="Courier New"/>
          <w:sz w:val="17"/>
          <w:szCs w:val="17"/>
        </w:rPr>
        <w:t>Gensch</w:t>
      </w:r>
      <w:proofErr w:type="spellEnd"/>
      <w:r w:rsidRPr="0020225B">
        <w:rPr>
          <w:rFonts w:ascii="Courier New" w:hAnsi="Courier New" w:cs="Courier New"/>
          <w:sz w:val="17"/>
          <w:szCs w:val="17"/>
        </w:rPr>
        <w:t>:</w:t>
      </w:r>
    </w:p>
    <w:p w:rsidR="00FD517C" w:rsidRPr="0020225B" w:rsidRDefault="00FD517C" w:rsidP="0020225B">
      <w:pPr>
        <w:spacing w:after="0" w:line="228" w:lineRule="auto"/>
        <w:ind w:firstLine="652"/>
        <w:rPr>
          <w:rFonts w:ascii="Courier New" w:hAnsi="Courier New" w:cs="Courier New"/>
          <w:sz w:val="17"/>
          <w:szCs w:val="17"/>
        </w:rPr>
      </w:pPr>
      <w:r w:rsidRPr="0020225B">
        <w:rPr>
          <w:rFonts w:ascii="Courier New" w:hAnsi="Courier New" w:cs="Courier New"/>
          <w:sz w:val="17"/>
          <w:szCs w:val="17"/>
        </w:rPr>
        <w:t>Marie VODOVÁ</w:t>
      </w:r>
    </w:p>
    <w:p w:rsidR="00FD517C" w:rsidRPr="0020225B" w:rsidRDefault="00FD517C" w:rsidP="0020225B">
      <w:pPr>
        <w:spacing w:after="0" w:line="228" w:lineRule="auto"/>
        <w:ind w:firstLine="765"/>
        <w:rPr>
          <w:rFonts w:ascii="Courier New" w:hAnsi="Courier New" w:cs="Courier New"/>
          <w:sz w:val="17"/>
          <w:szCs w:val="17"/>
        </w:rPr>
      </w:pPr>
      <w:r w:rsidRPr="0020225B">
        <w:rPr>
          <w:rFonts w:ascii="Courier New" w:hAnsi="Courier New" w:cs="Courier New"/>
          <w:sz w:val="17"/>
          <w:szCs w:val="17"/>
        </w:rPr>
        <w:t>redaktorka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Zůstal stát u dveří a prohlídku kanceláře ukončil křeslem postaveným za masivním psacím stolem, jehož deska nesla tíhu chaotických hromad popsaného papíru.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„Vy jste napsal Lásku neviditelných?“ ženský hlas z křesla nesl nelibosti, ovšem Podvalu zaplavila blaženost, neboť se cítil být vyvoleným. Při vyslovení jména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si vzpomněla na název povídky! Důkaz, že je n</w:t>
      </w:r>
      <w:r w:rsidRPr="0020225B">
        <w:rPr>
          <w:rFonts w:ascii="Courier New" w:hAnsi="Courier New" w:cs="Courier New"/>
          <w:sz w:val="17"/>
          <w:szCs w:val="17"/>
        </w:rPr>
        <w:t>a</w:t>
      </w:r>
      <w:r w:rsidRPr="0020225B">
        <w:rPr>
          <w:rFonts w:ascii="Courier New" w:hAnsi="Courier New" w:cs="Courier New"/>
          <w:sz w:val="17"/>
          <w:szCs w:val="17"/>
        </w:rPr>
        <w:t>psaná dobře, moc dobře…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„Vy máte odvahu přijít?“ zahřímal hlas a Podvalu omráčila představa brunátného, rozzl</w:t>
      </w:r>
      <w:r w:rsidRPr="0020225B">
        <w:rPr>
          <w:rFonts w:ascii="Courier New" w:hAnsi="Courier New" w:cs="Courier New"/>
          <w:sz w:val="17"/>
          <w:szCs w:val="17"/>
        </w:rPr>
        <w:t>o</w:t>
      </w:r>
      <w:r w:rsidRPr="0020225B">
        <w:rPr>
          <w:rFonts w:ascii="Courier New" w:hAnsi="Courier New" w:cs="Courier New"/>
          <w:sz w:val="17"/>
          <w:szCs w:val="17"/>
        </w:rPr>
        <w:t>beného ženského obličeje. Zastyděl se za n</w:t>
      </w:r>
      <w:r w:rsidRPr="0020225B">
        <w:rPr>
          <w:rFonts w:ascii="Courier New" w:hAnsi="Courier New" w:cs="Courier New"/>
          <w:sz w:val="17"/>
          <w:szCs w:val="17"/>
        </w:rPr>
        <w:t>e</w:t>
      </w:r>
      <w:r w:rsidRPr="0020225B">
        <w:rPr>
          <w:rFonts w:ascii="Courier New" w:hAnsi="Courier New" w:cs="Courier New"/>
          <w:sz w:val="17"/>
          <w:szCs w:val="17"/>
        </w:rPr>
        <w:t>kontrolovatelnou obrazotvornost.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„Něco tak nechutně lascivního nabídněte rovnou některému pokoutnímu pornografickému časopisu,“ hlas Marie Vodové vytlačil euforii a plnil Podvalu pocitem hrůzy. „Vy si v těch oplzlostech libujete tak nezřízeně, že poch</w:t>
      </w:r>
      <w:r w:rsidRPr="0020225B">
        <w:rPr>
          <w:rFonts w:ascii="Courier New" w:hAnsi="Courier New" w:cs="Courier New"/>
          <w:sz w:val="17"/>
          <w:szCs w:val="17"/>
        </w:rPr>
        <w:t>y</w:t>
      </w:r>
      <w:r w:rsidRPr="0020225B">
        <w:rPr>
          <w:rFonts w:ascii="Courier New" w:hAnsi="Courier New" w:cs="Courier New"/>
          <w:sz w:val="17"/>
          <w:szCs w:val="17"/>
        </w:rPr>
        <w:t>buju o vašem zdravém rozumu.“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Z desky stolu se zvedl svazek papírů, prudce vyletěl proti zkoprnělému spisovateli, nabral rychlost, ovšem pak se jednotlivé listy roztáhly do vějíře, zbrzdily let a příspěvek, psaný dlouhé večery, přistál </w:t>
      </w:r>
      <w:proofErr w:type="spellStart"/>
      <w:r w:rsidRPr="0020225B">
        <w:rPr>
          <w:rFonts w:ascii="Courier New" w:hAnsi="Courier New" w:cs="Courier New"/>
          <w:sz w:val="17"/>
          <w:szCs w:val="17"/>
        </w:rPr>
        <w:t>Podvalovi</w:t>
      </w:r>
      <w:proofErr w:type="spellEnd"/>
      <w:r w:rsidRPr="0020225B">
        <w:rPr>
          <w:rFonts w:ascii="Courier New" w:hAnsi="Courier New" w:cs="Courier New"/>
          <w:sz w:val="17"/>
          <w:szCs w:val="17"/>
        </w:rPr>
        <w:t xml:space="preserve"> u n</w:t>
      </w:r>
      <w:r w:rsidRPr="0020225B">
        <w:rPr>
          <w:rFonts w:ascii="Courier New" w:hAnsi="Courier New" w:cs="Courier New"/>
          <w:sz w:val="17"/>
          <w:szCs w:val="17"/>
        </w:rPr>
        <w:t>o</w:t>
      </w:r>
      <w:r w:rsidRPr="0020225B">
        <w:rPr>
          <w:rFonts w:ascii="Courier New" w:hAnsi="Courier New" w:cs="Courier New"/>
          <w:sz w:val="17"/>
          <w:szCs w:val="17"/>
        </w:rPr>
        <w:t>hou.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„Ven!“ nelitovala hlasivek.</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Zvedl neuznávané dílo a praštil za sebou dveřmi. Přesněji: chtěl praštit, ale nepřemohl důmyslně konstruovaný vratný mechanismus a křídlo zaklaplo měkce.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Jiří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našlápl na běhač a cestoval redakční chodbou. Po obou stranách se otvíraly a zavíraly dveře.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„Pryč z budovy.“ přikázal.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„Tak Láska viditelných je pornografie,“ uvažoval trpce.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„Lidé tudíž čtyři nebo pět tisíc let žili v neustálých oplzlostech viditelnosti. Dívali se na sebe celé dni i noci a erotické vzrušení nebralo konce. A co teprve, když svlékli šaty! Erupce sexu nepředstavitelných rozměrů nutila dnes a denně předáky k výstřednostem neustál</w:t>
      </w:r>
      <w:r w:rsidRPr="0020225B">
        <w:rPr>
          <w:rFonts w:ascii="Courier New" w:hAnsi="Courier New" w:cs="Courier New"/>
          <w:sz w:val="17"/>
          <w:szCs w:val="17"/>
        </w:rPr>
        <w:t>é</w:t>
      </w:r>
      <w:r w:rsidRPr="0020225B">
        <w:rPr>
          <w:rFonts w:ascii="Courier New" w:hAnsi="Courier New" w:cs="Courier New"/>
          <w:sz w:val="17"/>
          <w:szCs w:val="17"/>
        </w:rPr>
        <w:t>ho pohlavního života, byli vysíleni a bránili se zavíráním očí. Pak přišli černé kapuce a jako mravní spása lidstva prostředek znevid</w:t>
      </w:r>
      <w:r w:rsidRPr="0020225B">
        <w:rPr>
          <w:rFonts w:ascii="Courier New" w:hAnsi="Courier New" w:cs="Courier New"/>
          <w:sz w:val="17"/>
          <w:szCs w:val="17"/>
        </w:rPr>
        <w:t>i</w:t>
      </w:r>
      <w:r w:rsidRPr="0020225B">
        <w:rPr>
          <w:rFonts w:ascii="Courier New" w:hAnsi="Courier New" w:cs="Courier New"/>
          <w:sz w:val="17"/>
          <w:szCs w:val="17"/>
        </w:rPr>
        <w:t>telnění. Tak takhle ostře to vidí Vodová. P</w:t>
      </w:r>
      <w:r w:rsidRPr="0020225B">
        <w:rPr>
          <w:rFonts w:ascii="Courier New" w:hAnsi="Courier New" w:cs="Courier New"/>
          <w:sz w:val="17"/>
          <w:szCs w:val="17"/>
        </w:rPr>
        <w:t>i</w:t>
      </w:r>
      <w:r w:rsidRPr="0020225B">
        <w:rPr>
          <w:rFonts w:ascii="Courier New" w:hAnsi="Courier New" w:cs="Courier New"/>
          <w:sz w:val="17"/>
          <w:szCs w:val="17"/>
        </w:rPr>
        <w:t>tomost!“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Běhač ho zavedl až na hlavní ulici pod klenbu líp, před výlohy prodejen obyčejného, viditelného zboží.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„Pitomost,“ opakoval nahlas.</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„Člověče,“ řekl pohoršené někdo ze so</w:t>
      </w:r>
      <w:r w:rsidRPr="0020225B">
        <w:rPr>
          <w:rFonts w:ascii="Courier New" w:hAnsi="Courier New" w:cs="Courier New"/>
          <w:sz w:val="17"/>
          <w:szCs w:val="17"/>
        </w:rPr>
        <w:t>u</w:t>
      </w:r>
      <w:r w:rsidRPr="0020225B">
        <w:rPr>
          <w:rFonts w:ascii="Courier New" w:hAnsi="Courier New" w:cs="Courier New"/>
          <w:sz w:val="17"/>
          <w:szCs w:val="17"/>
        </w:rPr>
        <w:t>sedního běhače, „desky.“</w:t>
      </w:r>
    </w:p>
    <w:p w:rsidR="00FD517C" w:rsidRPr="0020225B" w:rsidRDefault="00FD517C" w:rsidP="0020225B">
      <w:pPr>
        <w:spacing w:after="0" w:line="228" w:lineRule="auto"/>
        <w:ind w:firstLine="510"/>
        <w:rPr>
          <w:rFonts w:ascii="Courier New" w:hAnsi="Courier New" w:cs="Courier New"/>
          <w:sz w:val="17"/>
          <w:szCs w:val="17"/>
        </w:rPr>
      </w:pP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nechápavě otočil hlavu po hlase.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„Papíry,“ sykl hlas a mladý spisovatel teprve teď pochopil, že celou cestu od kanc</w:t>
      </w:r>
      <w:r w:rsidRPr="0020225B">
        <w:rPr>
          <w:rFonts w:ascii="Courier New" w:hAnsi="Courier New" w:cs="Courier New"/>
          <w:sz w:val="17"/>
          <w:szCs w:val="17"/>
        </w:rPr>
        <w:t>e</w:t>
      </w:r>
      <w:r w:rsidRPr="0020225B">
        <w:rPr>
          <w:rFonts w:ascii="Courier New" w:hAnsi="Courier New" w:cs="Courier New"/>
          <w:sz w:val="17"/>
          <w:szCs w:val="17"/>
        </w:rPr>
        <w:t>láře Vodové svírá pod paží viditelnou Lásku viditelných. Lehce zrudnul, dýchl na papíry a s uspokojením zaznamenal rychlou reakci. Není na tom ještě tak zle, katalyzátor pracuje sp</w:t>
      </w:r>
      <w:r w:rsidRPr="0020225B">
        <w:rPr>
          <w:rFonts w:ascii="Courier New" w:hAnsi="Courier New" w:cs="Courier New"/>
          <w:sz w:val="17"/>
          <w:szCs w:val="17"/>
        </w:rPr>
        <w:t>o</w:t>
      </w:r>
      <w:r w:rsidRPr="0020225B">
        <w:rPr>
          <w:rFonts w:ascii="Courier New" w:hAnsi="Courier New" w:cs="Courier New"/>
          <w:sz w:val="17"/>
          <w:szCs w:val="17"/>
        </w:rPr>
        <w:t>lehlivě. S úsměvem vzpomenul lechtivých vtipů o mužích a ženách postiženích poruchou. Co by dělala Vodová, kdyby před ní zviditelnil dejme tomu celé předloktí?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 rozkoší si představil zvuk splašené s</w:t>
      </w:r>
      <w:r w:rsidRPr="0020225B">
        <w:rPr>
          <w:rFonts w:ascii="Courier New" w:hAnsi="Courier New" w:cs="Courier New"/>
          <w:sz w:val="17"/>
          <w:szCs w:val="17"/>
        </w:rPr>
        <w:t>i</w:t>
      </w:r>
      <w:r w:rsidRPr="0020225B">
        <w:rPr>
          <w:rFonts w:ascii="Courier New" w:hAnsi="Courier New" w:cs="Courier New"/>
          <w:sz w:val="17"/>
          <w:szCs w:val="17"/>
        </w:rPr>
        <w:t xml:space="preserve">rény, </w:t>
      </w:r>
      <w:proofErr w:type="spellStart"/>
      <w:r w:rsidRPr="0020225B">
        <w:rPr>
          <w:rFonts w:ascii="Courier New" w:hAnsi="Courier New" w:cs="Courier New"/>
          <w:sz w:val="17"/>
          <w:szCs w:val="17"/>
        </w:rPr>
        <w:t>rozkmitávající</w:t>
      </w:r>
      <w:proofErr w:type="spellEnd"/>
      <w:r w:rsidRPr="0020225B">
        <w:rPr>
          <w:rFonts w:ascii="Courier New" w:hAnsi="Courier New" w:cs="Courier New"/>
          <w:sz w:val="17"/>
          <w:szCs w:val="17"/>
        </w:rPr>
        <w:t xml:space="preserve"> povětří do tónin apok</w:t>
      </w:r>
      <w:r w:rsidRPr="0020225B">
        <w:rPr>
          <w:rFonts w:ascii="Courier New" w:hAnsi="Courier New" w:cs="Courier New"/>
          <w:sz w:val="17"/>
          <w:szCs w:val="17"/>
        </w:rPr>
        <w:t>a</w:t>
      </w:r>
      <w:r w:rsidRPr="0020225B">
        <w:rPr>
          <w:rFonts w:ascii="Courier New" w:hAnsi="Courier New" w:cs="Courier New"/>
          <w:sz w:val="17"/>
          <w:szCs w:val="17"/>
        </w:rPr>
        <w:t>lyptických trub, předznamenávajících zánik světa. Bez erotismu deformoval tvář Marie V</w:t>
      </w:r>
      <w:r w:rsidRPr="0020225B">
        <w:rPr>
          <w:rFonts w:ascii="Courier New" w:hAnsi="Courier New" w:cs="Courier New"/>
          <w:sz w:val="17"/>
          <w:szCs w:val="17"/>
        </w:rPr>
        <w:t>o</w:t>
      </w:r>
      <w:r w:rsidRPr="0020225B">
        <w:rPr>
          <w:rFonts w:ascii="Courier New" w:hAnsi="Courier New" w:cs="Courier New"/>
          <w:sz w:val="17"/>
          <w:szCs w:val="17"/>
        </w:rPr>
        <w:t>dové do křeče nejvyššího zhnusení a opovržení.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„To by bylo něco,“ hověl si pomstychtivě. Běhač mu zacukal nohama, vrátil se do reálného světa. Míjel gastronom a sběhly se mu sliny okolo jazyka.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„Na nákup,“ řekl. Běhač ho zavedl do fronty, letmo se kohosi dotkl. Ve vestibulu zněl tlumený šepot nějaké zamilované dvojice.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w:t>
      </w:r>
      <w:proofErr w:type="spellStart"/>
      <w:r w:rsidRPr="0020225B">
        <w:rPr>
          <w:rFonts w:ascii="Courier New" w:hAnsi="Courier New" w:cs="Courier New"/>
          <w:sz w:val="17"/>
          <w:szCs w:val="17"/>
        </w:rPr>
        <w:t>Tsss</w:t>
      </w:r>
      <w:proofErr w:type="spellEnd"/>
      <w:r w:rsidRPr="0020225B">
        <w:rPr>
          <w:rFonts w:ascii="Courier New" w:hAnsi="Courier New" w:cs="Courier New"/>
          <w:sz w:val="17"/>
          <w:szCs w:val="17"/>
        </w:rPr>
        <w:t xml:space="preserve">,“ udělal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s rozkoší. Vybral si konzervu hovězího s hráškem a dal ji do kapsy hned, jak automat odečetl položku.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 domů,“ řekl na křižovatce a udal so</w:t>
      </w:r>
      <w:r w:rsidRPr="0020225B">
        <w:rPr>
          <w:rFonts w:ascii="Courier New" w:hAnsi="Courier New" w:cs="Courier New"/>
          <w:sz w:val="17"/>
          <w:szCs w:val="17"/>
        </w:rPr>
        <w:t>u</w:t>
      </w:r>
      <w:r w:rsidRPr="0020225B">
        <w:rPr>
          <w:rFonts w:ascii="Courier New" w:hAnsi="Courier New" w:cs="Courier New"/>
          <w:sz w:val="17"/>
          <w:szCs w:val="17"/>
        </w:rPr>
        <w:t>řadnice.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Hana nebyla ještě doma, přestože hodiny v kuchyni udávaly pět minut po desáté. Pustil zprávy a poslouchal rozhořčený ženský hlas. Vlna sexuálních atentátů zasáhla Paříž, extr</w:t>
      </w:r>
      <w:r w:rsidRPr="0020225B">
        <w:rPr>
          <w:rFonts w:ascii="Courier New" w:hAnsi="Courier New" w:cs="Courier New"/>
          <w:sz w:val="17"/>
          <w:szCs w:val="17"/>
        </w:rPr>
        <w:t>e</w:t>
      </w:r>
      <w:r w:rsidRPr="0020225B">
        <w:rPr>
          <w:rFonts w:ascii="Courier New" w:hAnsi="Courier New" w:cs="Courier New"/>
          <w:sz w:val="17"/>
          <w:szCs w:val="17"/>
        </w:rPr>
        <w:t xml:space="preserve">mistická organizace rozvěsila po ulicích kopie viditelných obrazů mužů a žen…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vypnul přijímač a poděkoval šťastné náhodě. Hanka je přece na povinné přednášce o škodlivosti zo</w:t>
      </w:r>
      <w:r w:rsidRPr="0020225B">
        <w:rPr>
          <w:rFonts w:ascii="Courier New" w:hAnsi="Courier New" w:cs="Courier New"/>
          <w:sz w:val="17"/>
          <w:szCs w:val="17"/>
        </w:rPr>
        <w:t>b</w:t>
      </w:r>
      <w:r w:rsidRPr="0020225B">
        <w:rPr>
          <w:rFonts w:ascii="Courier New" w:hAnsi="Courier New" w:cs="Courier New"/>
          <w:sz w:val="17"/>
          <w:szCs w:val="17"/>
        </w:rPr>
        <w:t>razovaní člověka v klasickém umění a on má tudíž nejméně do jedné čas něco vymyslet, co Vodovou porazí.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Posadil se za stůl, přitáhl k ruce obr</w:t>
      </w:r>
      <w:r w:rsidRPr="0020225B">
        <w:rPr>
          <w:rFonts w:ascii="Courier New" w:hAnsi="Courier New" w:cs="Courier New"/>
          <w:sz w:val="17"/>
          <w:szCs w:val="17"/>
        </w:rPr>
        <w:t>a</w:t>
      </w:r>
      <w:r w:rsidRPr="0020225B">
        <w:rPr>
          <w:rFonts w:ascii="Courier New" w:hAnsi="Courier New" w:cs="Courier New"/>
          <w:sz w:val="17"/>
          <w:szCs w:val="17"/>
        </w:rPr>
        <w:t>zovku informátoru a zvedl pero v hrozivém ge</w:t>
      </w:r>
      <w:r w:rsidRPr="0020225B">
        <w:rPr>
          <w:rFonts w:ascii="Courier New" w:hAnsi="Courier New" w:cs="Courier New"/>
          <w:sz w:val="17"/>
          <w:szCs w:val="17"/>
        </w:rPr>
        <w:t>s</w:t>
      </w:r>
      <w:r w:rsidRPr="0020225B">
        <w:rPr>
          <w:rFonts w:ascii="Courier New" w:hAnsi="Courier New" w:cs="Courier New"/>
          <w:sz w:val="17"/>
          <w:szCs w:val="17"/>
        </w:rPr>
        <w:t>tu nad Láskou neviditelných. Tak tedy lascí</w:t>
      </w:r>
      <w:r w:rsidRPr="0020225B">
        <w:rPr>
          <w:rFonts w:ascii="Courier New" w:hAnsi="Courier New" w:cs="Courier New"/>
          <w:sz w:val="17"/>
          <w:szCs w:val="17"/>
        </w:rPr>
        <w:t>v</w:t>
      </w:r>
      <w:r w:rsidRPr="0020225B">
        <w:rPr>
          <w:rFonts w:ascii="Courier New" w:hAnsi="Courier New" w:cs="Courier New"/>
          <w:sz w:val="17"/>
          <w:szCs w:val="17"/>
        </w:rPr>
        <w:t>nost a oplzlost na pokraji zdravého rozumu. Nuže, dobrá. Vodová čte současné věci a těžko kdy zabrousila do knihovny titulů vydaných před Novou dobou. Jak by uspěl autor Staré éry, kdyby napsal Lásku nahých?</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Jiří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okusoval nehty, </w:t>
      </w:r>
      <w:proofErr w:type="gramStart"/>
      <w:r w:rsidRPr="0020225B">
        <w:rPr>
          <w:rFonts w:ascii="Courier New" w:hAnsi="Courier New" w:cs="Courier New"/>
          <w:sz w:val="17"/>
          <w:szCs w:val="17"/>
        </w:rPr>
        <w:t>střídaje</w:t>
      </w:r>
      <w:proofErr w:type="gramEnd"/>
      <w:r w:rsidRPr="0020225B">
        <w:rPr>
          <w:rFonts w:ascii="Courier New" w:hAnsi="Courier New" w:cs="Courier New"/>
          <w:sz w:val="17"/>
          <w:szCs w:val="17"/>
        </w:rPr>
        <w:t xml:space="preserve"> pracné hryzáni usilovným škrábáním levého ob</w:t>
      </w:r>
      <w:r w:rsidRPr="0020225B">
        <w:rPr>
          <w:rFonts w:ascii="Courier New" w:hAnsi="Courier New" w:cs="Courier New"/>
          <w:sz w:val="17"/>
          <w:szCs w:val="17"/>
        </w:rPr>
        <w:t>o</w:t>
      </w:r>
      <w:r w:rsidRPr="0020225B">
        <w:rPr>
          <w:rFonts w:ascii="Courier New" w:hAnsi="Courier New" w:cs="Courier New"/>
          <w:sz w:val="17"/>
          <w:szCs w:val="17"/>
        </w:rPr>
        <w:t>čí. Ne, to nedá dohromady, není historik. Ha</w:t>
      </w:r>
      <w:r w:rsidRPr="0020225B">
        <w:rPr>
          <w:rFonts w:ascii="Courier New" w:hAnsi="Courier New" w:cs="Courier New"/>
          <w:sz w:val="17"/>
          <w:szCs w:val="17"/>
        </w:rPr>
        <w:t>n</w:t>
      </w:r>
      <w:r w:rsidRPr="0020225B">
        <w:rPr>
          <w:rFonts w:ascii="Courier New" w:hAnsi="Courier New" w:cs="Courier New"/>
          <w:sz w:val="17"/>
          <w:szCs w:val="17"/>
        </w:rPr>
        <w:t>ka ho zastihla rozlítostněného nemohoucností, kdy se výsledek víc než dvouhodinového úsilí rovnal nule.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„Přicházím,“ pozdravila něžně a posadila se přes stůl. Téměř se lekl, když znenadání vzala jeho dlaň do měkkých rukou.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„Jedl jsi?“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„Později,“ vzdychl, „nemám hlad.“</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„Slyšel jsi o mašlích?“ zeptala se ro</w:t>
      </w:r>
      <w:r w:rsidRPr="0020225B">
        <w:rPr>
          <w:rFonts w:ascii="Courier New" w:hAnsi="Courier New" w:cs="Courier New"/>
          <w:sz w:val="17"/>
          <w:szCs w:val="17"/>
        </w:rPr>
        <w:t>v</w:t>
      </w:r>
      <w:r w:rsidRPr="0020225B">
        <w:rPr>
          <w:rFonts w:ascii="Courier New" w:hAnsi="Courier New" w:cs="Courier New"/>
          <w:sz w:val="17"/>
          <w:szCs w:val="17"/>
        </w:rPr>
        <w:t>nou.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„To je ta bláznivá výstřední móda?“ řekl.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„Jo. Představ si, že jsem dneska potkala na náměstí ženskou s viditelnou růžovou stuhou ve vlasech. Vznášela se jí ve vzduchu nad b</w:t>
      </w:r>
      <w:r w:rsidRPr="0020225B">
        <w:rPr>
          <w:rFonts w:ascii="Courier New" w:hAnsi="Courier New" w:cs="Courier New"/>
          <w:sz w:val="17"/>
          <w:szCs w:val="17"/>
        </w:rPr>
        <w:t>ě</w:t>
      </w:r>
      <w:r w:rsidRPr="0020225B">
        <w:rPr>
          <w:rFonts w:ascii="Courier New" w:hAnsi="Courier New" w:cs="Courier New"/>
          <w:sz w:val="17"/>
          <w:szCs w:val="17"/>
        </w:rPr>
        <w:t>hačem jako kytka a vsadím se, že všichni mu</w:t>
      </w:r>
      <w:r w:rsidRPr="0020225B">
        <w:rPr>
          <w:rFonts w:ascii="Courier New" w:hAnsi="Courier New" w:cs="Courier New"/>
          <w:sz w:val="17"/>
          <w:szCs w:val="17"/>
        </w:rPr>
        <w:t>ž</w:t>
      </w:r>
      <w:r w:rsidRPr="0020225B">
        <w:rPr>
          <w:rFonts w:ascii="Courier New" w:hAnsi="Courier New" w:cs="Courier New"/>
          <w:sz w:val="17"/>
          <w:szCs w:val="17"/>
        </w:rPr>
        <w:t xml:space="preserve">ský tajili dech,“ zasmála se. Jiří </w:t>
      </w:r>
      <w:proofErr w:type="spellStart"/>
      <w:r w:rsidRPr="0020225B">
        <w:rPr>
          <w:rFonts w:ascii="Courier New" w:hAnsi="Courier New" w:cs="Courier New"/>
          <w:sz w:val="17"/>
          <w:szCs w:val="17"/>
        </w:rPr>
        <w:t>Podvala</w:t>
      </w:r>
      <w:proofErr w:type="spellEnd"/>
      <w:r w:rsidRPr="0020225B">
        <w:rPr>
          <w:rFonts w:ascii="Courier New" w:hAnsi="Courier New" w:cs="Courier New"/>
          <w:sz w:val="17"/>
          <w:szCs w:val="17"/>
        </w:rPr>
        <w:t xml:space="preserve"> mlčel, doteď namáhaný mozek nechtěl pustit nepřekonaný problém.</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„Co nic neříkáš?“ utrhla se po chvilce.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„Ale říkám si, k čemu budou dobré, tyhle mašle,“ řekl.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„Dneska jsem omylem chodil po ulici s v</w:t>
      </w:r>
      <w:r w:rsidRPr="0020225B">
        <w:rPr>
          <w:rFonts w:ascii="Courier New" w:hAnsi="Courier New" w:cs="Courier New"/>
          <w:sz w:val="17"/>
          <w:szCs w:val="17"/>
        </w:rPr>
        <w:t>i</w:t>
      </w:r>
      <w:r w:rsidRPr="0020225B">
        <w:rPr>
          <w:rFonts w:ascii="Courier New" w:hAnsi="Courier New" w:cs="Courier New"/>
          <w:sz w:val="17"/>
          <w:szCs w:val="17"/>
        </w:rPr>
        <w:t>ditelnou povídkou.“ doplnil. Měkké ruce mu vyhrávaly na předloktí symfonii libých tonů.</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„Jaké to bylo?“ řekla Hana zasněně.</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„Co?“</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„Když bývali lidé viditelní.“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„Slyšel jsem,“ ztišil důvěrně hlas, „že v některých manželstvích tak doma chodí…“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 co děti?“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„Nemají děti.“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„Ale děti se přece rodí viditelné, ne?“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„Asi ano,“ připustil. Nerad mluvil o d</w:t>
      </w:r>
      <w:r w:rsidRPr="0020225B">
        <w:rPr>
          <w:rFonts w:ascii="Courier New" w:hAnsi="Courier New" w:cs="Courier New"/>
          <w:sz w:val="17"/>
          <w:szCs w:val="17"/>
        </w:rPr>
        <w:t>ě</w:t>
      </w:r>
      <w:r w:rsidRPr="0020225B">
        <w:rPr>
          <w:rFonts w:ascii="Courier New" w:hAnsi="Courier New" w:cs="Courier New"/>
          <w:sz w:val="17"/>
          <w:szCs w:val="17"/>
        </w:rPr>
        <w:t>tech; dosud se jim nepodařilo k oplození pr</w:t>
      </w:r>
      <w:r w:rsidRPr="0020225B">
        <w:rPr>
          <w:rFonts w:ascii="Courier New" w:hAnsi="Courier New" w:cs="Courier New"/>
          <w:sz w:val="17"/>
          <w:szCs w:val="17"/>
        </w:rPr>
        <w:t>o</w:t>
      </w:r>
      <w:r w:rsidRPr="0020225B">
        <w:rPr>
          <w:rFonts w:ascii="Courier New" w:hAnsi="Courier New" w:cs="Courier New"/>
          <w:sz w:val="17"/>
          <w:szCs w:val="17"/>
        </w:rPr>
        <w:t>budit organismus, uspaný katalyzátorem. A př</w:t>
      </w:r>
      <w:r w:rsidRPr="0020225B">
        <w:rPr>
          <w:rFonts w:ascii="Courier New" w:hAnsi="Courier New" w:cs="Courier New"/>
          <w:sz w:val="17"/>
          <w:szCs w:val="17"/>
        </w:rPr>
        <w:t>i</w:t>
      </w:r>
      <w:r w:rsidRPr="0020225B">
        <w:rPr>
          <w:rFonts w:ascii="Courier New" w:hAnsi="Courier New" w:cs="Courier New"/>
          <w:sz w:val="17"/>
          <w:szCs w:val="17"/>
        </w:rPr>
        <w:t>tom tolik chtěli… Snad právě Hana ráda o d</w:t>
      </w:r>
      <w:r w:rsidRPr="0020225B">
        <w:rPr>
          <w:rFonts w:ascii="Courier New" w:hAnsi="Courier New" w:cs="Courier New"/>
          <w:sz w:val="17"/>
          <w:szCs w:val="17"/>
        </w:rPr>
        <w:t>ě</w:t>
      </w:r>
      <w:r w:rsidRPr="0020225B">
        <w:rPr>
          <w:rFonts w:ascii="Courier New" w:hAnsi="Courier New" w:cs="Courier New"/>
          <w:sz w:val="17"/>
          <w:szCs w:val="17"/>
        </w:rPr>
        <w:t>tech mluvila. Jakákoli debata u nich končila.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„Kdyby nebylo toho, tak snad…“ nakousla hříšnou myšlenku. Pokolikáté již?</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„Na někoho to působí, na jiného ne,“ řekl se snahou po povrchnosti, ale hlasivky ho zr</w:t>
      </w:r>
      <w:r w:rsidRPr="0020225B">
        <w:rPr>
          <w:rFonts w:ascii="Courier New" w:hAnsi="Courier New" w:cs="Courier New"/>
          <w:sz w:val="17"/>
          <w:szCs w:val="17"/>
        </w:rPr>
        <w:t>a</w:t>
      </w:r>
      <w:r w:rsidRPr="0020225B">
        <w:rPr>
          <w:rFonts w:ascii="Courier New" w:hAnsi="Courier New" w:cs="Courier New"/>
          <w:sz w:val="17"/>
          <w:szCs w:val="17"/>
        </w:rPr>
        <w:t>dily. „My máme prostě…“</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„Smůlu? Chceš snad říct smůlu?“ zpřísněla a do symfonie dotyků zazněly rozvrzané housle. „Ne, neříkej to. Proč jiní ano, a my ne?“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Schylovalo se k nepříjemné srážce…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Pokolikáté již? Nedovedl chápat manželské rozepře, odvíjející se na vyšlapaných cesti</w:t>
      </w:r>
      <w:r w:rsidRPr="0020225B">
        <w:rPr>
          <w:rFonts w:ascii="Courier New" w:hAnsi="Courier New" w:cs="Courier New"/>
          <w:sz w:val="17"/>
          <w:szCs w:val="17"/>
        </w:rPr>
        <w:t>č</w:t>
      </w:r>
      <w:r w:rsidRPr="0020225B">
        <w:rPr>
          <w:rFonts w:ascii="Courier New" w:hAnsi="Courier New" w:cs="Courier New"/>
          <w:sz w:val="17"/>
          <w:szCs w:val="17"/>
        </w:rPr>
        <w:t>kách konfliktu, šklebícího se i z nejnevinně</w:t>
      </w:r>
      <w:r w:rsidRPr="0020225B">
        <w:rPr>
          <w:rFonts w:ascii="Courier New" w:hAnsi="Courier New" w:cs="Courier New"/>
          <w:sz w:val="17"/>
          <w:szCs w:val="17"/>
        </w:rPr>
        <w:t>j</w:t>
      </w:r>
      <w:r w:rsidRPr="0020225B">
        <w:rPr>
          <w:rFonts w:ascii="Courier New" w:hAnsi="Courier New" w:cs="Courier New"/>
          <w:sz w:val="17"/>
          <w:szCs w:val="17"/>
        </w:rPr>
        <w:t>šího dialogu. Jak může dojít ke střetu – pr</w:t>
      </w:r>
      <w:r w:rsidRPr="0020225B">
        <w:rPr>
          <w:rFonts w:ascii="Courier New" w:hAnsi="Courier New" w:cs="Courier New"/>
          <w:sz w:val="17"/>
          <w:szCs w:val="17"/>
        </w:rPr>
        <w:t>o</w:t>
      </w:r>
      <w:r w:rsidRPr="0020225B">
        <w:rPr>
          <w:rFonts w:ascii="Courier New" w:hAnsi="Courier New" w:cs="Courier New"/>
          <w:sz w:val="17"/>
          <w:szCs w:val="17"/>
        </w:rPr>
        <w:t>sím, u rozdílných postojů, názorů, cílů; mají přece s Hanou cíl společný, přání jedno jed</w:t>
      </w:r>
      <w:r w:rsidRPr="0020225B">
        <w:rPr>
          <w:rFonts w:ascii="Courier New" w:hAnsi="Courier New" w:cs="Courier New"/>
          <w:sz w:val="17"/>
          <w:szCs w:val="17"/>
        </w:rPr>
        <w:t>i</w:t>
      </w:r>
      <w:r w:rsidRPr="0020225B">
        <w:rPr>
          <w:rFonts w:ascii="Courier New" w:hAnsi="Courier New" w:cs="Courier New"/>
          <w:sz w:val="17"/>
          <w:szCs w:val="17"/>
        </w:rPr>
        <w:t xml:space="preserve">né. Jsme nervózní. Žena vybuchne, nebude k utišení a celý společný večer se bude podobat ponurým výstřelům </w:t>
      </w:r>
      <w:proofErr w:type="spellStart"/>
      <w:r w:rsidRPr="0020225B">
        <w:rPr>
          <w:rFonts w:ascii="Courier New" w:hAnsi="Courier New" w:cs="Courier New"/>
          <w:sz w:val="17"/>
          <w:szCs w:val="17"/>
        </w:rPr>
        <w:t>Krizajevový</w:t>
      </w:r>
      <w:proofErr w:type="spellEnd"/>
      <w:r w:rsidRPr="0020225B">
        <w:rPr>
          <w:rFonts w:ascii="Courier New" w:hAnsi="Courier New" w:cs="Courier New"/>
          <w:sz w:val="17"/>
          <w:szCs w:val="17"/>
        </w:rPr>
        <w:t xml:space="preserve"> hudby. Ne, ne a ne. Předejte kakofonii mizerné moderny…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„Pojď,“ navrhl, „zviditelníme.“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Zdálo se, že utichly zvuky doléhající zvenku, snad zmlkl bzukot běhačů, cvakot sp</w:t>
      </w:r>
      <w:r w:rsidRPr="0020225B">
        <w:rPr>
          <w:rFonts w:ascii="Courier New" w:hAnsi="Courier New" w:cs="Courier New"/>
          <w:sz w:val="17"/>
          <w:szCs w:val="17"/>
        </w:rPr>
        <w:t>í</w:t>
      </w:r>
      <w:r w:rsidRPr="0020225B">
        <w:rPr>
          <w:rFonts w:ascii="Courier New" w:hAnsi="Courier New" w:cs="Courier New"/>
          <w:sz w:val="17"/>
          <w:szCs w:val="17"/>
        </w:rPr>
        <w:t>načů, možná i vítr odletěl jinam.</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„Myslím jen tak,“ dodal.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Rychlostí blesku před ním seděla, svírala dlaně nad stolem a v očích blýskaly slzné ob</w:t>
      </w:r>
      <w:r w:rsidRPr="0020225B">
        <w:rPr>
          <w:rFonts w:ascii="Courier New" w:hAnsi="Courier New" w:cs="Courier New"/>
          <w:sz w:val="17"/>
          <w:szCs w:val="17"/>
        </w:rPr>
        <w:t>a</w:t>
      </w:r>
      <w:r w:rsidRPr="0020225B">
        <w:rPr>
          <w:rFonts w:ascii="Courier New" w:hAnsi="Courier New" w:cs="Courier New"/>
          <w:sz w:val="17"/>
          <w:szCs w:val="17"/>
        </w:rPr>
        <w:t>vy. Byla krásná, jen tak, viditelná v denním světle, chvěla se studem, ale z tváře jí v</w:t>
      </w:r>
      <w:r w:rsidRPr="0020225B">
        <w:rPr>
          <w:rFonts w:ascii="Courier New" w:hAnsi="Courier New" w:cs="Courier New"/>
          <w:sz w:val="17"/>
          <w:szCs w:val="17"/>
        </w:rPr>
        <w:t>y</w:t>
      </w:r>
      <w:r w:rsidRPr="0020225B">
        <w:rPr>
          <w:rFonts w:ascii="Courier New" w:hAnsi="Courier New" w:cs="Courier New"/>
          <w:sz w:val="17"/>
          <w:szCs w:val="17"/>
        </w:rPr>
        <w:t>sráželo odhodlání. Roztřásl se vzrušením, přál si myslet na něco zcela jiného, na nepokořené ptáky kroužící oblohou, chtěl být myšlenkami v rezervaci, ale… Ale!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„Věděla jsem, že to tak dopadne,“ šeptala z polštáře mezi rozhozenými vlasy. Hladil je a hltal nikdy nenasyceným pohledem. Slova poh</w:t>
      </w:r>
      <w:r w:rsidRPr="0020225B">
        <w:rPr>
          <w:rFonts w:ascii="Courier New" w:hAnsi="Courier New" w:cs="Courier New"/>
          <w:sz w:val="17"/>
          <w:szCs w:val="17"/>
        </w:rPr>
        <w:t>y</w:t>
      </w:r>
      <w:r w:rsidRPr="0020225B">
        <w:rPr>
          <w:rFonts w:ascii="Courier New" w:hAnsi="Courier New" w:cs="Courier New"/>
          <w:sz w:val="17"/>
          <w:szCs w:val="17"/>
        </w:rPr>
        <w:t>bovala měkounkými, vláhyplnými rty.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budeme pořád viditelní,“ sklopila un</w:t>
      </w:r>
      <w:r w:rsidRPr="0020225B">
        <w:rPr>
          <w:rFonts w:ascii="Courier New" w:hAnsi="Courier New" w:cs="Courier New"/>
          <w:sz w:val="17"/>
          <w:szCs w:val="17"/>
        </w:rPr>
        <w:t>a</w:t>
      </w:r>
      <w:r w:rsidRPr="0020225B">
        <w:rPr>
          <w:rFonts w:ascii="Courier New" w:hAnsi="Courier New" w:cs="Courier New"/>
          <w:sz w:val="17"/>
          <w:szCs w:val="17"/>
        </w:rPr>
        <w:t>vená víčka.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„Ano, pořád,“ přidal krůpěj štěstí.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Usínala; rozmlžila se a pokroutila horkem rozpálená tvář, nořila se pod hladinu vidění.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Oddechl si, lehl na záda a opřel hlavu do složených rukou. Štěstí. Napíše o štěstí, o chvilkách, o slibech, o krásných lžích, o ž</w:t>
      </w:r>
      <w:r w:rsidRPr="0020225B">
        <w:rPr>
          <w:rFonts w:ascii="Courier New" w:hAnsi="Courier New" w:cs="Courier New"/>
          <w:sz w:val="17"/>
          <w:szCs w:val="17"/>
        </w:rPr>
        <w:t>i</w:t>
      </w:r>
      <w:r w:rsidRPr="0020225B">
        <w:rPr>
          <w:rFonts w:ascii="Courier New" w:hAnsi="Courier New" w:cs="Courier New"/>
          <w:sz w:val="17"/>
          <w:szCs w:val="17"/>
        </w:rPr>
        <w:t>votě a o lásce…</w:t>
      </w:r>
    </w:p>
    <w:p w:rsidR="00FD517C" w:rsidRPr="0020225B" w:rsidRDefault="00FD517C" w:rsidP="0020225B">
      <w:pPr>
        <w:spacing w:before="600"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„A tedy Toník? Copak ten! Ten chodí spát se slepicemi,“ zasmál se asistent Panský a spočinul zálibně pohledem na tváři madam </w:t>
      </w:r>
      <w:proofErr w:type="spellStart"/>
      <w:r w:rsidRPr="0020225B">
        <w:rPr>
          <w:rFonts w:ascii="Courier New" w:hAnsi="Courier New" w:cs="Courier New"/>
          <w:sz w:val="17"/>
          <w:szCs w:val="17"/>
        </w:rPr>
        <w:t>Katzové</w:t>
      </w:r>
      <w:proofErr w:type="spellEnd"/>
      <w:r w:rsidRPr="0020225B">
        <w:rPr>
          <w:rFonts w:ascii="Courier New" w:hAnsi="Courier New" w:cs="Courier New"/>
          <w:sz w:val="17"/>
          <w:szCs w:val="17"/>
        </w:rPr>
        <w:t>, která teď vyjadřovala nejhlubší údiv a soucit.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„Není to příliš brzy?“ zeptala se rozt</w:t>
      </w:r>
      <w:r w:rsidRPr="0020225B">
        <w:rPr>
          <w:rFonts w:ascii="Courier New" w:hAnsi="Courier New" w:cs="Courier New"/>
          <w:sz w:val="17"/>
          <w:szCs w:val="17"/>
        </w:rPr>
        <w:t>o</w:t>
      </w:r>
      <w:r w:rsidRPr="0020225B">
        <w:rPr>
          <w:rFonts w:ascii="Courier New" w:hAnsi="Courier New" w:cs="Courier New"/>
          <w:sz w:val="17"/>
          <w:szCs w:val="17"/>
        </w:rPr>
        <w:t>mile.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Pan Dvořáček rozpačitě zamrkal.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které byl pan Dvořáček po celou vizitu čímsi protivný, zachytila to mr</w:t>
      </w:r>
      <w:r w:rsidRPr="0020225B">
        <w:rPr>
          <w:rFonts w:ascii="Courier New" w:hAnsi="Courier New" w:cs="Courier New"/>
          <w:sz w:val="17"/>
          <w:szCs w:val="17"/>
        </w:rPr>
        <w:t>k</w:t>
      </w:r>
      <w:r w:rsidRPr="0020225B">
        <w:rPr>
          <w:rFonts w:ascii="Courier New" w:hAnsi="Courier New" w:cs="Courier New"/>
          <w:sz w:val="17"/>
          <w:szCs w:val="17"/>
        </w:rPr>
        <w:t>nutí. „Ach tak,“ řekla a její pohled v té chvíli dokázal neuvěřitelnou věc – šlehl so</w:t>
      </w:r>
      <w:r w:rsidRPr="0020225B">
        <w:rPr>
          <w:rFonts w:ascii="Courier New" w:hAnsi="Courier New" w:cs="Courier New"/>
          <w:sz w:val="17"/>
          <w:szCs w:val="17"/>
        </w:rPr>
        <w:t>u</w:t>
      </w:r>
      <w:r w:rsidRPr="0020225B">
        <w:rPr>
          <w:rFonts w:ascii="Courier New" w:hAnsi="Courier New" w:cs="Courier New"/>
          <w:sz w:val="17"/>
          <w:szCs w:val="17"/>
        </w:rPr>
        <w:t>časně jak po tváři pana Dvořáčka, tak po l</w:t>
      </w:r>
      <w:r w:rsidRPr="0020225B">
        <w:rPr>
          <w:rFonts w:ascii="Courier New" w:hAnsi="Courier New" w:cs="Courier New"/>
          <w:sz w:val="17"/>
          <w:szCs w:val="17"/>
        </w:rPr>
        <w:t>í</w:t>
      </w:r>
      <w:r w:rsidRPr="0020225B">
        <w:rPr>
          <w:rFonts w:ascii="Courier New" w:hAnsi="Courier New" w:cs="Courier New"/>
          <w:sz w:val="17"/>
          <w:szCs w:val="17"/>
        </w:rPr>
        <w:t>cích asistenta Panského.</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„Zdá se, že zdejší personál nepatří k příznivcům emancipace a podržel si ještě n</w:t>
      </w:r>
      <w:r w:rsidRPr="0020225B">
        <w:rPr>
          <w:rFonts w:ascii="Courier New" w:hAnsi="Courier New" w:cs="Courier New"/>
          <w:sz w:val="17"/>
          <w:szCs w:val="17"/>
        </w:rPr>
        <w:t>ě</w:t>
      </w:r>
      <w:r w:rsidRPr="0020225B">
        <w:rPr>
          <w:rFonts w:ascii="Courier New" w:hAnsi="Courier New" w:cs="Courier New"/>
          <w:sz w:val="17"/>
          <w:szCs w:val="17"/>
        </w:rPr>
        <w:t>které předpojaté názory vůči ženám. Přiznám se, že právě tady jsem něco takového neček</w:t>
      </w:r>
      <w:r w:rsidRPr="0020225B">
        <w:rPr>
          <w:rFonts w:ascii="Courier New" w:hAnsi="Courier New" w:cs="Courier New"/>
          <w:sz w:val="17"/>
          <w:szCs w:val="17"/>
        </w:rPr>
        <w:t>a</w:t>
      </w:r>
      <w:r w:rsidRPr="0020225B">
        <w:rPr>
          <w:rFonts w:ascii="Courier New" w:hAnsi="Courier New" w:cs="Courier New"/>
          <w:sz w:val="17"/>
          <w:szCs w:val="17"/>
        </w:rPr>
        <w:t>la,“ teď už hovořila pouze k panu Dvořáčkovi. „Měl byste se stydět. Myslela jsem, že nazývat ženy slepicemi se na Zemi přežilo už v minulém století.“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Pan Dvořáček chtěl užuž říct něco na svou obranu, když tu se deka, přehozená přes pelest Tondovy pryčny, rozvlnila, a odkudsi z teplých hlubin se ozvalo jasné: „Kodak. </w:t>
      </w:r>
      <w:proofErr w:type="spellStart"/>
      <w:r w:rsidRPr="0020225B">
        <w:rPr>
          <w:rFonts w:ascii="Courier New" w:hAnsi="Courier New" w:cs="Courier New"/>
          <w:sz w:val="17"/>
          <w:szCs w:val="17"/>
        </w:rPr>
        <w:t>Kokokodak</w:t>
      </w:r>
      <w:proofErr w:type="spellEnd"/>
      <w:r w:rsidRPr="0020225B">
        <w:rPr>
          <w:rFonts w:ascii="Courier New" w:hAnsi="Courier New" w:cs="Courier New"/>
          <w:sz w:val="17"/>
          <w:szCs w:val="17"/>
        </w:rPr>
        <w:t>.“ Vzápětí nato se deka znovu pohnula a zpod ní se vynořily dvě bachraté slepice, nesmírně zavalití ptáci.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Pan Dvořáček rozhodil rukama, jakoby chtěl říci – tak vidíte, nelhali jsme vám. Bylo ta však jasné na první pohled.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s úžasem zírala na ptáky, kteří ji rozvážnou kolébavou chůzí obešli a zamířili ke dveřím.</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„Neuvěřitelné. Nebolí je to?“ ujelo madam </w:t>
      </w:r>
      <w:proofErr w:type="spellStart"/>
      <w:r w:rsidRPr="0020225B">
        <w:rPr>
          <w:rFonts w:ascii="Courier New" w:hAnsi="Courier New" w:cs="Courier New"/>
          <w:sz w:val="17"/>
          <w:szCs w:val="17"/>
        </w:rPr>
        <w:t>Katzové</w:t>
      </w:r>
      <w:proofErr w:type="spellEnd"/>
      <w:r w:rsidRPr="0020225B">
        <w:rPr>
          <w:rFonts w:ascii="Courier New" w:hAnsi="Courier New" w:cs="Courier New"/>
          <w:sz w:val="17"/>
          <w:szCs w:val="17"/>
        </w:rPr>
        <w:t>. Přestože se většinou dokázala výborně ovládat, někdy se jí stávalo, že to, co mělo zůstat nevyřčena, vyslovila nahlas.</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Hned se však ovládla. Je třeba zůstat p</w:t>
      </w:r>
      <w:r w:rsidRPr="0020225B">
        <w:rPr>
          <w:rFonts w:ascii="Courier New" w:hAnsi="Courier New" w:cs="Courier New"/>
          <w:sz w:val="17"/>
          <w:szCs w:val="17"/>
        </w:rPr>
        <w:t>á</w:t>
      </w:r>
      <w:r w:rsidRPr="0020225B">
        <w:rPr>
          <w:rFonts w:ascii="Courier New" w:hAnsi="Courier New" w:cs="Courier New"/>
          <w:sz w:val="17"/>
          <w:szCs w:val="17"/>
        </w:rPr>
        <w:t>nem situace. Rozhodla se zcela ignorovat Pana Dvořáčka, Tondu i ptačí hemžení na podlaze a vybrala si asistenta Panského, kterého probo</w:t>
      </w:r>
      <w:r w:rsidRPr="0020225B">
        <w:rPr>
          <w:rFonts w:ascii="Courier New" w:hAnsi="Courier New" w:cs="Courier New"/>
          <w:sz w:val="17"/>
          <w:szCs w:val="17"/>
        </w:rPr>
        <w:t>d</w:t>
      </w:r>
      <w:r w:rsidRPr="0020225B">
        <w:rPr>
          <w:rFonts w:ascii="Courier New" w:hAnsi="Courier New" w:cs="Courier New"/>
          <w:sz w:val="17"/>
          <w:szCs w:val="17"/>
        </w:rPr>
        <w:t>la vražedným pohledem.</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„Já vím, že jsou to mutanti, doktore. A vím taky, proč jsou tady. Ale vy zase nezap</w:t>
      </w:r>
      <w:r w:rsidRPr="0020225B">
        <w:rPr>
          <w:rFonts w:ascii="Courier New" w:hAnsi="Courier New" w:cs="Courier New"/>
          <w:sz w:val="17"/>
          <w:szCs w:val="17"/>
        </w:rPr>
        <w:t>o</w:t>
      </w:r>
      <w:r w:rsidRPr="0020225B">
        <w:rPr>
          <w:rFonts w:ascii="Courier New" w:hAnsi="Courier New" w:cs="Courier New"/>
          <w:sz w:val="17"/>
          <w:szCs w:val="17"/>
        </w:rPr>
        <w:t>meňte, že jste jediná, a tedy i ta nejlepší nemocnice na Zemi. Jste elitní blázinec gal</w:t>
      </w:r>
      <w:r w:rsidRPr="0020225B">
        <w:rPr>
          <w:rFonts w:ascii="Courier New" w:hAnsi="Courier New" w:cs="Courier New"/>
          <w:sz w:val="17"/>
          <w:szCs w:val="17"/>
        </w:rPr>
        <w:t>a</w:t>
      </w:r>
      <w:r w:rsidRPr="0020225B">
        <w:rPr>
          <w:rFonts w:ascii="Courier New" w:hAnsi="Courier New" w:cs="Courier New"/>
          <w:sz w:val="17"/>
          <w:szCs w:val="17"/>
        </w:rPr>
        <w:t>xie,“ zasmála se. „Vím, že v jejich životě existují určité věci, na které je lépe se n</w:t>
      </w:r>
      <w:r w:rsidRPr="0020225B">
        <w:rPr>
          <w:rFonts w:ascii="Courier New" w:hAnsi="Courier New" w:cs="Courier New"/>
          <w:sz w:val="17"/>
          <w:szCs w:val="17"/>
        </w:rPr>
        <w:t>e</w:t>
      </w:r>
      <w:r w:rsidRPr="0020225B">
        <w:rPr>
          <w:rFonts w:ascii="Courier New" w:hAnsi="Courier New" w:cs="Courier New"/>
          <w:sz w:val="17"/>
          <w:szCs w:val="17"/>
        </w:rPr>
        <w:t>ptat. Má to ale své meze,“ zavrčela a vztekle nakopla těžkou slepici, která se jí vydělala na botku. Tonda ji jen taktak stačil zachytit. Něžně ji přivinul na svůj pokřivený hrudníček.</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Pan Dvořáček se chystal pronést něco d</w:t>
      </w:r>
      <w:r w:rsidRPr="0020225B">
        <w:rPr>
          <w:rFonts w:ascii="Courier New" w:hAnsi="Courier New" w:cs="Courier New"/>
          <w:sz w:val="17"/>
          <w:szCs w:val="17"/>
        </w:rPr>
        <w:t>ů</w:t>
      </w:r>
      <w:r w:rsidRPr="0020225B">
        <w:rPr>
          <w:rFonts w:ascii="Courier New" w:hAnsi="Courier New" w:cs="Courier New"/>
          <w:sz w:val="17"/>
          <w:szCs w:val="17"/>
        </w:rPr>
        <w:t xml:space="preserve">razného, ale zároveň velmi korektního, čím by madam </w:t>
      </w:r>
      <w:proofErr w:type="spellStart"/>
      <w:r w:rsidRPr="0020225B">
        <w:rPr>
          <w:rFonts w:ascii="Courier New" w:hAnsi="Courier New" w:cs="Courier New"/>
          <w:sz w:val="17"/>
          <w:szCs w:val="17"/>
        </w:rPr>
        <w:t>Katzové</w:t>
      </w:r>
      <w:proofErr w:type="spellEnd"/>
      <w:r w:rsidRPr="0020225B">
        <w:rPr>
          <w:rFonts w:ascii="Courier New" w:hAnsi="Courier New" w:cs="Courier New"/>
          <w:sz w:val="17"/>
          <w:szCs w:val="17"/>
        </w:rPr>
        <w:t xml:space="preserve"> vysvětlil složitost situace, ve které se ústav ocitl, ale nebyl připuštěn ke slovu.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„Kdo je tenhle?“ zeptala se madam a uk</w:t>
      </w:r>
      <w:r w:rsidRPr="0020225B">
        <w:rPr>
          <w:rFonts w:ascii="Courier New" w:hAnsi="Courier New" w:cs="Courier New"/>
          <w:sz w:val="17"/>
          <w:szCs w:val="17"/>
        </w:rPr>
        <w:t>á</w:t>
      </w:r>
      <w:r w:rsidRPr="0020225B">
        <w:rPr>
          <w:rFonts w:ascii="Courier New" w:hAnsi="Courier New" w:cs="Courier New"/>
          <w:sz w:val="17"/>
          <w:szCs w:val="17"/>
        </w:rPr>
        <w:t>zala na pacienta na vedlejší pryčně. „Vypadá velice, velice čínsky, doktore.“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„Myslíte tu barvu?“ ozval se asistent Panský.</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„Má žloutenku.“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ucukla v polovině mateřského pohlazení a odvrátila se. „Proboha. Proč mu nenařídíte karanténu?“ Nen</w:t>
      </w:r>
      <w:r w:rsidRPr="0020225B">
        <w:rPr>
          <w:rFonts w:ascii="Courier New" w:hAnsi="Courier New" w:cs="Courier New"/>
          <w:sz w:val="17"/>
          <w:szCs w:val="17"/>
        </w:rPr>
        <w:t>á</w:t>
      </w:r>
      <w:r w:rsidRPr="0020225B">
        <w:rPr>
          <w:rFonts w:ascii="Courier New" w:hAnsi="Courier New" w:cs="Courier New"/>
          <w:sz w:val="17"/>
          <w:szCs w:val="17"/>
        </w:rPr>
        <w:t>padně stírala poskvrněné dlaně do kapesníčku.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„Protože je to simulant,“ odpověděl asi</w:t>
      </w:r>
      <w:r w:rsidRPr="0020225B">
        <w:rPr>
          <w:rFonts w:ascii="Courier New" w:hAnsi="Courier New" w:cs="Courier New"/>
          <w:sz w:val="17"/>
          <w:szCs w:val="17"/>
        </w:rPr>
        <w:t>s</w:t>
      </w:r>
      <w:r w:rsidRPr="0020225B">
        <w:rPr>
          <w:rFonts w:ascii="Courier New" w:hAnsi="Courier New" w:cs="Courier New"/>
          <w:sz w:val="17"/>
          <w:szCs w:val="17"/>
        </w:rPr>
        <w:t>tent Panský.</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Madam </w:t>
      </w:r>
      <w:proofErr w:type="spellStart"/>
      <w:r w:rsidRPr="0020225B">
        <w:rPr>
          <w:rFonts w:ascii="Courier New" w:hAnsi="Courier New" w:cs="Courier New"/>
          <w:sz w:val="17"/>
          <w:szCs w:val="17"/>
        </w:rPr>
        <w:t>Katzovou</w:t>
      </w:r>
      <w:proofErr w:type="spellEnd"/>
      <w:r w:rsidRPr="0020225B">
        <w:rPr>
          <w:rFonts w:ascii="Courier New" w:hAnsi="Courier New" w:cs="Courier New"/>
          <w:sz w:val="17"/>
          <w:szCs w:val="17"/>
        </w:rPr>
        <w:t xml:space="preserve"> svrběla na jazyku další otázka, ale tu jí padl do oka další nemocný. Byl to muž asi pětatřicetiletý, hubené a př</w:t>
      </w:r>
      <w:r w:rsidRPr="0020225B">
        <w:rPr>
          <w:rFonts w:ascii="Courier New" w:hAnsi="Courier New" w:cs="Courier New"/>
          <w:sz w:val="17"/>
          <w:szCs w:val="17"/>
        </w:rPr>
        <w:t>e</w:t>
      </w:r>
      <w:r w:rsidRPr="0020225B">
        <w:rPr>
          <w:rFonts w:ascii="Courier New" w:hAnsi="Courier New" w:cs="Courier New"/>
          <w:sz w:val="17"/>
          <w:szCs w:val="17"/>
        </w:rPr>
        <w:t>padlé tváře. Spal.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„To je jeden z nejzajímavějších případů, jaké tu máme.“ zasmál se asistent Panský. „J</w:t>
      </w:r>
      <w:r w:rsidRPr="0020225B">
        <w:rPr>
          <w:rFonts w:ascii="Courier New" w:hAnsi="Courier New" w:cs="Courier New"/>
          <w:sz w:val="17"/>
          <w:szCs w:val="17"/>
        </w:rPr>
        <w:t>e</w:t>
      </w:r>
      <w:r w:rsidRPr="0020225B">
        <w:rPr>
          <w:rFonts w:ascii="Courier New" w:hAnsi="Courier New" w:cs="Courier New"/>
          <w:sz w:val="17"/>
          <w:szCs w:val="17"/>
        </w:rPr>
        <w:t>ho autosugesce je pozoruhodná. Představte si, co se mu nestalo. Za vlády císaře Diokleciána se mu podařilo dostat se ke dvoru právě v o</w:t>
      </w:r>
      <w:r w:rsidRPr="0020225B">
        <w:rPr>
          <w:rFonts w:ascii="Courier New" w:hAnsi="Courier New" w:cs="Courier New"/>
          <w:sz w:val="17"/>
          <w:szCs w:val="17"/>
        </w:rPr>
        <w:t>b</w:t>
      </w:r>
      <w:r w:rsidRPr="0020225B">
        <w:rPr>
          <w:rFonts w:ascii="Courier New" w:hAnsi="Courier New" w:cs="Courier New"/>
          <w:sz w:val="17"/>
          <w:szCs w:val="17"/>
        </w:rPr>
        <w:t>dobí, kdy vládcova obliba lidem rapidně p</w:t>
      </w:r>
      <w:r w:rsidRPr="0020225B">
        <w:rPr>
          <w:rFonts w:ascii="Courier New" w:hAnsi="Courier New" w:cs="Courier New"/>
          <w:sz w:val="17"/>
          <w:szCs w:val="17"/>
        </w:rPr>
        <w:t>o</w:t>
      </w:r>
      <w:r w:rsidRPr="0020225B">
        <w:rPr>
          <w:rFonts w:ascii="Courier New" w:hAnsi="Courier New" w:cs="Courier New"/>
          <w:sz w:val="17"/>
          <w:szCs w:val="17"/>
        </w:rPr>
        <w:t>klesla. Podařilo se mu sice získat skvělé mí</w:t>
      </w:r>
      <w:r w:rsidRPr="0020225B">
        <w:rPr>
          <w:rFonts w:ascii="Courier New" w:hAnsi="Courier New" w:cs="Courier New"/>
          <w:sz w:val="17"/>
          <w:szCs w:val="17"/>
        </w:rPr>
        <w:t>s</w:t>
      </w:r>
      <w:r w:rsidRPr="0020225B">
        <w:rPr>
          <w:rFonts w:ascii="Courier New" w:hAnsi="Courier New" w:cs="Courier New"/>
          <w:sz w:val="17"/>
          <w:szCs w:val="17"/>
        </w:rPr>
        <w:t>to přímo v císařově blízkosti, avšak šlo o místo ochutnavače jídla a nápojů,“ zasmál se asistent Panský.</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„Jednou o tom napíšu román,“ vzdechl muž ze spaní.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„Představte si madam, jakým tragickým, i když bohatým duševním životem tento muž žil. Neustále existenční dilema nad každým soustem stravy, nad každým douškem vody. Žaludeční neuróza. Střevní psychóza. Žlučníková kolika. Zduřená slinivka břišní. Poruchy srdečního rytmu. Ztráta koordinace. Paranoidní předst</w:t>
      </w:r>
      <w:r w:rsidRPr="0020225B">
        <w:rPr>
          <w:rFonts w:ascii="Courier New" w:hAnsi="Courier New" w:cs="Courier New"/>
          <w:sz w:val="17"/>
          <w:szCs w:val="17"/>
        </w:rPr>
        <w:t>a</w:t>
      </w:r>
      <w:r w:rsidRPr="0020225B">
        <w:rPr>
          <w:rFonts w:ascii="Courier New" w:hAnsi="Courier New" w:cs="Courier New"/>
          <w:sz w:val="17"/>
          <w:szCs w:val="17"/>
        </w:rPr>
        <w:t>vy.“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„Jak probíhá léčba?“ zeptala se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dojatě.</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„Klystýr, chinin a klystýr,“ zasmál se muž ze spaní. Asistent Panský mu pohrozil pr</w:t>
      </w:r>
      <w:r w:rsidRPr="0020225B">
        <w:rPr>
          <w:rFonts w:ascii="Courier New" w:hAnsi="Courier New" w:cs="Courier New"/>
          <w:sz w:val="17"/>
          <w:szCs w:val="17"/>
        </w:rPr>
        <w:t>s</w:t>
      </w:r>
      <w:r w:rsidRPr="0020225B">
        <w:rPr>
          <w:rFonts w:ascii="Courier New" w:hAnsi="Courier New" w:cs="Courier New"/>
          <w:sz w:val="17"/>
          <w:szCs w:val="17"/>
        </w:rPr>
        <w:t>tem.</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Pozornost madam </w:t>
      </w:r>
      <w:proofErr w:type="spellStart"/>
      <w:r w:rsidRPr="0020225B">
        <w:rPr>
          <w:rFonts w:ascii="Courier New" w:hAnsi="Courier New" w:cs="Courier New"/>
          <w:sz w:val="17"/>
          <w:szCs w:val="17"/>
        </w:rPr>
        <w:t>Katzové</w:t>
      </w:r>
      <w:proofErr w:type="spellEnd"/>
      <w:r w:rsidRPr="0020225B">
        <w:rPr>
          <w:rFonts w:ascii="Courier New" w:hAnsi="Courier New" w:cs="Courier New"/>
          <w:sz w:val="17"/>
          <w:szCs w:val="17"/>
        </w:rPr>
        <w:t xml:space="preserve"> však mezitím upoutal jiný pacient, krásný mladík a jasnýma modrýma očima.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„Copak se vám stalo, můj milý?“ řekla a rozzářila se úsměvem. Překvapený mladík nehnul ani brvou. Buď byl v </w:t>
      </w:r>
      <w:proofErr w:type="spellStart"/>
      <w:r w:rsidRPr="0020225B">
        <w:rPr>
          <w:rFonts w:ascii="Courier New" w:hAnsi="Courier New" w:cs="Courier New"/>
          <w:sz w:val="17"/>
          <w:szCs w:val="17"/>
        </w:rPr>
        <w:t>komatu</w:t>
      </w:r>
      <w:proofErr w:type="spellEnd"/>
      <w:r w:rsidRPr="0020225B">
        <w:rPr>
          <w:rFonts w:ascii="Courier New" w:hAnsi="Courier New" w:cs="Courier New"/>
          <w:sz w:val="17"/>
          <w:szCs w:val="17"/>
        </w:rPr>
        <w:t>, nebo simuloval. Asistent Panský psal už delší dobu do hlášení, že obojí.</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„Smutný případ,“ řekl lakonicky. „Věří, že pochází z planety Duál, jejíž společnost ještě nedokázala překonat všechny nedostatky vykořisťovatelského výrobního způsobu. Ko</w:t>
      </w:r>
      <w:r w:rsidRPr="0020225B">
        <w:rPr>
          <w:rFonts w:ascii="Courier New" w:hAnsi="Courier New" w:cs="Courier New"/>
          <w:sz w:val="17"/>
          <w:szCs w:val="17"/>
        </w:rPr>
        <w:t>n</w:t>
      </w:r>
      <w:r w:rsidRPr="0020225B">
        <w:rPr>
          <w:rFonts w:ascii="Courier New" w:hAnsi="Courier New" w:cs="Courier New"/>
          <w:sz w:val="17"/>
          <w:szCs w:val="17"/>
        </w:rPr>
        <w:t>krétně tam teď právě vrcholí období otroctví. Tento mladík patřil k privilegované třídě a dal se do armády. V legiích se však naprosto znemožnil, pro neovladatelnou bázeň se not</w:t>
      </w:r>
      <w:r w:rsidRPr="0020225B">
        <w:rPr>
          <w:rFonts w:ascii="Courier New" w:hAnsi="Courier New" w:cs="Courier New"/>
          <w:sz w:val="17"/>
          <w:szCs w:val="17"/>
        </w:rPr>
        <w:t>o</w:t>
      </w:r>
      <w:r w:rsidRPr="0020225B">
        <w:rPr>
          <w:rFonts w:ascii="Courier New" w:hAnsi="Courier New" w:cs="Courier New"/>
          <w:sz w:val="17"/>
          <w:szCs w:val="17"/>
        </w:rPr>
        <w:t>ricky vracel z boje pod štítem. Zachránili ho v poslední chvíli.“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„Jenom zachraňujte,“ usmála se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„Hm, vidím, že zde máte mnoho vojáků, pánové. Zde například čtu nápis „kanadští husaři“. Co mi povíte o těchto dvou skvělých mládencích?“</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Žádný z mladíků si jí zatím nevšímal. J</w:t>
      </w:r>
      <w:r w:rsidRPr="0020225B">
        <w:rPr>
          <w:rFonts w:ascii="Courier New" w:hAnsi="Courier New" w:cs="Courier New"/>
          <w:sz w:val="17"/>
          <w:szCs w:val="17"/>
        </w:rPr>
        <w:t>e</w:t>
      </w:r>
      <w:r w:rsidRPr="0020225B">
        <w:rPr>
          <w:rFonts w:ascii="Courier New" w:hAnsi="Courier New" w:cs="Courier New"/>
          <w:sz w:val="17"/>
          <w:szCs w:val="17"/>
        </w:rPr>
        <w:t>den spal a druhý se právě snažil vyškrábat se po stěně ke stropu. S požitkem se vždy znovu a znovu svalil zpátky na postel a zasmál se: „Bác!“</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w:t>
      </w:r>
      <w:proofErr w:type="spellStart"/>
      <w:r w:rsidRPr="0020225B">
        <w:rPr>
          <w:rFonts w:ascii="Courier New" w:hAnsi="Courier New" w:cs="Courier New"/>
          <w:sz w:val="17"/>
          <w:szCs w:val="17"/>
        </w:rPr>
        <w:t>How</w:t>
      </w:r>
      <w:proofErr w:type="spellEnd"/>
      <w:r w:rsidRPr="0020225B">
        <w:rPr>
          <w:rFonts w:ascii="Courier New" w:hAnsi="Courier New" w:cs="Courier New"/>
          <w:sz w:val="17"/>
          <w:szCs w:val="17"/>
        </w:rPr>
        <w:t xml:space="preserve"> do </w:t>
      </w:r>
      <w:proofErr w:type="spellStart"/>
      <w:r w:rsidRPr="0020225B">
        <w:rPr>
          <w:rFonts w:ascii="Courier New" w:hAnsi="Courier New" w:cs="Courier New"/>
          <w:sz w:val="17"/>
          <w:szCs w:val="17"/>
        </w:rPr>
        <w:t>you</w:t>
      </w:r>
      <w:proofErr w:type="spellEnd"/>
      <w:r w:rsidRPr="0020225B">
        <w:rPr>
          <w:rFonts w:ascii="Courier New" w:hAnsi="Courier New" w:cs="Courier New"/>
          <w:sz w:val="17"/>
          <w:szCs w:val="17"/>
        </w:rPr>
        <w:t xml:space="preserve"> do?“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zkusmo, avšak bez úspěchu.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„Nerozumí anglicky,“ řekl asistent Panský vlídně, než se pan Dvořáček zmohl na slovo. „S těmi se zasmějete. Jsou samá legrace, proto jim taky tak říkáme. Pro jejich věčné kanadské žertíky a husarské kousky.“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„Kolik je vlastně hodin, pánové?“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aby skryla svou nelibost nad tím, že musela být poučena od mladého muže. Jeden z kanadských husarů, nástěnný chodec, se vymrštil na nohy za vzrušivého bác a napřáhl své zápěstí, dřív než pan Dvořáček stačil cokoliv říct nebo udělat.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„Pěkné digitální hodinky, příteli,“ usm</w:t>
      </w:r>
      <w:r w:rsidRPr="0020225B">
        <w:rPr>
          <w:rFonts w:ascii="Courier New" w:hAnsi="Courier New" w:cs="Courier New"/>
          <w:sz w:val="17"/>
          <w:szCs w:val="17"/>
        </w:rPr>
        <w:t>á</w:t>
      </w:r>
      <w:r w:rsidRPr="0020225B">
        <w:rPr>
          <w:rFonts w:ascii="Courier New" w:hAnsi="Courier New" w:cs="Courier New"/>
          <w:sz w:val="17"/>
          <w:szCs w:val="17"/>
        </w:rPr>
        <w:t xml:space="preserve">la se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„Jeden z těch roztomilých vynálezů poslední doby, jak vidím.“ Kanadský husar radostí zrůžověl. Jako na povel stiskl na hodinkách knoflík a ozvala se příjemná t</w:t>
      </w:r>
      <w:r w:rsidRPr="0020225B">
        <w:rPr>
          <w:rFonts w:ascii="Courier New" w:hAnsi="Courier New" w:cs="Courier New"/>
          <w:sz w:val="17"/>
          <w:szCs w:val="17"/>
        </w:rPr>
        <w:t>a</w:t>
      </w:r>
      <w:r w:rsidRPr="0020225B">
        <w:rPr>
          <w:rFonts w:ascii="Courier New" w:hAnsi="Courier New" w:cs="Courier New"/>
          <w:sz w:val="17"/>
          <w:szCs w:val="17"/>
        </w:rPr>
        <w:t>neční melodie. Zmáčkl jiný a na zápěstí se rozzářila barevné trojrozměrná obrazovka. Stiskl další a objevila se filmovací kamera připravená k natáčení. Další, a bylo zde um</w:t>
      </w:r>
      <w:r w:rsidRPr="0020225B">
        <w:rPr>
          <w:rFonts w:ascii="Courier New" w:hAnsi="Courier New" w:cs="Courier New"/>
          <w:sz w:val="17"/>
          <w:szCs w:val="17"/>
        </w:rPr>
        <w:t>y</w:t>
      </w:r>
      <w:r w:rsidRPr="0020225B">
        <w:rPr>
          <w:rFonts w:ascii="Courier New" w:hAnsi="Courier New" w:cs="Courier New"/>
          <w:sz w:val="17"/>
          <w:szCs w:val="17"/>
        </w:rPr>
        <w:t>vadlo s teplou vodou. Pak příruční knihovna o šedesáti svazcích. Stolní servis z míšeňského porcelánu pro čtyřicet osob. Malý motocykl, velký tank. Kosmická loď pro lety do blízkého vesmíru. Pak v hodinkách cosi zapraskalo a kanadský husar honem ruku schoval do kapsy nemocničního pláště. Ještě několik minut se odtamtud ozýval přidušený rachot, jako když spolu bojují dvě vesmírné flotily – ale nikdo už tomu nevěnoval pozornost.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Mezitím se totiž z opačného kouta mís</w:t>
      </w:r>
      <w:r w:rsidRPr="0020225B">
        <w:rPr>
          <w:rFonts w:ascii="Courier New" w:hAnsi="Courier New" w:cs="Courier New"/>
          <w:sz w:val="17"/>
          <w:szCs w:val="17"/>
        </w:rPr>
        <w:t>t</w:t>
      </w:r>
      <w:r w:rsidRPr="0020225B">
        <w:rPr>
          <w:rFonts w:ascii="Courier New" w:hAnsi="Courier New" w:cs="Courier New"/>
          <w:sz w:val="17"/>
          <w:szCs w:val="17"/>
        </w:rPr>
        <w:t>nosti ozval hlasitý pokřik. Několik pacientů se tam hádalo a vzájemně překřikovalo. Vzd</w:t>
      </w:r>
      <w:r w:rsidRPr="0020225B">
        <w:rPr>
          <w:rFonts w:ascii="Courier New" w:hAnsi="Courier New" w:cs="Courier New"/>
          <w:sz w:val="17"/>
          <w:szCs w:val="17"/>
        </w:rPr>
        <w:t>u</w:t>
      </w:r>
      <w:r w:rsidRPr="0020225B">
        <w:rPr>
          <w:rFonts w:ascii="Courier New" w:hAnsi="Courier New" w:cs="Courier New"/>
          <w:sz w:val="17"/>
          <w:szCs w:val="17"/>
        </w:rPr>
        <w:t>chem létaly pláště, paruky a falešné chrupy.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 ten reportér se toho bači ptá: a to tady, dědo, žijete celou dobu jenom tak, bez ženy?“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„V koši na odpadky byl jenom jeden mon</w:t>
      </w:r>
      <w:r w:rsidRPr="0020225B">
        <w:rPr>
          <w:rFonts w:ascii="Courier New" w:hAnsi="Courier New" w:cs="Courier New"/>
          <w:sz w:val="17"/>
          <w:szCs w:val="17"/>
        </w:rPr>
        <w:t>o</w:t>
      </w:r>
      <w:r w:rsidRPr="0020225B">
        <w:rPr>
          <w:rFonts w:ascii="Courier New" w:hAnsi="Courier New" w:cs="Courier New"/>
          <w:sz w:val="17"/>
          <w:szCs w:val="17"/>
        </w:rPr>
        <w:t>tónní odpadek.“</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„A bača mu řekne – ale </w:t>
      </w:r>
      <w:proofErr w:type="spellStart"/>
      <w:r w:rsidRPr="0020225B">
        <w:rPr>
          <w:rFonts w:ascii="Courier New" w:hAnsi="Courier New" w:cs="Courier New"/>
          <w:sz w:val="17"/>
          <w:szCs w:val="17"/>
        </w:rPr>
        <w:t>né</w:t>
      </w:r>
      <w:proofErr w:type="spellEnd"/>
      <w:r w:rsidRPr="0020225B">
        <w:rPr>
          <w:rFonts w:ascii="Courier New" w:hAnsi="Courier New" w:cs="Courier New"/>
          <w:sz w:val="17"/>
          <w:szCs w:val="17"/>
        </w:rPr>
        <w:t xml:space="preserve">, </w:t>
      </w:r>
      <w:proofErr w:type="spellStart"/>
      <w:r w:rsidRPr="0020225B">
        <w:rPr>
          <w:rFonts w:ascii="Courier New" w:hAnsi="Courier New" w:cs="Courier New"/>
          <w:sz w:val="17"/>
          <w:szCs w:val="17"/>
        </w:rPr>
        <w:t>japa</w:t>
      </w:r>
      <w:proofErr w:type="spellEnd"/>
      <w:r w:rsidRPr="0020225B">
        <w:rPr>
          <w:rFonts w:ascii="Courier New" w:hAnsi="Courier New" w:cs="Courier New"/>
          <w:sz w:val="17"/>
          <w:szCs w:val="17"/>
        </w:rPr>
        <w:t xml:space="preserve"> </w:t>
      </w:r>
      <w:proofErr w:type="spellStart"/>
      <w:r w:rsidRPr="0020225B">
        <w:rPr>
          <w:rFonts w:ascii="Courier New" w:hAnsi="Courier New" w:cs="Courier New"/>
          <w:sz w:val="17"/>
          <w:szCs w:val="17"/>
        </w:rPr>
        <w:t>ste</w:t>
      </w:r>
      <w:proofErr w:type="spellEnd"/>
      <w:r w:rsidRPr="0020225B">
        <w:rPr>
          <w:rFonts w:ascii="Courier New" w:hAnsi="Courier New" w:cs="Courier New"/>
          <w:sz w:val="17"/>
          <w:szCs w:val="17"/>
        </w:rPr>
        <w:t xml:space="preserve"> na to přišel?“</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„Je to sadista, vsaď se. S tou robotkou se oženil jenom proto, aby jí mohl </w:t>
      </w:r>
      <w:proofErr w:type="spellStart"/>
      <w:r w:rsidRPr="0020225B">
        <w:rPr>
          <w:rFonts w:ascii="Courier New" w:hAnsi="Courier New" w:cs="Courier New"/>
          <w:sz w:val="17"/>
          <w:szCs w:val="17"/>
        </w:rPr>
        <w:t>každej</w:t>
      </w:r>
      <w:proofErr w:type="spellEnd"/>
      <w:r w:rsidRPr="0020225B">
        <w:rPr>
          <w:rFonts w:ascii="Courier New" w:hAnsi="Courier New" w:cs="Courier New"/>
          <w:sz w:val="17"/>
          <w:szCs w:val="17"/>
        </w:rPr>
        <w:t xml:space="preserve"> v</w:t>
      </w:r>
      <w:r w:rsidRPr="0020225B">
        <w:rPr>
          <w:rFonts w:ascii="Courier New" w:hAnsi="Courier New" w:cs="Courier New"/>
          <w:sz w:val="17"/>
          <w:szCs w:val="17"/>
        </w:rPr>
        <w:t>e</w:t>
      </w:r>
      <w:r w:rsidRPr="0020225B">
        <w:rPr>
          <w:rFonts w:ascii="Courier New" w:hAnsi="Courier New" w:cs="Courier New"/>
          <w:sz w:val="17"/>
          <w:szCs w:val="17"/>
        </w:rPr>
        <w:t>čír beztrestně napráskat dvacet tisíc na h</w:t>
      </w:r>
      <w:r w:rsidRPr="0020225B">
        <w:rPr>
          <w:rFonts w:ascii="Courier New" w:hAnsi="Courier New" w:cs="Courier New"/>
          <w:sz w:val="17"/>
          <w:szCs w:val="17"/>
        </w:rPr>
        <w:t>o</w:t>
      </w:r>
      <w:r w:rsidRPr="0020225B">
        <w:rPr>
          <w:rFonts w:ascii="Courier New" w:hAnsi="Courier New" w:cs="Courier New"/>
          <w:sz w:val="17"/>
          <w:szCs w:val="17"/>
        </w:rPr>
        <w:t>lou. Teda pánové…“</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„Ne, jak bych na to přišel, řekne ten r</w:t>
      </w:r>
      <w:r w:rsidRPr="0020225B">
        <w:rPr>
          <w:rFonts w:ascii="Courier New" w:hAnsi="Courier New" w:cs="Courier New"/>
          <w:sz w:val="17"/>
          <w:szCs w:val="17"/>
        </w:rPr>
        <w:t>e</w:t>
      </w:r>
      <w:r w:rsidRPr="0020225B">
        <w:rPr>
          <w:rFonts w:ascii="Courier New" w:hAnsi="Courier New" w:cs="Courier New"/>
          <w:sz w:val="17"/>
          <w:szCs w:val="17"/>
        </w:rPr>
        <w:t xml:space="preserve">portér, dyť tady máte </w:t>
      </w:r>
      <w:proofErr w:type="spellStart"/>
      <w:r w:rsidRPr="0020225B">
        <w:rPr>
          <w:rFonts w:ascii="Courier New" w:hAnsi="Courier New" w:cs="Courier New"/>
          <w:sz w:val="17"/>
          <w:szCs w:val="17"/>
        </w:rPr>
        <w:t>hezkýho</w:t>
      </w:r>
      <w:proofErr w:type="spellEnd"/>
      <w:r w:rsidRPr="0020225B">
        <w:rPr>
          <w:rFonts w:ascii="Courier New" w:hAnsi="Courier New" w:cs="Courier New"/>
          <w:sz w:val="17"/>
          <w:szCs w:val="17"/>
        </w:rPr>
        <w:t xml:space="preserve"> synka!“</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„Život nemá smysl, protože žena s ne</w:t>
      </w:r>
      <w:r w:rsidRPr="0020225B">
        <w:rPr>
          <w:rFonts w:ascii="Courier New" w:hAnsi="Courier New" w:cs="Courier New"/>
          <w:sz w:val="17"/>
          <w:szCs w:val="17"/>
        </w:rPr>
        <w:t>j</w:t>
      </w:r>
      <w:r w:rsidRPr="0020225B">
        <w:rPr>
          <w:rFonts w:ascii="Courier New" w:hAnsi="Courier New" w:cs="Courier New"/>
          <w:sz w:val="17"/>
          <w:szCs w:val="17"/>
        </w:rPr>
        <w:t>krásnějšíma nohama zemřela v Curychu v roce devatenáct set dvacet šest.“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„No jo, synka mám, to je… no tak vidíte, a vy že jste tady bez ženy, říká reportér… taky že jo, povídá ten ovčák, dyť jenom se ho zeptejte, </w:t>
      </w:r>
      <w:proofErr w:type="spellStart"/>
      <w:r w:rsidRPr="0020225B">
        <w:rPr>
          <w:rFonts w:ascii="Courier New" w:hAnsi="Courier New" w:cs="Courier New"/>
          <w:sz w:val="17"/>
          <w:szCs w:val="17"/>
        </w:rPr>
        <w:t>japasemenuje</w:t>
      </w:r>
      <w:proofErr w:type="spellEnd"/>
      <w:r w:rsidRPr="0020225B">
        <w:rPr>
          <w:rFonts w:ascii="Courier New" w:hAnsi="Courier New" w:cs="Courier New"/>
          <w:sz w:val="17"/>
          <w:szCs w:val="17"/>
        </w:rPr>
        <w:t>!“</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„Jo zabil jsem ho, to jo, ale vzhledem k tomu, že sluneční erupce byly v té době min</w:t>
      </w:r>
      <w:r w:rsidRPr="0020225B">
        <w:rPr>
          <w:rFonts w:ascii="Courier New" w:hAnsi="Courier New" w:cs="Courier New"/>
          <w:sz w:val="17"/>
          <w:szCs w:val="17"/>
        </w:rPr>
        <w:t>i</w:t>
      </w:r>
      <w:r w:rsidRPr="0020225B">
        <w:rPr>
          <w:rFonts w:ascii="Courier New" w:hAnsi="Courier New" w:cs="Courier New"/>
          <w:sz w:val="17"/>
          <w:szCs w:val="17"/>
        </w:rPr>
        <w:t>mální, tak…“</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„BÉÉÉÉÉÉÉÉÉÉÉÉÉ.“</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„To je strašné,“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a uplivla si tak, aby to pan Dvořáček viděl. „Jsme vůbec ještě ve zdravotnickém zařízení, doktore?“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Pan Dvořáček považoval otázku za čistě řečnickou, a proto mlčel; netušil, že tím d</w:t>
      </w:r>
      <w:r w:rsidRPr="0020225B">
        <w:rPr>
          <w:rFonts w:ascii="Courier New" w:hAnsi="Courier New" w:cs="Courier New"/>
          <w:sz w:val="17"/>
          <w:szCs w:val="17"/>
        </w:rPr>
        <w:t>e</w:t>
      </w:r>
      <w:r w:rsidRPr="0020225B">
        <w:rPr>
          <w:rFonts w:ascii="Courier New" w:hAnsi="Courier New" w:cs="Courier New"/>
          <w:sz w:val="17"/>
          <w:szCs w:val="17"/>
        </w:rPr>
        <w:t xml:space="preserve">finitivně rozhodl ve svůj neprospěch, protože madam </w:t>
      </w:r>
      <w:proofErr w:type="spellStart"/>
      <w:r w:rsidRPr="0020225B">
        <w:rPr>
          <w:rFonts w:ascii="Courier New" w:hAnsi="Courier New" w:cs="Courier New"/>
          <w:sz w:val="17"/>
          <w:szCs w:val="17"/>
        </w:rPr>
        <w:t>Katzovou</w:t>
      </w:r>
      <w:proofErr w:type="spellEnd"/>
      <w:r w:rsidRPr="0020225B">
        <w:rPr>
          <w:rFonts w:ascii="Courier New" w:hAnsi="Courier New" w:cs="Courier New"/>
          <w:sz w:val="17"/>
          <w:szCs w:val="17"/>
        </w:rPr>
        <w:t xml:space="preserve"> to urazilo.</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„Inu, myslím, že už jsem toho viděla dost,“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xml:space="preserve"> a sekla po panu Dvořáčkovi žihadlem, až zaúpěl. „Pojďte na chodbu, pánové. Musím vás informovat o rozho</w:t>
      </w:r>
      <w:r w:rsidRPr="0020225B">
        <w:rPr>
          <w:rFonts w:ascii="Courier New" w:hAnsi="Courier New" w:cs="Courier New"/>
          <w:sz w:val="17"/>
          <w:szCs w:val="17"/>
        </w:rPr>
        <w:t>d</w:t>
      </w:r>
      <w:r w:rsidRPr="0020225B">
        <w:rPr>
          <w:rFonts w:ascii="Courier New" w:hAnsi="Courier New" w:cs="Courier New"/>
          <w:sz w:val="17"/>
          <w:szCs w:val="17"/>
        </w:rPr>
        <w:t>nutí Invazní rady ohledně vaší nemocnice.“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Asistent Panský se zlomil v pase a s úsměvem a odporem políbil madam </w:t>
      </w:r>
      <w:proofErr w:type="spellStart"/>
      <w:r w:rsidRPr="0020225B">
        <w:rPr>
          <w:rFonts w:ascii="Courier New" w:hAnsi="Courier New" w:cs="Courier New"/>
          <w:sz w:val="17"/>
          <w:szCs w:val="17"/>
        </w:rPr>
        <w:t>Katzové</w:t>
      </w:r>
      <w:proofErr w:type="spellEnd"/>
      <w:r w:rsidRPr="0020225B">
        <w:rPr>
          <w:rFonts w:ascii="Courier New" w:hAnsi="Courier New" w:cs="Courier New"/>
          <w:sz w:val="17"/>
          <w:szCs w:val="17"/>
        </w:rPr>
        <w:t xml:space="preserve"> všec</w:t>
      </w:r>
      <w:r w:rsidRPr="0020225B">
        <w:rPr>
          <w:rFonts w:ascii="Courier New" w:hAnsi="Courier New" w:cs="Courier New"/>
          <w:sz w:val="17"/>
          <w:szCs w:val="17"/>
        </w:rPr>
        <w:t>h</w:t>
      </w:r>
      <w:r w:rsidRPr="0020225B">
        <w:rPr>
          <w:rFonts w:ascii="Courier New" w:hAnsi="Courier New" w:cs="Courier New"/>
          <w:sz w:val="17"/>
          <w:szCs w:val="17"/>
        </w:rPr>
        <w:t>na předepsaná místa, přesně podle rituálu.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„A ještě otázku,“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když ceremoniál skončil. „Je to pravda, že je pan Dvořáček němý?“</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Asistent Panský přisvědčil, „myslím, že na tom něco bude. Přiznáván se, že už mě to samotného také napadlo.“</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 xml:space="preserve">„Do příště si to zjistěte,“ řekla madam </w:t>
      </w:r>
      <w:proofErr w:type="spellStart"/>
      <w:r w:rsidRPr="0020225B">
        <w:rPr>
          <w:rFonts w:ascii="Courier New" w:hAnsi="Courier New" w:cs="Courier New"/>
          <w:sz w:val="17"/>
          <w:szCs w:val="17"/>
        </w:rPr>
        <w:t>Katzová</w:t>
      </w:r>
      <w:proofErr w:type="spellEnd"/>
      <w:r w:rsidRPr="0020225B">
        <w:rPr>
          <w:rFonts w:ascii="Courier New" w:hAnsi="Courier New" w:cs="Courier New"/>
          <w:sz w:val="17"/>
          <w:szCs w:val="17"/>
        </w:rPr>
        <w:t>, pokynula svému doprovodu a vyšla na chodbu. Dveře se zavřely, zamkly, zajistily a zablokovaly.</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Deset let už to trvá a desetkrát už k nim přišla, ale Tonda stejně nikdy nepochopil ani co říká, ani co od nich chce. Nevěděl ani, co je tahle bytost zač – říkali jí madam, protože ji museli nějak říkat. Věděl jenom, že když se před deseti lety snesly z nebe mraky blanky</w:t>
      </w:r>
      <w:r w:rsidRPr="0020225B">
        <w:rPr>
          <w:rFonts w:ascii="Courier New" w:hAnsi="Courier New" w:cs="Courier New"/>
          <w:sz w:val="17"/>
          <w:szCs w:val="17"/>
        </w:rPr>
        <w:t>t</w:t>
      </w:r>
      <w:r w:rsidRPr="0020225B">
        <w:rPr>
          <w:rFonts w:ascii="Courier New" w:hAnsi="Courier New" w:cs="Courier New"/>
          <w:sz w:val="17"/>
          <w:szCs w:val="17"/>
        </w:rPr>
        <w:t>ného plynu a zdecimovaly všechno živé na Zemi, bylo takových madam najednou všude plno. Nebyl si jistý, jestli se opravdu nezbláznil z ne</w:t>
      </w:r>
      <w:r w:rsidRPr="0020225B">
        <w:rPr>
          <w:rFonts w:ascii="Courier New" w:hAnsi="Courier New" w:cs="Courier New"/>
          <w:sz w:val="17"/>
          <w:szCs w:val="17"/>
        </w:rPr>
        <w:t>r</w:t>
      </w:r>
      <w:r w:rsidRPr="0020225B">
        <w:rPr>
          <w:rFonts w:ascii="Courier New" w:hAnsi="Courier New" w:cs="Courier New"/>
          <w:sz w:val="17"/>
          <w:szCs w:val="17"/>
        </w:rPr>
        <w:t>vového plynu a neměl jistotu ani o ostatních, kteří s ním obývali stejný pokoj. Nenáviděl všechny ty divné lékaře a asistenty, nenáviděl všechna ta rozplizlá stvoření s chapadly jako hadicemi.</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„Tak je to tady,“ řekl o chvíli později asistent Panský. Pan Dvořáček pokrčil rameny. „Konec. Prý jsou nevyléčitelní. Nechápu, proč to neřekla rovnou.“ Strčil panu Dvořáčkovi pod nos hustě popsaný list papíru.</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„Končí dotaci. Zavíráme,“ usmál se.</w:t>
      </w:r>
    </w:p>
    <w:p w:rsidR="00FD517C" w:rsidRPr="0020225B" w:rsidRDefault="00FD517C" w:rsidP="0020225B">
      <w:pPr>
        <w:spacing w:after="0" w:line="228" w:lineRule="auto"/>
        <w:ind w:firstLine="510"/>
        <w:rPr>
          <w:rFonts w:ascii="Courier New" w:hAnsi="Courier New" w:cs="Courier New"/>
          <w:sz w:val="17"/>
          <w:szCs w:val="17"/>
        </w:rPr>
      </w:pPr>
      <w:r w:rsidRPr="0020225B">
        <w:rPr>
          <w:rFonts w:ascii="Courier New" w:hAnsi="Courier New" w:cs="Courier New"/>
          <w:sz w:val="17"/>
          <w:szCs w:val="17"/>
        </w:rPr>
        <w:t>Pan Dvořáček přikývl a beze slova vstal. Odemkl bílou skříň a vytáhl z ní tlakovou l</w:t>
      </w:r>
      <w:r w:rsidRPr="0020225B">
        <w:rPr>
          <w:rFonts w:ascii="Courier New" w:hAnsi="Courier New" w:cs="Courier New"/>
          <w:sz w:val="17"/>
          <w:szCs w:val="17"/>
        </w:rPr>
        <w:t>á</w:t>
      </w:r>
      <w:r w:rsidRPr="0020225B">
        <w:rPr>
          <w:rFonts w:ascii="Courier New" w:hAnsi="Courier New" w:cs="Courier New"/>
          <w:sz w:val="17"/>
          <w:szCs w:val="17"/>
        </w:rPr>
        <w:t>hev. Vyzkoušel těsnění ventilu. Trochu bla</w:t>
      </w:r>
      <w:r w:rsidRPr="0020225B">
        <w:rPr>
          <w:rFonts w:ascii="Courier New" w:hAnsi="Courier New" w:cs="Courier New"/>
          <w:sz w:val="17"/>
          <w:szCs w:val="17"/>
        </w:rPr>
        <w:t>n</w:t>
      </w:r>
      <w:r w:rsidRPr="0020225B">
        <w:rPr>
          <w:rFonts w:ascii="Courier New" w:hAnsi="Courier New" w:cs="Courier New"/>
          <w:sz w:val="17"/>
          <w:szCs w:val="17"/>
        </w:rPr>
        <w:t>kytného plynu vzlétlo do místnosti a naplnila jej slastným pocitem. Zvláštní, jedny zabíjí a druhým radost dává, zasmál se. Nemocniční p</w:t>
      </w:r>
      <w:r w:rsidRPr="0020225B">
        <w:rPr>
          <w:rFonts w:ascii="Courier New" w:hAnsi="Courier New" w:cs="Courier New"/>
          <w:sz w:val="17"/>
          <w:szCs w:val="17"/>
        </w:rPr>
        <w:t>o</w:t>
      </w:r>
      <w:r w:rsidRPr="0020225B">
        <w:rPr>
          <w:rFonts w:ascii="Courier New" w:hAnsi="Courier New" w:cs="Courier New"/>
          <w:sz w:val="17"/>
          <w:szCs w:val="17"/>
        </w:rPr>
        <w:t>koje začínaly nedaleko za rohem.</w:t>
      </w:r>
    </w:p>
    <w:p w:rsidR="0020225B" w:rsidRDefault="00FD517C" w:rsidP="00B81AB8">
      <w:pPr>
        <w:spacing w:after="0" w:line="240" w:lineRule="auto"/>
        <w:rPr>
          <w:rFonts w:ascii="Courier New" w:hAnsi="Courier New" w:cs="Courier New"/>
          <w:sz w:val="18"/>
          <w:szCs w:val="18"/>
        </w:rPr>
        <w:sectPr w:rsidR="0020225B" w:rsidSect="00DB2632">
          <w:type w:val="continuous"/>
          <w:pgSz w:w="11907" w:h="16839" w:code="9"/>
          <w:pgMar w:top="1134" w:right="1021" w:bottom="1021" w:left="1021" w:header="510" w:footer="510" w:gutter="0"/>
          <w:pgNumType w:fmt="numberInDash"/>
          <w:cols w:num="2" w:space="340"/>
          <w:docGrid w:linePitch="360"/>
        </w:sectPr>
      </w:pPr>
      <w:r w:rsidRPr="00FD517C">
        <w:rPr>
          <w:rFonts w:ascii="Courier New" w:hAnsi="Courier New" w:cs="Courier New"/>
          <w:noProof/>
          <w:sz w:val="18"/>
          <w:szCs w:val="18"/>
          <w:lang w:eastAsia="cs-CZ"/>
        </w:rPr>
        <w:drawing>
          <wp:inline distT="0" distB="0" distL="0" distR="0" wp14:anchorId="058D09A9" wp14:editId="0EB83F5C">
            <wp:extent cx="2808000" cy="1404000"/>
            <wp:effectExtent l="0" t="0" r="0" b="571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8000" cy="1404000"/>
                    </a:xfrm>
                    <a:prstGeom prst="rect">
                      <a:avLst/>
                    </a:prstGeom>
                    <a:noFill/>
                    <a:ln>
                      <a:noFill/>
                    </a:ln>
                  </pic:spPr>
                </pic:pic>
              </a:graphicData>
            </a:graphic>
          </wp:inline>
        </w:drawing>
      </w:r>
    </w:p>
    <w:p w:rsidR="0020225B" w:rsidRDefault="00FD517C" w:rsidP="0020225B">
      <w:pPr>
        <w:spacing w:after="240" w:line="240" w:lineRule="auto"/>
        <w:rPr>
          <w:rFonts w:ascii="Courier New" w:hAnsi="Courier New" w:cs="Courier New"/>
          <w:sz w:val="18"/>
          <w:szCs w:val="18"/>
        </w:rPr>
        <w:sectPr w:rsidR="0020225B" w:rsidSect="00DB2632">
          <w:pgSz w:w="11907" w:h="16839" w:code="9"/>
          <w:pgMar w:top="1134" w:right="1021" w:bottom="1021" w:left="1021" w:header="510" w:footer="510" w:gutter="0"/>
          <w:pgNumType w:fmt="numberInDash"/>
          <w:cols w:space="340"/>
          <w:docGrid w:linePitch="360"/>
        </w:sectPr>
      </w:pPr>
      <w:r w:rsidRPr="00FD517C">
        <w:rPr>
          <w:rFonts w:ascii="Courier New" w:hAnsi="Courier New" w:cs="Courier New"/>
          <w:noProof/>
          <w:sz w:val="18"/>
          <w:szCs w:val="18"/>
          <w:lang w:eastAsia="cs-CZ"/>
        </w:rPr>
        <w:drawing>
          <wp:inline distT="0" distB="0" distL="0" distR="0" wp14:anchorId="385C1E85" wp14:editId="410BACBB">
            <wp:extent cx="6477000" cy="1704975"/>
            <wp:effectExtent l="0" t="0" r="0"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0" cy="1704975"/>
                    </a:xfrm>
                    <a:prstGeom prst="rect">
                      <a:avLst/>
                    </a:prstGeom>
                    <a:noFill/>
                    <a:ln>
                      <a:noFill/>
                    </a:ln>
                  </pic:spPr>
                </pic:pic>
              </a:graphicData>
            </a:graphic>
          </wp:inline>
        </w:drawing>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Stříbřitě šedá chodba, která na jedné str</w:t>
      </w:r>
      <w:r w:rsidRPr="009A1DC3">
        <w:rPr>
          <w:rFonts w:ascii="Courier New" w:hAnsi="Courier New" w:cs="Courier New"/>
          <w:sz w:val="17"/>
          <w:szCs w:val="17"/>
        </w:rPr>
        <w:t>a</w:t>
      </w:r>
      <w:r w:rsidRPr="009A1DC3">
        <w:rPr>
          <w:rFonts w:ascii="Courier New" w:hAnsi="Courier New" w:cs="Courier New"/>
          <w:sz w:val="17"/>
          <w:szCs w:val="17"/>
        </w:rPr>
        <w:t>ně začínala mohutnými výtahy kamsi nahoru do věže a na druhé straně končila obrovskými vraty s nápisem SEKCE G, tonula v příjemném slunečním světle. Po stranách se táhly řady dveří s různ</w:t>
      </w:r>
      <w:r w:rsidRPr="009A1DC3">
        <w:rPr>
          <w:rFonts w:ascii="Courier New" w:hAnsi="Courier New" w:cs="Courier New"/>
          <w:sz w:val="17"/>
          <w:szCs w:val="17"/>
        </w:rPr>
        <w:t>ý</w:t>
      </w:r>
      <w:r w:rsidRPr="009A1DC3">
        <w:rPr>
          <w:rFonts w:ascii="Courier New" w:hAnsi="Courier New" w:cs="Courier New"/>
          <w:sz w:val="17"/>
          <w:szCs w:val="17"/>
        </w:rPr>
        <w:t>mi nápisy a značkami. Ačkoli nikde nebylo ani jediné okno, sluneční zářiče vytvářely dojem, že je červnové odpoledne. Byl den. V noci bude noc. S pravidelností řízenou pamětí počítače se den a noc střídají spolu s celou řadou dalších věcí a tato chodba, sklady, laboratoře, strojovna, technika a lidé žiji svůj vlastní život ve vlastním uzavřeném světě.</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Současně se náhle otevřely dvoje dveře. Z jedněch vyšel na chodbu stařec s bílými vlasy se znaky nejvyššího velitele na bílém overalu. Z druhých vyběhl chlapec snad dvanáctiletý. Když uviděl starce, zastavil se a poplašeně pozdr</w:t>
      </w:r>
      <w:r w:rsidRPr="009A1DC3">
        <w:rPr>
          <w:rFonts w:ascii="Courier New" w:hAnsi="Courier New" w:cs="Courier New"/>
          <w:sz w:val="17"/>
          <w:szCs w:val="17"/>
        </w:rPr>
        <w:t>a</w:t>
      </w:r>
      <w:r w:rsidRPr="009A1DC3">
        <w:rPr>
          <w:rFonts w:ascii="Courier New" w:hAnsi="Courier New" w:cs="Courier New"/>
          <w:sz w:val="17"/>
          <w:szCs w:val="17"/>
        </w:rPr>
        <w:t>vil: „Bůh s tebou veliteli.“</w:t>
      </w:r>
      <w:r w:rsidR="009A1DC3" w:rsidRPr="009A1DC3">
        <w:rPr>
          <w:rFonts w:ascii="Courier New" w:hAnsi="Courier New" w:cs="Courier New"/>
          <w:sz w:val="17"/>
          <w:szCs w:val="17"/>
        </w:rPr>
        <w:t xml:space="preserve"> </w:t>
      </w:r>
      <w:r w:rsidRPr="009A1DC3">
        <w:rPr>
          <w:rFonts w:ascii="Courier New" w:hAnsi="Courier New" w:cs="Courier New"/>
          <w:sz w:val="17"/>
          <w:szCs w:val="17"/>
        </w:rPr>
        <w:t>„I s tebou XI B</w:t>
      </w:r>
      <w:r w:rsidRPr="009A1DC3">
        <w:rPr>
          <w:rFonts w:ascii="Courier New" w:hAnsi="Courier New" w:cs="Courier New"/>
          <w:sz w:val="17"/>
          <w:szCs w:val="17"/>
        </w:rPr>
        <w:t>e</w:t>
      </w:r>
      <w:r w:rsidRPr="009A1DC3">
        <w:rPr>
          <w:rFonts w:ascii="Courier New" w:hAnsi="Courier New" w:cs="Courier New"/>
          <w:sz w:val="17"/>
          <w:szCs w:val="17"/>
        </w:rPr>
        <w:t>to,“ odpověděl stařec unaveně.</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Ultrazvukovým klíčem odemkl dveře své vel</w:t>
      </w:r>
      <w:r w:rsidRPr="009A1DC3">
        <w:rPr>
          <w:rFonts w:ascii="Courier New" w:hAnsi="Courier New" w:cs="Courier New"/>
          <w:sz w:val="17"/>
          <w:szCs w:val="17"/>
        </w:rPr>
        <w:t>i</w:t>
      </w:r>
      <w:r w:rsidRPr="009A1DC3">
        <w:rPr>
          <w:rFonts w:ascii="Courier New" w:hAnsi="Courier New" w:cs="Courier New"/>
          <w:sz w:val="17"/>
          <w:szCs w:val="17"/>
        </w:rPr>
        <w:t>telské pracovny a pomalu usedl do křesla. Ani se nepodíval na číslicový kalendář a chronometr, který svítil na stole mezi dalšími přístroji. Věděl kolik je hodin i kolikátého je už podvěd</w:t>
      </w:r>
      <w:r w:rsidRPr="009A1DC3">
        <w:rPr>
          <w:rFonts w:ascii="Courier New" w:hAnsi="Courier New" w:cs="Courier New"/>
          <w:sz w:val="17"/>
          <w:szCs w:val="17"/>
        </w:rPr>
        <w:t>o</w:t>
      </w:r>
      <w:r w:rsidRPr="009A1DC3">
        <w:rPr>
          <w:rFonts w:ascii="Courier New" w:hAnsi="Courier New" w:cs="Courier New"/>
          <w:sz w:val="17"/>
          <w:szCs w:val="17"/>
        </w:rPr>
        <w:t>mě. Zítra, pomyslel si. Zítra musím podle n</w:t>
      </w:r>
      <w:r w:rsidRPr="009A1DC3">
        <w:rPr>
          <w:rFonts w:ascii="Courier New" w:hAnsi="Courier New" w:cs="Courier New"/>
          <w:sz w:val="17"/>
          <w:szCs w:val="17"/>
        </w:rPr>
        <w:t>á</w:t>
      </w:r>
      <w:r w:rsidRPr="009A1DC3">
        <w:rPr>
          <w:rFonts w:ascii="Courier New" w:hAnsi="Courier New" w:cs="Courier New"/>
          <w:sz w:val="17"/>
          <w:szCs w:val="17"/>
        </w:rPr>
        <w:t>hradní instrukce provést biologický pokus. Už jedenáctý od poruchy venkovních čidel, která se nedala a nedají opravit. Proč právě já?, uvaž</w:t>
      </w:r>
      <w:r w:rsidRPr="009A1DC3">
        <w:rPr>
          <w:rFonts w:ascii="Courier New" w:hAnsi="Courier New" w:cs="Courier New"/>
          <w:sz w:val="17"/>
          <w:szCs w:val="17"/>
        </w:rPr>
        <w:t>o</w:t>
      </w:r>
      <w:r w:rsidRPr="009A1DC3">
        <w:rPr>
          <w:rFonts w:ascii="Courier New" w:hAnsi="Courier New" w:cs="Courier New"/>
          <w:sz w:val="17"/>
          <w:szCs w:val="17"/>
        </w:rPr>
        <w:t xml:space="preserve">val. Proč na splnění projektu musel zůstat jen jeden? A proč já? Ale nic se nedá dělat. Už jen já </w:t>
      </w:r>
      <w:proofErr w:type="gramStart"/>
      <w:r w:rsidRPr="009A1DC3">
        <w:rPr>
          <w:rFonts w:ascii="Courier New" w:hAnsi="Courier New" w:cs="Courier New"/>
          <w:sz w:val="17"/>
          <w:szCs w:val="17"/>
        </w:rPr>
        <w:t>vím JAK</w:t>
      </w:r>
      <w:proofErr w:type="gramEnd"/>
      <w:r w:rsidRPr="009A1DC3">
        <w:rPr>
          <w:rFonts w:ascii="Courier New" w:hAnsi="Courier New" w:cs="Courier New"/>
          <w:sz w:val="17"/>
          <w:szCs w:val="17"/>
        </w:rPr>
        <w:t xml:space="preserve"> a už jen já vím PROČ. Ale co když ani já to nestihnu? Ach bože – náhle se zasmál. Bůh jsem vlastně také já. Je čas svolat všechny k bohoslužbě. K mojí službě? </w:t>
      </w:r>
      <w:proofErr w:type="gramStart"/>
      <w:r w:rsidRPr="009A1DC3">
        <w:rPr>
          <w:rFonts w:ascii="Courier New" w:hAnsi="Courier New" w:cs="Courier New"/>
          <w:sz w:val="17"/>
          <w:szCs w:val="17"/>
        </w:rPr>
        <w:t>pomyslel</w:t>
      </w:r>
      <w:proofErr w:type="gramEnd"/>
      <w:r w:rsidRPr="009A1DC3">
        <w:rPr>
          <w:rFonts w:ascii="Courier New" w:hAnsi="Courier New" w:cs="Courier New"/>
          <w:sz w:val="17"/>
          <w:szCs w:val="17"/>
        </w:rPr>
        <w:t xml:space="preserve"> si s ironi</w:t>
      </w:r>
      <w:r w:rsidRPr="009A1DC3">
        <w:rPr>
          <w:rFonts w:ascii="Courier New" w:hAnsi="Courier New" w:cs="Courier New"/>
          <w:sz w:val="17"/>
          <w:szCs w:val="17"/>
        </w:rPr>
        <w:t>c</w:t>
      </w:r>
      <w:r w:rsidRPr="009A1DC3">
        <w:rPr>
          <w:rFonts w:ascii="Courier New" w:hAnsi="Courier New" w:cs="Courier New"/>
          <w:sz w:val="17"/>
          <w:szCs w:val="17"/>
        </w:rPr>
        <w:t>kým úsměvem. Přeci k jejich, uvažoval už zase vážně.</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Stiskl knoflík a řekl pevným hlasem do m</w:t>
      </w:r>
      <w:r w:rsidRPr="009A1DC3">
        <w:rPr>
          <w:rFonts w:ascii="Courier New" w:hAnsi="Courier New" w:cs="Courier New"/>
          <w:sz w:val="17"/>
          <w:szCs w:val="17"/>
        </w:rPr>
        <w:t>i</w:t>
      </w:r>
      <w:r w:rsidRPr="009A1DC3">
        <w:rPr>
          <w:rFonts w:ascii="Courier New" w:hAnsi="Courier New" w:cs="Courier New"/>
          <w:sz w:val="17"/>
          <w:szCs w:val="17"/>
        </w:rPr>
        <w:t>krofonu: „Dostavte se všichni do svatyně.“ Př</w:t>
      </w:r>
      <w:r w:rsidRPr="009A1DC3">
        <w:rPr>
          <w:rFonts w:ascii="Courier New" w:hAnsi="Courier New" w:cs="Courier New"/>
          <w:sz w:val="17"/>
          <w:szCs w:val="17"/>
        </w:rPr>
        <w:t>e</w:t>
      </w:r>
      <w:r w:rsidRPr="009A1DC3">
        <w:rPr>
          <w:rFonts w:ascii="Courier New" w:hAnsi="Courier New" w:cs="Courier New"/>
          <w:sz w:val="17"/>
          <w:szCs w:val="17"/>
        </w:rPr>
        <w:t>hodil přes sebe hábit upravený z vlajky své z</w:t>
      </w:r>
      <w:r w:rsidRPr="009A1DC3">
        <w:rPr>
          <w:rFonts w:ascii="Courier New" w:hAnsi="Courier New" w:cs="Courier New"/>
          <w:sz w:val="17"/>
          <w:szCs w:val="17"/>
        </w:rPr>
        <w:t>e</w:t>
      </w:r>
      <w:r w:rsidRPr="009A1DC3">
        <w:rPr>
          <w:rFonts w:ascii="Courier New" w:hAnsi="Courier New" w:cs="Courier New"/>
          <w:sz w:val="17"/>
          <w:szCs w:val="17"/>
        </w:rPr>
        <w:t>mě. Před léty, když s bohoslužbami začal, se mu zdál být důstojný (a také nenašel nic vhodnějš</w:t>
      </w:r>
      <w:r w:rsidRPr="009A1DC3">
        <w:rPr>
          <w:rFonts w:ascii="Courier New" w:hAnsi="Courier New" w:cs="Courier New"/>
          <w:sz w:val="17"/>
          <w:szCs w:val="17"/>
        </w:rPr>
        <w:t>í</w:t>
      </w:r>
      <w:r w:rsidRPr="009A1DC3">
        <w:rPr>
          <w:rFonts w:ascii="Courier New" w:hAnsi="Courier New" w:cs="Courier New"/>
          <w:sz w:val="17"/>
          <w:szCs w:val="17"/>
        </w:rPr>
        <w:t>ho na hábit). Dnes to bral jako ironii. Všechno už bral jako nutnost a ironii. Důležité pro něj zůstalo jen jediné. Stihnout uskutečnit projekt. Jak plynul čas, obava, že to nestihne, ho děsila čím dál neodbytněji.</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 xml:space="preserve">Stál před nimi a hovořil o bohu. Vesměs si vymýšlel. Vždyť už za jeho mládí byl bůh čímsi jemu nepochopitelným, čímsi nejasným v historii. Teď však byl rád, že ho má. Co by si bez boha počal? Ostatní soustředěně naslouchali. Tak do toho, pomyslel si a slyšel se, jak říká: „Bratři a sestry, radujme se. Dnes v době tmy ke </w:t>
      </w:r>
      <w:proofErr w:type="gramStart"/>
      <w:r w:rsidRPr="009A1DC3">
        <w:rPr>
          <w:rFonts w:ascii="Courier New" w:hAnsi="Courier New" w:cs="Courier New"/>
          <w:sz w:val="17"/>
          <w:szCs w:val="17"/>
        </w:rPr>
        <w:t>mě</w:t>
      </w:r>
      <w:proofErr w:type="gramEnd"/>
      <w:r w:rsidRPr="009A1DC3">
        <w:rPr>
          <w:rFonts w:ascii="Courier New" w:hAnsi="Courier New" w:cs="Courier New"/>
          <w:sz w:val="17"/>
          <w:szCs w:val="17"/>
        </w:rPr>
        <w:t xml:space="preserve"> pr</w:t>
      </w:r>
      <w:r w:rsidRPr="009A1DC3">
        <w:rPr>
          <w:rFonts w:ascii="Courier New" w:hAnsi="Courier New" w:cs="Courier New"/>
          <w:sz w:val="17"/>
          <w:szCs w:val="17"/>
        </w:rPr>
        <w:t>o</w:t>
      </w:r>
      <w:r w:rsidRPr="009A1DC3">
        <w:rPr>
          <w:rFonts w:ascii="Courier New" w:hAnsi="Courier New" w:cs="Courier New"/>
          <w:sz w:val="17"/>
          <w:szCs w:val="17"/>
        </w:rPr>
        <w:t>mluvil bůh a řekl mi své přání. Přeje si, aby ho jeden z nás navštívil. Přeje si, aby to byl náš bratr XI Beta.“</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V místnosti to zašumělo, všichni tleskali. Mnozí se smáli a volali na XI Betu. Ten vyskočil a začal se vesele točit na místě. Mával rukama a hlasitě se smál. Jeho hladká holá hlava bez vl</w:t>
      </w:r>
      <w:r w:rsidRPr="009A1DC3">
        <w:rPr>
          <w:rFonts w:ascii="Courier New" w:hAnsi="Courier New" w:cs="Courier New"/>
          <w:sz w:val="17"/>
          <w:szCs w:val="17"/>
        </w:rPr>
        <w:t>a</w:t>
      </w:r>
      <w:r w:rsidRPr="009A1DC3">
        <w:rPr>
          <w:rFonts w:ascii="Courier New" w:hAnsi="Courier New" w:cs="Courier New"/>
          <w:sz w:val="17"/>
          <w:szCs w:val="17"/>
        </w:rPr>
        <w:t>sů, bez řas a bez obočí, nebýt tvarové deform</w:t>
      </w:r>
      <w:r w:rsidRPr="009A1DC3">
        <w:rPr>
          <w:rFonts w:ascii="Courier New" w:hAnsi="Courier New" w:cs="Courier New"/>
          <w:sz w:val="17"/>
          <w:szCs w:val="17"/>
        </w:rPr>
        <w:t>a</w:t>
      </w:r>
      <w:r w:rsidRPr="009A1DC3">
        <w:rPr>
          <w:rFonts w:ascii="Courier New" w:hAnsi="Courier New" w:cs="Courier New"/>
          <w:sz w:val="17"/>
          <w:szCs w:val="17"/>
        </w:rPr>
        <w:t xml:space="preserve">ce, byla jedním výrazem dětské radosti. „Bratři a sestry,“ zvolal </w:t>
      </w:r>
      <w:proofErr w:type="gramStart"/>
      <w:r w:rsidRPr="009A1DC3">
        <w:rPr>
          <w:rFonts w:ascii="Courier New" w:hAnsi="Courier New" w:cs="Courier New"/>
          <w:sz w:val="17"/>
          <w:szCs w:val="17"/>
        </w:rPr>
        <w:t>hlasitě aby</w:t>
      </w:r>
      <w:proofErr w:type="gramEnd"/>
      <w:r w:rsidRPr="009A1DC3">
        <w:rPr>
          <w:rFonts w:ascii="Courier New" w:hAnsi="Courier New" w:cs="Courier New"/>
          <w:sz w:val="17"/>
          <w:szCs w:val="17"/>
        </w:rPr>
        <w:t xml:space="preserve"> je utišil. „Zítra vyprovodíme XI Betu k výtahu a popřejeme mu ho</w:t>
      </w:r>
      <w:r w:rsidRPr="009A1DC3">
        <w:rPr>
          <w:rFonts w:ascii="Courier New" w:hAnsi="Courier New" w:cs="Courier New"/>
          <w:sz w:val="17"/>
          <w:szCs w:val="17"/>
        </w:rPr>
        <w:t>d</w:t>
      </w:r>
      <w:r w:rsidRPr="009A1DC3">
        <w:rPr>
          <w:rFonts w:ascii="Courier New" w:hAnsi="Courier New" w:cs="Courier New"/>
          <w:sz w:val="17"/>
          <w:szCs w:val="17"/>
        </w:rPr>
        <w:t>ně radosti v božím světě.“ Jediná věta, kterou jsem myslel upřímně, povzdechl si.</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Vrátil se do své pracovny, vložil nahrávací kazetu do deníku a nadiktoval hlášení za dnešní dobu tmy a světla:</w:t>
      </w:r>
    </w:p>
    <w:p w:rsidR="00FD517C" w:rsidRPr="009A1DC3" w:rsidRDefault="00FD517C" w:rsidP="00633F6F">
      <w:pPr>
        <w:spacing w:after="0" w:line="233" w:lineRule="auto"/>
        <w:ind w:left="1248" w:hanging="709"/>
        <w:rPr>
          <w:rFonts w:ascii="Courier New" w:hAnsi="Courier New" w:cs="Courier New"/>
          <w:sz w:val="17"/>
          <w:szCs w:val="17"/>
        </w:rPr>
      </w:pPr>
      <w:r w:rsidRPr="009A1DC3">
        <w:rPr>
          <w:rFonts w:ascii="Courier New" w:hAnsi="Courier New" w:cs="Courier New"/>
          <w:sz w:val="17"/>
          <w:szCs w:val="17"/>
        </w:rPr>
        <w:t xml:space="preserve">Místo: </w:t>
      </w:r>
      <w:proofErr w:type="spellStart"/>
      <w:r w:rsidRPr="009A1DC3">
        <w:rPr>
          <w:rFonts w:ascii="Courier New" w:hAnsi="Courier New" w:cs="Courier New"/>
          <w:sz w:val="17"/>
          <w:szCs w:val="17"/>
        </w:rPr>
        <w:t>specielní</w:t>
      </w:r>
      <w:proofErr w:type="spellEnd"/>
      <w:r w:rsidRPr="009A1DC3">
        <w:rPr>
          <w:rFonts w:ascii="Courier New" w:hAnsi="Courier New" w:cs="Courier New"/>
          <w:sz w:val="17"/>
          <w:szCs w:val="17"/>
        </w:rPr>
        <w:t xml:space="preserve"> ochranné zařízení před zbraněmi na bázi kvantové fyziky a chemie elementárních částic s Pr</w:t>
      </w:r>
      <w:r w:rsidRPr="009A1DC3">
        <w:rPr>
          <w:rFonts w:ascii="Courier New" w:hAnsi="Courier New" w:cs="Courier New"/>
          <w:sz w:val="17"/>
          <w:szCs w:val="17"/>
        </w:rPr>
        <w:t>o</w:t>
      </w:r>
      <w:r w:rsidRPr="009A1DC3">
        <w:rPr>
          <w:rFonts w:ascii="Courier New" w:hAnsi="Courier New" w:cs="Courier New"/>
          <w:sz w:val="17"/>
          <w:szCs w:val="17"/>
        </w:rPr>
        <w:t>jektem GENERACE.</w:t>
      </w:r>
    </w:p>
    <w:p w:rsidR="00FD517C" w:rsidRPr="009A1DC3" w:rsidRDefault="009A1DC3" w:rsidP="00633F6F">
      <w:pPr>
        <w:spacing w:after="0" w:line="233" w:lineRule="auto"/>
        <w:ind w:left="1248" w:hanging="709"/>
        <w:rPr>
          <w:rFonts w:ascii="Courier New" w:hAnsi="Courier New" w:cs="Courier New"/>
          <w:sz w:val="17"/>
          <w:szCs w:val="17"/>
        </w:rPr>
      </w:pPr>
      <w:r w:rsidRPr="009A1DC3">
        <w:rPr>
          <w:rFonts w:ascii="Courier New" w:hAnsi="Courier New" w:cs="Courier New"/>
          <w:sz w:val="17"/>
          <w:szCs w:val="17"/>
        </w:rPr>
        <w:t>Den:</w:t>
      </w:r>
      <w:r w:rsidRPr="009A1DC3">
        <w:rPr>
          <w:rFonts w:ascii="Courier New" w:hAnsi="Courier New" w:cs="Courier New"/>
          <w:sz w:val="17"/>
          <w:szCs w:val="17"/>
        </w:rPr>
        <w:tab/>
      </w:r>
      <w:r w:rsidR="00FD517C" w:rsidRPr="009A1DC3">
        <w:rPr>
          <w:rFonts w:ascii="Courier New" w:hAnsi="Courier New" w:cs="Courier New"/>
          <w:sz w:val="17"/>
          <w:szCs w:val="17"/>
        </w:rPr>
        <w:t>17. června 2045</w:t>
      </w:r>
    </w:p>
    <w:p w:rsidR="00FD517C" w:rsidRPr="009A1DC3" w:rsidRDefault="00FD517C" w:rsidP="00633F6F">
      <w:pPr>
        <w:spacing w:after="0" w:line="233" w:lineRule="auto"/>
        <w:ind w:left="1588" w:hanging="1049"/>
        <w:rPr>
          <w:rFonts w:ascii="Courier New" w:hAnsi="Courier New" w:cs="Courier New"/>
          <w:sz w:val="17"/>
          <w:szCs w:val="17"/>
        </w:rPr>
      </w:pPr>
      <w:r w:rsidRPr="009A1DC3">
        <w:rPr>
          <w:rFonts w:ascii="Courier New" w:hAnsi="Courier New" w:cs="Courier New"/>
          <w:sz w:val="17"/>
          <w:szCs w:val="17"/>
        </w:rPr>
        <w:t>Situace: Přístroje pracují normálně, ene</w:t>
      </w:r>
      <w:r w:rsidRPr="009A1DC3">
        <w:rPr>
          <w:rFonts w:ascii="Courier New" w:hAnsi="Courier New" w:cs="Courier New"/>
          <w:sz w:val="17"/>
          <w:szCs w:val="17"/>
        </w:rPr>
        <w:t>r</w:t>
      </w:r>
      <w:r w:rsidRPr="009A1DC3">
        <w:rPr>
          <w:rFonts w:ascii="Courier New" w:hAnsi="Courier New" w:cs="Courier New"/>
          <w:sz w:val="17"/>
          <w:szCs w:val="17"/>
        </w:rPr>
        <w:t>getický stav + 15%. Zítra biol</w:t>
      </w:r>
      <w:r w:rsidRPr="009A1DC3">
        <w:rPr>
          <w:rFonts w:ascii="Courier New" w:hAnsi="Courier New" w:cs="Courier New"/>
          <w:sz w:val="17"/>
          <w:szCs w:val="17"/>
        </w:rPr>
        <w:t>o</w:t>
      </w:r>
      <w:r w:rsidRPr="009A1DC3">
        <w:rPr>
          <w:rFonts w:ascii="Courier New" w:hAnsi="Courier New" w:cs="Courier New"/>
          <w:sz w:val="17"/>
          <w:szCs w:val="17"/>
        </w:rPr>
        <w:t>gický pokus XI/Beta, vše v p</w:t>
      </w:r>
      <w:r w:rsidRPr="009A1DC3">
        <w:rPr>
          <w:rFonts w:ascii="Courier New" w:hAnsi="Courier New" w:cs="Courier New"/>
          <w:sz w:val="17"/>
          <w:szCs w:val="17"/>
        </w:rPr>
        <w:t>o</w:t>
      </w:r>
      <w:r w:rsidRPr="009A1DC3">
        <w:rPr>
          <w:rFonts w:ascii="Courier New" w:hAnsi="Courier New" w:cs="Courier New"/>
          <w:sz w:val="17"/>
          <w:szCs w:val="17"/>
        </w:rPr>
        <w:t>řádku.</w:t>
      </w:r>
    </w:p>
    <w:p w:rsidR="00FD517C" w:rsidRPr="009A1DC3" w:rsidRDefault="00FD517C" w:rsidP="00633F6F">
      <w:pPr>
        <w:spacing w:after="0" w:line="233" w:lineRule="auto"/>
        <w:ind w:left="1588" w:hanging="1049"/>
        <w:rPr>
          <w:rFonts w:ascii="Courier New" w:hAnsi="Courier New" w:cs="Courier New"/>
          <w:sz w:val="17"/>
          <w:szCs w:val="17"/>
        </w:rPr>
      </w:pPr>
      <w:r w:rsidRPr="009A1DC3">
        <w:rPr>
          <w:rFonts w:ascii="Courier New" w:hAnsi="Courier New" w:cs="Courier New"/>
          <w:sz w:val="17"/>
          <w:szCs w:val="17"/>
        </w:rPr>
        <w:t>Přítomni: 38 mužů, 12 žen, 2 děti + vel</w:t>
      </w:r>
      <w:r w:rsidRPr="009A1DC3">
        <w:rPr>
          <w:rFonts w:ascii="Courier New" w:hAnsi="Courier New" w:cs="Courier New"/>
          <w:sz w:val="17"/>
          <w:szCs w:val="17"/>
        </w:rPr>
        <w:t>i</w:t>
      </w:r>
      <w:r w:rsidRPr="009A1DC3">
        <w:rPr>
          <w:rFonts w:ascii="Courier New" w:hAnsi="Courier New" w:cs="Courier New"/>
          <w:sz w:val="17"/>
          <w:szCs w:val="17"/>
        </w:rPr>
        <w:t>tel.</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 xml:space="preserve">Když nestihnu realizovat projekt, jsou moje každodenní hlášení na nic, přemítal. Napojil se na </w:t>
      </w:r>
      <w:proofErr w:type="spellStart"/>
      <w:r w:rsidRPr="009A1DC3">
        <w:rPr>
          <w:rFonts w:ascii="Courier New" w:hAnsi="Courier New" w:cs="Courier New"/>
          <w:sz w:val="17"/>
          <w:szCs w:val="17"/>
        </w:rPr>
        <w:t>elektrospánek</w:t>
      </w:r>
      <w:proofErr w:type="spellEnd"/>
      <w:r w:rsidRPr="009A1DC3">
        <w:rPr>
          <w:rFonts w:ascii="Courier New" w:hAnsi="Courier New" w:cs="Courier New"/>
          <w:sz w:val="17"/>
          <w:szCs w:val="17"/>
        </w:rPr>
        <w:t xml:space="preserve"> bez něhož neusnul už dvacet let.</w:t>
      </w:r>
    </w:p>
    <w:p w:rsidR="00FD517C" w:rsidRPr="009A1DC3" w:rsidRDefault="00FD517C" w:rsidP="00633F6F">
      <w:pPr>
        <w:spacing w:before="80" w:after="100" w:line="233" w:lineRule="auto"/>
        <w:jc w:val="center"/>
        <w:rPr>
          <w:rFonts w:ascii="Courier New" w:hAnsi="Courier New" w:cs="Courier New"/>
          <w:sz w:val="17"/>
          <w:szCs w:val="17"/>
        </w:rPr>
      </w:pPr>
      <w:r w:rsidRPr="009A1DC3">
        <w:rPr>
          <w:rFonts w:ascii="Courier New" w:hAnsi="Courier New" w:cs="Courier New"/>
          <w:sz w:val="17"/>
          <w:szCs w:val="17"/>
        </w:rPr>
        <w:t>– · –</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Za Obrovskými vraty označenými SEKCE G bylo ve speciálních kontejnerech něco velkolepého, geniálního a fantastického. Ze všech žijících bytostí už pouze on, velitel, věděl, co to je.</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Když se v devadesátých letech dvacátého století nebezpečí světové války čím dál míň p</w:t>
      </w:r>
      <w:r w:rsidRPr="009A1DC3">
        <w:rPr>
          <w:rFonts w:ascii="Courier New" w:hAnsi="Courier New" w:cs="Courier New"/>
          <w:sz w:val="17"/>
          <w:szCs w:val="17"/>
        </w:rPr>
        <w:t>o</w:t>
      </w:r>
      <w:r w:rsidRPr="009A1DC3">
        <w:rPr>
          <w:rFonts w:ascii="Courier New" w:hAnsi="Courier New" w:cs="Courier New"/>
          <w:sz w:val="17"/>
          <w:szCs w:val="17"/>
        </w:rPr>
        <w:t>dobalo teoretické možnosti a čím dál víc hrozilo stát se skutečností, sešla se v jeho zemi skup</w:t>
      </w:r>
      <w:r w:rsidRPr="009A1DC3">
        <w:rPr>
          <w:rFonts w:ascii="Courier New" w:hAnsi="Courier New" w:cs="Courier New"/>
          <w:sz w:val="17"/>
          <w:szCs w:val="17"/>
        </w:rPr>
        <w:t>i</w:t>
      </w:r>
      <w:r w:rsidRPr="009A1DC3">
        <w:rPr>
          <w:rFonts w:ascii="Courier New" w:hAnsi="Courier New" w:cs="Courier New"/>
          <w:sz w:val="17"/>
          <w:szCs w:val="17"/>
        </w:rPr>
        <w:t>na předních vědců, lékařů a politiků. Vzali na sebe tenkrát až neskutečný úkol. Zachránit li</w:t>
      </w:r>
      <w:r w:rsidRPr="009A1DC3">
        <w:rPr>
          <w:rFonts w:ascii="Courier New" w:hAnsi="Courier New" w:cs="Courier New"/>
          <w:sz w:val="17"/>
          <w:szCs w:val="17"/>
        </w:rPr>
        <w:t>d</w:t>
      </w:r>
      <w:r w:rsidRPr="009A1DC3">
        <w:rPr>
          <w:rFonts w:ascii="Courier New" w:hAnsi="Courier New" w:cs="Courier New"/>
          <w:sz w:val="17"/>
          <w:szCs w:val="17"/>
        </w:rPr>
        <w:t>stvo jako takové před vymřením následkem války. Tehdy vznikl zcela tajný Projekt GENERACE, vzniklo toto podzemní ochranné zařízení, ve kt</w:t>
      </w:r>
      <w:r w:rsidRPr="009A1DC3">
        <w:rPr>
          <w:rFonts w:ascii="Courier New" w:hAnsi="Courier New" w:cs="Courier New"/>
          <w:sz w:val="17"/>
          <w:szCs w:val="17"/>
        </w:rPr>
        <w:t>e</w:t>
      </w:r>
      <w:r w:rsidRPr="009A1DC3">
        <w:rPr>
          <w:rFonts w:ascii="Courier New" w:hAnsi="Courier New" w:cs="Courier New"/>
          <w:sz w:val="17"/>
          <w:szCs w:val="17"/>
        </w:rPr>
        <w:t>rém určitá skupina lidí může žít třeba sto let. Začala se budovat i sekce G. Lékaři tajně shr</w:t>
      </w:r>
      <w:r w:rsidRPr="009A1DC3">
        <w:rPr>
          <w:rFonts w:ascii="Courier New" w:hAnsi="Courier New" w:cs="Courier New"/>
          <w:sz w:val="17"/>
          <w:szCs w:val="17"/>
        </w:rPr>
        <w:t>o</w:t>
      </w:r>
      <w:r w:rsidRPr="009A1DC3">
        <w:rPr>
          <w:rFonts w:ascii="Courier New" w:hAnsi="Courier New" w:cs="Courier New"/>
          <w:sz w:val="17"/>
          <w:szCs w:val="17"/>
        </w:rPr>
        <w:t>mažďovali zárodečné ženské i mužské pohlavní buňky aniž by vlastní dárci o tom měli tušení. Po několik let sbírali materiál téměř po celém světě. Počítače sestavily z buněk optimální páry vzhledem k zachování přirozené struktury lidstva podle nejnovějších zákonů ekologie. Byl dokončen vývoj lidského jedince mimo matečný organismus a byl bohatě prakticky ověřen. Největším objevem té doby bylo objevení a zkonstruování urychlov</w:t>
      </w:r>
      <w:r w:rsidRPr="009A1DC3">
        <w:rPr>
          <w:rFonts w:ascii="Courier New" w:hAnsi="Courier New" w:cs="Courier New"/>
          <w:sz w:val="17"/>
          <w:szCs w:val="17"/>
        </w:rPr>
        <w:t>a</w:t>
      </w:r>
      <w:r w:rsidRPr="009A1DC3">
        <w:rPr>
          <w:rFonts w:ascii="Courier New" w:hAnsi="Courier New" w:cs="Courier New"/>
          <w:sz w:val="17"/>
          <w:szCs w:val="17"/>
        </w:rPr>
        <w:t>če vývoje zárodku a jedince. V simulovaných d</w:t>
      </w:r>
      <w:r w:rsidRPr="009A1DC3">
        <w:rPr>
          <w:rFonts w:ascii="Courier New" w:hAnsi="Courier New" w:cs="Courier New"/>
          <w:sz w:val="17"/>
          <w:szCs w:val="17"/>
        </w:rPr>
        <w:t>o</w:t>
      </w:r>
      <w:r w:rsidRPr="009A1DC3">
        <w:rPr>
          <w:rFonts w:ascii="Courier New" w:hAnsi="Courier New" w:cs="Courier New"/>
          <w:sz w:val="17"/>
          <w:szCs w:val="17"/>
        </w:rPr>
        <w:t>konalých podmínkách se vývoj lidského jedince desetkrát urychlil. Ze zasvěcených odborníků byla vybrána skupina, která měla za úkol real</w:t>
      </w:r>
      <w:r w:rsidRPr="009A1DC3">
        <w:rPr>
          <w:rFonts w:ascii="Courier New" w:hAnsi="Courier New" w:cs="Courier New"/>
          <w:sz w:val="17"/>
          <w:szCs w:val="17"/>
        </w:rPr>
        <w:t>i</w:t>
      </w:r>
      <w:r w:rsidRPr="009A1DC3">
        <w:rPr>
          <w:rFonts w:ascii="Courier New" w:hAnsi="Courier New" w:cs="Courier New"/>
          <w:sz w:val="17"/>
          <w:szCs w:val="17"/>
        </w:rPr>
        <w:t>zaci Projektu v případě potřeby.</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V SEKCI G bylo uloženo několik milionů p</w:t>
      </w:r>
      <w:r w:rsidRPr="009A1DC3">
        <w:rPr>
          <w:rFonts w:ascii="Courier New" w:hAnsi="Courier New" w:cs="Courier New"/>
          <w:sz w:val="17"/>
          <w:szCs w:val="17"/>
        </w:rPr>
        <w:t>o</w:t>
      </w:r>
      <w:r w:rsidRPr="009A1DC3">
        <w:rPr>
          <w:rFonts w:ascii="Courier New" w:hAnsi="Courier New" w:cs="Courier New"/>
          <w:sz w:val="17"/>
          <w:szCs w:val="17"/>
        </w:rPr>
        <w:t>tencionálních jedinců, tolik, kolik je třeba, aby vytvořili základ pro nové lidstvo. Jeho da</w:t>
      </w:r>
      <w:r w:rsidRPr="009A1DC3">
        <w:rPr>
          <w:rFonts w:ascii="Courier New" w:hAnsi="Courier New" w:cs="Courier New"/>
          <w:sz w:val="17"/>
          <w:szCs w:val="17"/>
        </w:rPr>
        <w:t>l</w:t>
      </w:r>
      <w:r w:rsidRPr="009A1DC3">
        <w:rPr>
          <w:rFonts w:ascii="Courier New" w:hAnsi="Courier New" w:cs="Courier New"/>
          <w:sz w:val="17"/>
          <w:szCs w:val="17"/>
        </w:rPr>
        <w:t>ší vývoj by pak pokračoval přirozenou cestou. Byl a je to velký a krásný projekt. Velitel byl hrdý na to, že spolu a dalšími byl vybrán do kolektivu realizátorů. To bylo před lety. Dnes zůstal sám. Úplně sám jen s těmi, které nechával vzniknout jako vzorky při kontrolách jednotl</w:t>
      </w:r>
      <w:r w:rsidRPr="009A1DC3">
        <w:rPr>
          <w:rFonts w:ascii="Courier New" w:hAnsi="Courier New" w:cs="Courier New"/>
          <w:sz w:val="17"/>
          <w:szCs w:val="17"/>
        </w:rPr>
        <w:t>i</w:t>
      </w:r>
      <w:r w:rsidRPr="009A1DC3">
        <w:rPr>
          <w:rFonts w:ascii="Courier New" w:hAnsi="Courier New" w:cs="Courier New"/>
          <w:sz w:val="17"/>
          <w:szCs w:val="17"/>
        </w:rPr>
        <w:t>vých kontejnerů. Tak také před několika lety zjistil, že materiál v kontejneru Beta je po krátké poruše udržovacího systému částečně zn</w:t>
      </w:r>
      <w:r w:rsidRPr="009A1DC3">
        <w:rPr>
          <w:rFonts w:ascii="Courier New" w:hAnsi="Courier New" w:cs="Courier New"/>
          <w:sz w:val="17"/>
          <w:szCs w:val="17"/>
        </w:rPr>
        <w:t>e</w:t>
      </w:r>
      <w:r w:rsidRPr="009A1DC3">
        <w:rPr>
          <w:rFonts w:ascii="Courier New" w:hAnsi="Courier New" w:cs="Courier New"/>
          <w:sz w:val="17"/>
          <w:szCs w:val="17"/>
        </w:rPr>
        <w:t xml:space="preserve">hodnocen. Vzniklí jedinci jsou defektní. Když došlo k definitivní poruše povrchových čidel a musel podle náhradní instrukce začít provádět pravidelný biologický pokus, z důvodů logických i etických, </w:t>
      </w:r>
      <w:proofErr w:type="gramStart"/>
      <w:r w:rsidRPr="009A1DC3">
        <w:rPr>
          <w:rFonts w:ascii="Courier New" w:hAnsi="Courier New" w:cs="Courier New"/>
          <w:sz w:val="17"/>
          <w:szCs w:val="17"/>
        </w:rPr>
        <w:t>začal</w:t>
      </w:r>
      <w:proofErr w:type="gramEnd"/>
      <w:r w:rsidRPr="009A1DC3">
        <w:rPr>
          <w:rFonts w:ascii="Courier New" w:hAnsi="Courier New" w:cs="Courier New"/>
          <w:sz w:val="17"/>
          <w:szCs w:val="17"/>
        </w:rPr>
        <w:t xml:space="preserve"> používat jedince právě z ko</w:t>
      </w:r>
      <w:r w:rsidRPr="009A1DC3">
        <w:rPr>
          <w:rFonts w:ascii="Courier New" w:hAnsi="Courier New" w:cs="Courier New"/>
          <w:sz w:val="17"/>
          <w:szCs w:val="17"/>
        </w:rPr>
        <w:t>n</w:t>
      </w:r>
      <w:r w:rsidRPr="009A1DC3">
        <w:rPr>
          <w:rFonts w:ascii="Courier New" w:hAnsi="Courier New" w:cs="Courier New"/>
          <w:sz w:val="17"/>
          <w:szCs w:val="17"/>
        </w:rPr>
        <w:t>tejneru Beta. XI. půjde zítra. Z etických důvodů si vymyslel také boha a náboženství. V souvi</w:t>
      </w:r>
      <w:r w:rsidRPr="009A1DC3">
        <w:rPr>
          <w:rFonts w:ascii="Courier New" w:hAnsi="Courier New" w:cs="Courier New"/>
          <w:sz w:val="17"/>
          <w:szCs w:val="17"/>
        </w:rPr>
        <w:t>s</w:t>
      </w:r>
      <w:r w:rsidRPr="009A1DC3">
        <w:rPr>
          <w:rFonts w:ascii="Courier New" w:hAnsi="Courier New" w:cs="Courier New"/>
          <w:sz w:val="17"/>
          <w:szCs w:val="17"/>
        </w:rPr>
        <w:t>losti s bohem si často připadal sám jako stvoř</w:t>
      </w:r>
      <w:r w:rsidRPr="009A1DC3">
        <w:rPr>
          <w:rFonts w:ascii="Courier New" w:hAnsi="Courier New" w:cs="Courier New"/>
          <w:sz w:val="17"/>
          <w:szCs w:val="17"/>
        </w:rPr>
        <w:t>i</w:t>
      </w:r>
      <w:r w:rsidRPr="009A1DC3">
        <w:rPr>
          <w:rFonts w:ascii="Courier New" w:hAnsi="Courier New" w:cs="Courier New"/>
          <w:sz w:val="17"/>
          <w:szCs w:val="17"/>
        </w:rPr>
        <w:t>tel a této myšlence se často usmíval.</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 xml:space="preserve">Ráno byl za obvyklých ceremonií, </w:t>
      </w:r>
      <w:proofErr w:type="gramStart"/>
      <w:r w:rsidRPr="009A1DC3">
        <w:rPr>
          <w:rFonts w:ascii="Courier New" w:hAnsi="Courier New" w:cs="Courier New"/>
          <w:sz w:val="17"/>
          <w:szCs w:val="17"/>
        </w:rPr>
        <w:t>které</w:t>
      </w:r>
      <w:proofErr w:type="gramEnd"/>
      <w:r w:rsidRPr="009A1DC3">
        <w:rPr>
          <w:rFonts w:ascii="Courier New" w:hAnsi="Courier New" w:cs="Courier New"/>
          <w:sz w:val="17"/>
          <w:szCs w:val="17"/>
        </w:rPr>
        <w:t xml:space="preserve"> se za léta ustálila v obřad, vyvezen XI Beta výt</w:t>
      </w:r>
      <w:r w:rsidRPr="009A1DC3">
        <w:rPr>
          <w:rFonts w:ascii="Courier New" w:hAnsi="Courier New" w:cs="Courier New"/>
          <w:sz w:val="17"/>
          <w:szCs w:val="17"/>
        </w:rPr>
        <w:t>a</w:t>
      </w:r>
      <w:r w:rsidRPr="009A1DC3">
        <w:rPr>
          <w:rFonts w:ascii="Courier New" w:hAnsi="Courier New" w:cs="Courier New"/>
          <w:sz w:val="17"/>
          <w:szCs w:val="17"/>
        </w:rPr>
        <w:t>hem k bohu. Velitel ve své pracovně horečně sl</w:t>
      </w:r>
      <w:r w:rsidRPr="009A1DC3">
        <w:rPr>
          <w:rFonts w:ascii="Courier New" w:hAnsi="Courier New" w:cs="Courier New"/>
          <w:sz w:val="17"/>
          <w:szCs w:val="17"/>
        </w:rPr>
        <w:t>e</w:t>
      </w:r>
      <w:r w:rsidRPr="009A1DC3">
        <w:rPr>
          <w:rFonts w:ascii="Courier New" w:hAnsi="Courier New" w:cs="Courier New"/>
          <w:sz w:val="17"/>
          <w:szCs w:val="17"/>
        </w:rPr>
        <w:t>doval na obrazovce udiveného Betu, který objev</w:t>
      </w:r>
      <w:r w:rsidRPr="009A1DC3">
        <w:rPr>
          <w:rFonts w:ascii="Courier New" w:hAnsi="Courier New" w:cs="Courier New"/>
          <w:sz w:val="17"/>
          <w:szCs w:val="17"/>
        </w:rPr>
        <w:t>o</w:t>
      </w:r>
      <w:r w:rsidRPr="009A1DC3">
        <w:rPr>
          <w:rFonts w:ascii="Courier New" w:hAnsi="Courier New" w:cs="Courier New"/>
          <w:sz w:val="17"/>
          <w:szCs w:val="17"/>
        </w:rPr>
        <w:t>val svět. Po deseti hodinách, kdy naděje velit</w:t>
      </w:r>
      <w:r w:rsidRPr="009A1DC3">
        <w:rPr>
          <w:rFonts w:ascii="Courier New" w:hAnsi="Courier New" w:cs="Courier New"/>
          <w:sz w:val="17"/>
          <w:szCs w:val="17"/>
        </w:rPr>
        <w:t>e</w:t>
      </w:r>
      <w:r w:rsidRPr="009A1DC3">
        <w:rPr>
          <w:rFonts w:ascii="Courier New" w:hAnsi="Courier New" w:cs="Courier New"/>
          <w:sz w:val="17"/>
          <w:szCs w:val="17"/>
        </w:rPr>
        <w:t xml:space="preserve">le začínala již být jistotou, </w:t>
      </w:r>
      <w:proofErr w:type="gramStart"/>
      <w:r w:rsidRPr="009A1DC3">
        <w:rPr>
          <w:rFonts w:ascii="Courier New" w:hAnsi="Courier New" w:cs="Courier New"/>
          <w:sz w:val="17"/>
          <w:szCs w:val="17"/>
        </w:rPr>
        <w:t>začal</w:t>
      </w:r>
      <w:proofErr w:type="gramEnd"/>
      <w:r w:rsidRPr="009A1DC3">
        <w:rPr>
          <w:rFonts w:ascii="Courier New" w:hAnsi="Courier New" w:cs="Courier New"/>
          <w:sz w:val="17"/>
          <w:szCs w:val="17"/>
        </w:rPr>
        <w:t xml:space="preserve"> Beta náhle nečekaně zvracet. Po dalších dvou hodinách se mu na pokožce začaly vytvářet fialové skvrny. Vel</w:t>
      </w:r>
      <w:r w:rsidRPr="009A1DC3">
        <w:rPr>
          <w:rFonts w:ascii="Courier New" w:hAnsi="Courier New" w:cs="Courier New"/>
          <w:sz w:val="17"/>
          <w:szCs w:val="17"/>
        </w:rPr>
        <w:t>i</w:t>
      </w:r>
      <w:r w:rsidRPr="009A1DC3">
        <w:rPr>
          <w:rFonts w:ascii="Courier New" w:hAnsi="Courier New" w:cs="Courier New"/>
          <w:sz w:val="17"/>
          <w:szCs w:val="17"/>
        </w:rPr>
        <w:t>tel vzrušeně kontroloval tabulky a výpočty a přitom s úzkostí sledoval, jak se Beta potácí v kruhu stéle dokola. Vztekle udeřil pěsti do st</w:t>
      </w:r>
      <w:r w:rsidRPr="009A1DC3">
        <w:rPr>
          <w:rFonts w:ascii="Courier New" w:hAnsi="Courier New" w:cs="Courier New"/>
          <w:sz w:val="17"/>
          <w:szCs w:val="17"/>
        </w:rPr>
        <w:t>o</w:t>
      </w:r>
      <w:r w:rsidRPr="009A1DC3">
        <w:rPr>
          <w:rFonts w:ascii="Courier New" w:hAnsi="Courier New" w:cs="Courier New"/>
          <w:sz w:val="17"/>
          <w:szCs w:val="17"/>
        </w:rPr>
        <w:t>lu a stařeckým unaveným hlasem plným hrůzy a beznaděje zašeptal: „Jak to? Jak je to možné? Vždyť už dávno mělo být všechno v pořádku!“</w:t>
      </w:r>
    </w:p>
    <w:p w:rsidR="00FD517C" w:rsidRPr="009A1DC3" w:rsidRDefault="00FD517C" w:rsidP="00633F6F">
      <w:pPr>
        <w:spacing w:after="0" w:line="233" w:lineRule="auto"/>
        <w:ind w:firstLine="510"/>
        <w:rPr>
          <w:rFonts w:ascii="Courier New" w:hAnsi="Courier New" w:cs="Courier New"/>
          <w:sz w:val="17"/>
          <w:szCs w:val="17"/>
        </w:rPr>
      </w:pPr>
      <w:r w:rsidRPr="009A1DC3">
        <w:rPr>
          <w:rFonts w:ascii="Courier New" w:hAnsi="Courier New" w:cs="Courier New"/>
          <w:sz w:val="17"/>
          <w:szCs w:val="17"/>
        </w:rPr>
        <w:t xml:space="preserve">Za dalších deset hodin Jedenáctý Beta </w:t>
      </w:r>
      <w:proofErr w:type="gramStart"/>
      <w:r w:rsidRPr="009A1DC3">
        <w:rPr>
          <w:rFonts w:ascii="Courier New" w:hAnsi="Courier New" w:cs="Courier New"/>
          <w:sz w:val="17"/>
          <w:szCs w:val="17"/>
        </w:rPr>
        <w:t>z</w:t>
      </w:r>
      <w:r w:rsidRPr="009A1DC3">
        <w:rPr>
          <w:rFonts w:ascii="Courier New" w:hAnsi="Courier New" w:cs="Courier New"/>
          <w:sz w:val="17"/>
          <w:szCs w:val="17"/>
        </w:rPr>
        <w:t>e</w:t>
      </w:r>
      <w:r w:rsidRPr="009A1DC3">
        <w:rPr>
          <w:rFonts w:ascii="Courier New" w:hAnsi="Courier New" w:cs="Courier New"/>
          <w:sz w:val="17"/>
          <w:szCs w:val="17"/>
        </w:rPr>
        <w:t>mřel</w:t>
      </w:r>
      <w:proofErr w:type="gramEnd"/>
      <w:r w:rsidRPr="009A1DC3">
        <w:rPr>
          <w:rFonts w:ascii="Courier New" w:hAnsi="Courier New" w:cs="Courier New"/>
          <w:sz w:val="17"/>
          <w:szCs w:val="17"/>
        </w:rPr>
        <w:t>.</w:t>
      </w:r>
    </w:p>
    <w:p w:rsidR="0020225B" w:rsidRDefault="0020225B" w:rsidP="00B81AB8">
      <w:pPr>
        <w:spacing w:after="0" w:line="240" w:lineRule="auto"/>
        <w:rPr>
          <w:rFonts w:ascii="Courier New" w:hAnsi="Courier New" w:cs="Courier New"/>
          <w:sz w:val="18"/>
          <w:szCs w:val="18"/>
        </w:rPr>
        <w:sectPr w:rsidR="0020225B" w:rsidSect="00DB2632">
          <w:type w:val="continuous"/>
          <w:pgSz w:w="11907" w:h="16839" w:code="9"/>
          <w:pgMar w:top="1134" w:right="907" w:bottom="964" w:left="907" w:header="510" w:footer="510" w:gutter="0"/>
          <w:pgNumType w:fmt="numberInDash"/>
          <w:cols w:num="2" w:space="227"/>
          <w:docGrid w:linePitch="360"/>
        </w:sectPr>
      </w:pPr>
    </w:p>
    <w:p w:rsidR="0020225B" w:rsidRDefault="00FD517C" w:rsidP="00D677AE">
      <w:pPr>
        <w:spacing w:before="360" w:after="240" w:line="240" w:lineRule="auto"/>
        <w:ind w:left="709"/>
        <w:rPr>
          <w:rFonts w:ascii="Courier New" w:hAnsi="Courier New" w:cs="Courier New"/>
          <w:sz w:val="18"/>
          <w:szCs w:val="18"/>
        </w:rPr>
        <w:sectPr w:rsidR="0020225B" w:rsidSect="0020225B">
          <w:type w:val="continuous"/>
          <w:pgSz w:w="11907" w:h="16839" w:code="9"/>
          <w:pgMar w:top="1134" w:right="1021" w:bottom="1021" w:left="1021" w:header="510" w:footer="510" w:gutter="0"/>
          <w:cols w:space="340"/>
          <w:docGrid w:linePitch="360"/>
        </w:sectPr>
      </w:pPr>
      <w:r w:rsidRPr="00FD517C">
        <w:rPr>
          <w:rFonts w:ascii="Courier New" w:hAnsi="Courier New" w:cs="Courier New"/>
          <w:noProof/>
          <w:sz w:val="18"/>
          <w:szCs w:val="18"/>
          <w:lang w:eastAsia="cs-CZ"/>
        </w:rPr>
        <w:drawing>
          <wp:inline distT="0" distB="0" distL="0" distR="0" wp14:anchorId="6A3819DE" wp14:editId="05455822">
            <wp:extent cx="4071600" cy="1245600"/>
            <wp:effectExtent l="0" t="0" r="571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1600" cy="1245600"/>
                    </a:xfrm>
                    <a:prstGeom prst="rect">
                      <a:avLst/>
                    </a:prstGeom>
                    <a:noFill/>
                    <a:ln>
                      <a:noFill/>
                    </a:ln>
                  </pic:spPr>
                </pic:pic>
              </a:graphicData>
            </a:graphic>
          </wp:inline>
        </w:drawing>
      </w:r>
    </w:p>
    <w:p w:rsidR="00FD517C" w:rsidRPr="009A1DC3" w:rsidRDefault="00FD517C" w:rsidP="00D677AE">
      <w:pPr>
        <w:widowControl w:val="0"/>
        <w:spacing w:after="0" w:line="233" w:lineRule="auto"/>
        <w:ind w:firstLine="510"/>
        <w:rPr>
          <w:rFonts w:ascii="Courier New" w:hAnsi="Courier New" w:cs="Courier New"/>
          <w:sz w:val="17"/>
          <w:szCs w:val="17"/>
        </w:rPr>
      </w:pPr>
      <w:r w:rsidRPr="009A1DC3">
        <w:rPr>
          <w:rFonts w:ascii="Courier New" w:hAnsi="Courier New" w:cs="Courier New"/>
          <w:sz w:val="17"/>
          <w:szCs w:val="17"/>
        </w:rPr>
        <w:t xml:space="preserve">Také </w:t>
      </w:r>
      <w:proofErr w:type="spellStart"/>
      <w:r w:rsidRPr="009A1DC3">
        <w:rPr>
          <w:rFonts w:ascii="Courier New" w:hAnsi="Courier New" w:cs="Courier New"/>
          <w:sz w:val="17"/>
          <w:szCs w:val="17"/>
        </w:rPr>
        <w:t>Aldebaranci</w:t>
      </w:r>
      <w:proofErr w:type="spellEnd"/>
      <w:r w:rsidRPr="009A1DC3">
        <w:rPr>
          <w:rFonts w:ascii="Courier New" w:hAnsi="Courier New" w:cs="Courier New"/>
          <w:sz w:val="17"/>
          <w:szCs w:val="17"/>
        </w:rPr>
        <w:t xml:space="preserve"> věřili a doufali, že v kosmu nejsou sami. Jako každá technicky zaměř</w:t>
      </w:r>
      <w:r w:rsidRPr="009A1DC3">
        <w:rPr>
          <w:rFonts w:ascii="Courier New" w:hAnsi="Courier New" w:cs="Courier New"/>
          <w:sz w:val="17"/>
          <w:szCs w:val="17"/>
        </w:rPr>
        <w:t>e</w:t>
      </w:r>
      <w:r w:rsidRPr="009A1DC3">
        <w:rPr>
          <w:rFonts w:ascii="Courier New" w:hAnsi="Courier New" w:cs="Courier New"/>
          <w:sz w:val="17"/>
          <w:szCs w:val="17"/>
        </w:rPr>
        <w:t>ná civilizace i oni zkoušeli zachytit signály umělého původu, které by snad mohly jednoho dne k jejich planetě dorazit. Což se opravdu stalo.</w:t>
      </w:r>
    </w:p>
    <w:p w:rsidR="00FD517C" w:rsidRPr="009A1DC3" w:rsidRDefault="00FD517C" w:rsidP="00D677AE">
      <w:pPr>
        <w:widowControl w:val="0"/>
        <w:spacing w:after="0" w:line="233" w:lineRule="auto"/>
        <w:rPr>
          <w:rFonts w:ascii="Courier New" w:hAnsi="Courier New" w:cs="Courier New"/>
          <w:sz w:val="17"/>
          <w:szCs w:val="17"/>
        </w:rPr>
      </w:pPr>
      <w:r w:rsidRPr="009A1DC3">
        <w:rPr>
          <w:rFonts w:ascii="Courier New" w:hAnsi="Courier New" w:cs="Courier New"/>
          <w:sz w:val="17"/>
          <w:szCs w:val="17"/>
        </w:rPr>
        <w:t>Jejich vědci si lámali hlavy s tím, jakým zp</w:t>
      </w:r>
      <w:r w:rsidRPr="009A1DC3">
        <w:rPr>
          <w:rFonts w:ascii="Courier New" w:hAnsi="Courier New" w:cs="Courier New"/>
          <w:sz w:val="17"/>
          <w:szCs w:val="17"/>
        </w:rPr>
        <w:t>ů</w:t>
      </w:r>
      <w:r w:rsidRPr="009A1DC3">
        <w:rPr>
          <w:rFonts w:ascii="Courier New" w:hAnsi="Courier New" w:cs="Courier New"/>
          <w:sz w:val="17"/>
          <w:szCs w:val="17"/>
        </w:rPr>
        <w:t xml:space="preserve">sobem bude sdělení vysláno, jak je dešifrovat a jak na ně bude </w:t>
      </w:r>
      <w:proofErr w:type="spellStart"/>
      <w:r w:rsidRPr="009A1DC3">
        <w:rPr>
          <w:rFonts w:ascii="Courier New" w:hAnsi="Courier New" w:cs="Courier New"/>
          <w:sz w:val="17"/>
          <w:szCs w:val="17"/>
        </w:rPr>
        <w:t>adebaránská</w:t>
      </w:r>
      <w:proofErr w:type="spellEnd"/>
      <w:r w:rsidRPr="009A1DC3">
        <w:rPr>
          <w:rFonts w:ascii="Courier New" w:hAnsi="Courier New" w:cs="Courier New"/>
          <w:sz w:val="17"/>
          <w:szCs w:val="17"/>
        </w:rPr>
        <w:t xml:space="preserve"> společnost reagovat. Kdyby jen bývali tušili…</w:t>
      </w:r>
    </w:p>
    <w:p w:rsidR="00FD517C" w:rsidRPr="009A1DC3" w:rsidRDefault="00FD517C" w:rsidP="00D677AE">
      <w:pPr>
        <w:widowControl w:val="0"/>
        <w:spacing w:after="0" w:line="233" w:lineRule="auto"/>
        <w:ind w:firstLine="510"/>
        <w:rPr>
          <w:rFonts w:ascii="Courier New" w:hAnsi="Courier New" w:cs="Courier New"/>
          <w:sz w:val="17"/>
          <w:szCs w:val="17"/>
        </w:rPr>
      </w:pPr>
      <w:r w:rsidRPr="009A1DC3">
        <w:rPr>
          <w:rFonts w:ascii="Courier New" w:hAnsi="Courier New" w:cs="Courier New"/>
          <w:sz w:val="17"/>
          <w:szCs w:val="17"/>
        </w:rPr>
        <w:t>Ta zpráva byla jasná. Něco mezi zoufalým poselstvím a varováním; nikdo ji nemusel deši</w:t>
      </w:r>
      <w:r w:rsidRPr="009A1DC3">
        <w:rPr>
          <w:rFonts w:ascii="Courier New" w:hAnsi="Courier New" w:cs="Courier New"/>
          <w:sz w:val="17"/>
          <w:szCs w:val="17"/>
        </w:rPr>
        <w:t>f</w:t>
      </w:r>
      <w:r w:rsidRPr="009A1DC3">
        <w:rPr>
          <w:rFonts w:ascii="Courier New" w:hAnsi="Courier New" w:cs="Courier New"/>
          <w:sz w:val="17"/>
          <w:szCs w:val="17"/>
        </w:rPr>
        <w:t>rovat, o obsahu nešlo pochybovat. Celé planety se zmocnila hrůza, panický strach a beznaděj. Následujících třináct let nejistoty a sociá</w:t>
      </w:r>
      <w:r w:rsidRPr="009A1DC3">
        <w:rPr>
          <w:rFonts w:ascii="Courier New" w:hAnsi="Courier New" w:cs="Courier New"/>
          <w:sz w:val="17"/>
          <w:szCs w:val="17"/>
        </w:rPr>
        <w:t>l</w:t>
      </w:r>
      <w:r w:rsidRPr="009A1DC3">
        <w:rPr>
          <w:rFonts w:ascii="Courier New" w:hAnsi="Courier New" w:cs="Courier New"/>
          <w:sz w:val="17"/>
          <w:szCs w:val="17"/>
        </w:rPr>
        <w:t>ních otřesů bylo ukončeno až diktaturou Tří, která obyvatelstvo rázem zpacifikovala svým smělým projektem. Všichni věděli, že nemá smysl pokoušet se útočníkům postavit – jejich tec</w:t>
      </w:r>
      <w:r w:rsidRPr="009A1DC3">
        <w:rPr>
          <w:rFonts w:ascii="Courier New" w:hAnsi="Courier New" w:cs="Courier New"/>
          <w:sz w:val="17"/>
          <w:szCs w:val="17"/>
        </w:rPr>
        <w:t>h</w:t>
      </w:r>
      <w:r w:rsidRPr="009A1DC3">
        <w:rPr>
          <w:rFonts w:ascii="Courier New" w:hAnsi="Courier New" w:cs="Courier New"/>
          <w:sz w:val="17"/>
          <w:szCs w:val="17"/>
        </w:rPr>
        <w:t xml:space="preserve">nický náskok byl nepředstavitelný a bojovnost, na rozdíl od mírumilovných </w:t>
      </w:r>
      <w:proofErr w:type="spellStart"/>
      <w:r w:rsidRPr="009A1DC3">
        <w:rPr>
          <w:rFonts w:ascii="Courier New" w:hAnsi="Courier New" w:cs="Courier New"/>
          <w:sz w:val="17"/>
          <w:szCs w:val="17"/>
        </w:rPr>
        <w:t>Aldebaranců</w:t>
      </w:r>
      <w:proofErr w:type="spellEnd"/>
      <w:r w:rsidRPr="009A1DC3">
        <w:rPr>
          <w:rFonts w:ascii="Courier New" w:hAnsi="Courier New" w:cs="Courier New"/>
          <w:sz w:val="17"/>
          <w:szCs w:val="17"/>
        </w:rPr>
        <w:t>, až ne</w:t>
      </w:r>
      <w:r w:rsidRPr="009A1DC3">
        <w:rPr>
          <w:rFonts w:ascii="Courier New" w:hAnsi="Courier New" w:cs="Courier New"/>
          <w:sz w:val="17"/>
          <w:szCs w:val="17"/>
        </w:rPr>
        <w:t>u</w:t>
      </w:r>
      <w:r w:rsidRPr="009A1DC3">
        <w:rPr>
          <w:rFonts w:ascii="Courier New" w:hAnsi="Courier New" w:cs="Courier New"/>
          <w:sz w:val="17"/>
          <w:szCs w:val="17"/>
        </w:rPr>
        <w:t>věřitelně zvířecká. Jediným východiskem byla totální evakuace.</w:t>
      </w:r>
    </w:p>
    <w:p w:rsidR="00D677AE" w:rsidRDefault="00D677AE" w:rsidP="00633F6F">
      <w:pPr>
        <w:spacing w:after="0" w:line="233" w:lineRule="auto"/>
        <w:rPr>
          <w:rFonts w:ascii="Courier New" w:hAnsi="Courier New" w:cs="Courier New"/>
          <w:sz w:val="17"/>
          <w:szCs w:val="17"/>
        </w:rPr>
        <w:sectPr w:rsidR="00D677AE" w:rsidSect="009A1DC3">
          <w:type w:val="continuous"/>
          <w:pgSz w:w="11907" w:h="16839" w:code="9"/>
          <w:pgMar w:top="1134" w:right="907" w:bottom="964" w:left="907" w:header="510" w:footer="510" w:gutter="0"/>
          <w:cols w:num="2" w:space="340"/>
          <w:docGrid w:linePitch="360"/>
        </w:sectPr>
      </w:pPr>
    </w:p>
    <w:p w:rsidR="00D677AE" w:rsidRDefault="00A51857" w:rsidP="00633F6F">
      <w:pPr>
        <w:spacing w:after="0" w:line="233" w:lineRule="auto"/>
        <w:rPr>
          <w:rFonts w:ascii="Courier New" w:hAnsi="Courier New" w:cs="Courier New"/>
          <w:sz w:val="17"/>
          <w:szCs w:val="17"/>
        </w:rPr>
        <w:sectPr w:rsidR="00D677AE" w:rsidSect="00D677AE">
          <w:type w:val="continuous"/>
          <w:pgSz w:w="11907" w:h="16839" w:code="9"/>
          <w:pgMar w:top="1134" w:right="907" w:bottom="964" w:left="907" w:header="510" w:footer="510" w:gutter="0"/>
          <w:cols w:space="340"/>
          <w:docGrid w:linePitch="360"/>
        </w:sectPr>
      </w:pPr>
      <w:r w:rsidRPr="009A1DC3">
        <w:rPr>
          <w:rFonts w:ascii="Courier New" w:hAnsi="Courier New" w:cs="Courier New"/>
          <w:noProof/>
          <w:sz w:val="17"/>
          <w:szCs w:val="17"/>
          <w:lang w:eastAsia="cs-CZ"/>
        </w:rPr>
        <w:drawing>
          <wp:inline distT="0" distB="0" distL="0" distR="0" wp14:anchorId="14B5A2CF" wp14:editId="17338F88">
            <wp:extent cx="6487200" cy="4572476"/>
            <wp:effectExtent l="0" t="0" r="889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7200" cy="4572476"/>
                    </a:xfrm>
                    <a:prstGeom prst="rect">
                      <a:avLst/>
                    </a:prstGeom>
                    <a:noFill/>
                    <a:ln>
                      <a:noFill/>
                    </a:ln>
                  </pic:spPr>
                </pic:pic>
              </a:graphicData>
            </a:graphic>
          </wp:inline>
        </w:drawing>
      </w:r>
    </w:p>
    <w:p w:rsidR="00FD517C" w:rsidRPr="009A1DC3" w:rsidRDefault="00FD517C" w:rsidP="00D677AE">
      <w:pPr>
        <w:widowControl w:val="0"/>
        <w:spacing w:after="0" w:line="233" w:lineRule="auto"/>
        <w:rPr>
          <w:rFonts w:ascii="Courier New" w:hAnsi="Courier New" w:cs="Courier New"/>
          <w:sz w:val="17"/>
          <w:szCs w:val="17"/>
        </w:rPr>
      </w:pPr>
      <w:r w:rsidRPr="009A1DC3">
        <w:rPr>
          <w:rFonts w:ascii="Courier New" w:hAnsi="Courier New" w:cs="Courier New"/>
          <w:sz w:val="17"/>
          <w:szCs w:val="17"/>
        </w:rPr>
        <w:t>Spojit veškeré síly, utáhnout opasky a pustit se do díla, které snad zajistí jejich potomkům bezpečnost. Nastalo období bouřlivého techni</w:t>
      </w:r>
      <w:r w:rsidRPr="009A1DC3">
        <w:rPr>
          <w:rFonts w:ascii="Courier New" w:hAnsi="Courier New" w:cs="Courier New"/>
          <w:sz w:val="17"/>
          <w:szCs w:val="17"/>
        </w:rPr>
        <w:t>c</w:t>
      </w:r>
      <w:r w:rsidRPr="009A1DC3">
        <w:rPr>
          <w:rFonts w:ascii="Courier New" w:hAnsi="Courier New" w:cs="Courier New"/>
          <w:sz w:val="17"/>
          <w:szCs w:val="17"/>
        </w:rPr>
        <w:t>kého rozvoje, vše bylo obětováno výzkumu, výv</w:t>
      </w:r>
      <w:r w:rsidRPr="009A1DC3">
        <w:rPr>
          <w:rFonts w:ascii="Courier New" w:hAnsi="Courier New" w:cs="Courier New"/>
          <w:sz w:val="17"/>
          <w:szCs w:val="17"/>
        </w:rPr>
        <w:t>o</w:t>
      </w:r>
      <w:r w:rsidRPr="009A1DC3">
        <w:rPr>
          <w:rFonts w:ascii="Courier New" w:hAnsi="Courier New" w:cs="Courier New"/>
          <w:sz w:val="17"/>
          <w:szCs w:val="17"/>
        </w:rPr>
        <w:t xml:space="preserve">ji a stavbě kosmické techniky. Zároveň byly soustavně ničeny veškeré stopy vlastní </w:t>
      </w:r>
      <w:proofErr w:type="spellStart"/>
      <w:r w:rsidRPr="009A1DC3">
        <w:rPr>
          <w:rFonts w:ascii="Courier New" w:hAnsi="Courier New" w:cs="Courier New"/>
          <w:sz w:val="17"/>
          <w:szCs w:val="17"/>
        </w:rPr>
        <w:t>aldeb</w:t>
      </w:r>
      <w:r w:rsidRPr="009A1DC3">
        <w:rPr>
          <w:rFonts w:ascii="Courier New" w:hAnsi="Courier New" w:cs="Courier New"/>
          <w:sz w:val="17"/>
          <w:szCs w:val="17"/>
        </w:rPr>
        <w:t>a</w:t>
      </w:r>
      <w:r w:rsidRPr="009A1DC3">
        <w:rPr>
          <w:rFonts w:ascii="Courier New" w:hAnsi="Courier New" w:cs="Courier New"/>
          <w:sz w:val="17"/>
          <w:szCs w:val="17"/>
        </w:rPr>
        <w:t>ranské</w:t>
      </w:r>
      <w:proofErr w:type="spellEnd"/>
      <w:r w:rsidRPr="009A1DC3">
        <w:rPr>
          <w:rFonts w:ascii="Courier New" w:hAnsi="Courier New" w:cs="Courier New"/>
          <w:sz w:val="17"/>
          <w:szCs w:val="17"/>
        </w:rPr>
        <w:t xml:space="preserve"> civilizace, aby nezůstalo nic, co by mohlo lítého nepřítele přivést na stopu jejich existence.</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Třicet let po nástup osvícené diktatury proběhla zdárně grandiózní evakuace. Vlastně stále ještě probíhá, protože si nikdo není jist, jaká vzdálenost poskytne mírumilovným </w:t>
      </w:r>
      <w:proofErr w:type="spellStart"/>
      <w:r w:rsidRPr="009A1DC3">
        <w:rPr>
          <w:rFonts w:ascii="Courier New" w:hAnsi="Courier New" w:cs="Courier New"/>
          <w:sz w:val="17"/>
          <w:szCs w:val="17"/>
        </w:rPr>
        <w:t>aldebaranským</w:t>
      </w:r>
      <w:proofErr w:type="spellEnd"/>
      <w:r w:rsidRPr="009A1DC3">
        <w:rPr>
          <w:rFonts w:ascii="Courier New" w:hAnsi="Courier New" w:cs="Courier New"/>
          <w:sz w:val="17"/>
          <w:szCs w:val="17"/>
        </w:rPr>
        <w:t xml:space="preserve"> exulantům bezpečnou ochranu. A tak jejich hvězdná města na obrovitých astero</w:t>
      </w:r>
      <w:r w:rsidRPr="009A1DC3">
        <w:rPr>
          <w:rFonts w:ascii="Courier New" w:hAnsi="Courier New" w:cs="Courier New"/>
          <w:sz w:val="17"/>
          <w:szCs w:val="17"/>
        </w:rPr>
        <w:t>i</w:t>
      </w:r>
      <w:r w:rsidRPr="009A1DC3">
        <w:rPr>
          <w:rFonts w:ascii="Courier New" w:hAnsi="Courier New" w:cs="Courier New"/>
          <w:sz w:val="17"/>
          <w:szCs w:val="17"/>
        </w:rPr>
        <w:t>dech putují stále dál a dál. Cestou samozřejmě informuji o hrozícím nebezpečí všechny další inteligentní bytosti, na něž na své pouti náh</w:t>
      </w:r>
      <w:r w:rsidRPr="009A1DC3">
        <w:rPr>
          <w:rFonts w:ascii="Courier New" w:hAnsi="Courier New" w:cs="Courier New"/>
          <w:sz w:val="17"/>
          <w:szCs w:val="17"/>
        </w:rPr>
        <w:t>o</w:t>
      </w:r>
      <w:r w:rsidRPr="009A1DC3">
        <w:rPr>
          <w:rFonts w:ascii="Courier New" w:hAnsi="Courier New" w:cs="Courier New"/>
          <w:sz w:val="17"/>
          <w:szCs w:val="17"/>
        </w:rPr>
        <w:t xml:space="preserve">dou narazí. Díky této kosmické kolegialitě se vesmír kolem soustavy Sol pomalu, ale jistě vylidňuje (či spíše </w:t>
      </w:r>
      <w:proofErr w:type="spellStart"/>
      <w:r w:rsidRPr="009A1DC3">
        <w:rPr>
          <w:rFonts w:ascii="Courier New" w:hAnsi="Courier New" w:cs="Courier New"/>
          <w:sz w:val="17"/>
          <w:szCs w:val="17"/>
        </w:rPr>
        <w:t>odbytostňuje</w:t>
      </w:r>
      <w:proofErr w:type="spellEnd"/>
      <w:r w:rsidRPr="009A1DC3">
        <w:rPr>
          <w:rFonts w:ascii="Courier New" w:hAnsi="Courier New" w:cs="Courier New"/>
          <w:sz w:val="17"/>
          <w:szCs w:val="17"/>
        </w:rPr>
        <w:t>, protože p</w:t>
      </w:r>
      <w:r w:rsidRPr="009A1DC3">
        <w:rPr>
          <w:rFonts w:ascii="Courier New" w:hAnsi="Courier New" w:cs="Courier New"/>
          <w:sz w:val="17"/>
          <w:szCs w:val="17"/>
        </w:rPr>
        <w:t>r</w:t>
      </w:r>
      <w:r w:rsidRPr="009A1DC3">
        <w:rPr>
          <w:rFonts w:ascii="Courier New" w:hAnsi="Courier New" w:cs="Courier New"/>
          <w:sz w:val="17"/>
          <w:szCs w:val="17"/>
        </w:rPr>
        <w:t>chající tvorové nemají s lidmi a s jejich pe</w:t>
      </w:r>
      <w:r w:rsidRPr="009A1DC3">
        <w:rPr>
          <w:rFonts w:ascii="Courier New" w:hAnsi="Courier New" w:cs="Courier New"/>
          <w:sz w:val="17"/>
          <w:szCs w:val="17"/>
        </w:rPr>
        <w:t>r</w:t>
      </w:r>
      <w:r w:rsidRPr="009A1DC3">
        <w:rPr>
          <w:rFonts w:ascii="Courier New" w:hAnsi="Courier New" w:cs="Courier New"/>
          <w:sz w:val="17"/>
          <w:szCs w:val="17"/>
        </w:rPr>
        <w:t>verzní schopností páchat násilí nic společn</w:t>
      </w:r>
      <w:r w:rsidRPr="009A1DC3">
        <w:rPr>
          <w:rFonts w:ascii="Courier New" w:hAnsi="Courier New" w:cs="Courier New"/>
          <w:sz w:val="17"/>
          <w:szCs w:val="17"/>
        </w:rPr>
        <w:t>é</w:t>
      </w:r>
      <w:r w:rsidRPr="009A1DC3">
        <w:rPr>
          <w:rFonts w:ascii="Courier New" w:hAnsi="Courier New" w:cs="Courier New"/>
          <w:sz w:val="17"/>
          <w:szCs w:val="17"/>
        </w:rPr>
        <w:t xml:space="preserve">ho). </w:t>
      </w:r>
      <w:proofErr w:type="spellStart"/>
      <w:r w:rsidRPr="009A1DC3">
        <w:rPr>
          <w:rFonts w:ascii="Courier New" w:hAnsi="Courier New" w:cs="Courier New"/>
          <w:sz w:val="17"/>
          <w:szCs w:val="17"/>
        </w:rPr>
        <w:t>Drakeova</w:t>
      </w:r>
      <w:proofErr w:type="spellEnd"/>
      <w:r w:rsidRPr="009A1DC3">
        <w:rPr>
          <w:rFonts w:ascii="Courier New" w:hAnsi="Courier New" w:cs="Courier New"/>
          <w:sz w:val="17"/>
          <w:szCs w:val="17"/>
        </w:rPr>
        <w:t xml:space="preserve"> rovnice pro výskyt inteligentních bytostí pro náš úsek vesmíru tak již dávno ztratila svou platnost. Kosmické lety a všechno to kolem jsou zbytečné – prchající mají příliš velký náskok jak co do času, tak prostředků, které pod dojmem akutní hrozby dokázali uryc</w:t>
      </w:r>
      <w:r w:rsidRPr="009A1DC3">
        <w:rPr>
          <w:rFonts w:ascii="Courier New" w:hAnsi="Courier New" w:cs="Courier New"/>
          <w:sz w:val="17"/>
          <w:szCs w:val="17"/>
        </w:rPr>
        <w:t>h</w:t>
      </w:r>
      <w:r w:rsidRPr="009A1DC3">
        <w:rPr>
          <w:rFonts w:ascii="Courier New" w:hAnsi="Courier New" w:cs="Courier New"/>
          <w:sz w:val="17"/>
          <w:szCs w:val="17"/>
        </w:rPr>
        <w:t>leně vytvořit.</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Co se stalo již napravit nelze – takže otázku, jak ztrestat nedbalost firmy </w:t>
      </w:r>
      <w:proofErr w:type="spellStart"/>
      <w:r w:rsidRPr="009A1DC3">
        <w:rPr>
          <w:rFonts w:ascii="Courier New" w:hAnsi="Courier New" w:cs="Courier New"/>
          <w:sz w:val="17"/>
          <w:szCs w:val="17"/>
        </w:rPr>
        <w:t>Space</w:t>
      </w:r>
      <w:proofErr w:type="spellEnd"/>
      <w:r w:rsidRPr="009A1DC3">
        <w:rPr>
          <w:rFonts w:ascii="Courier New" w:hAnsi="Courier New" w:cs="Courier New"/>
          <w:sz w:val="17"/>
          <w:szCs w:val="17"/>
        </w:rPr>
        <w:t xml:space="preserve"> TV Trans </w:t>
      </w:r>
      <w:proofErr w:type="spellStart"/>
      <w:r w:rsidRPr="009A1DC3">
        <w:rPr>
          <w:rFonts w:ascii="Courier New" w:hAnsi="Courier New" w:cs="Courier New"/>
          <w:sz w:val="17"/>
          <w:szCs w:val="17"/>
        </w:rPr>
        <w:t>Service</w:t>
      </w:r>
      <w:proofErr w:type="spellEnd"/>
      <w:r w:rsidRPr="009A1DC3">
        <w:rPr>
          <w:rFonts w:ascii="Courier New" w:hAnsi="Courier New" w:cs="Courier New"/>
          <w:sz w:val="17"/>
          <w:szCs w:val="17"/>
        </w:rPr>
        <w:t>, díky níž svého času došlo k o</w:t>
      </w:r>
      <w:r w:rsidRPr="009A1DC3">
        <w:rPr>
          <w:rFonts w:ascii="Courier New" w:hAnsi="Courier New" w:cs="Courier New"/>
          <w:sz w:val="17"/>
          <w:szCs w:val="17"/>
        </w:rPr>
        <w:t>d</w:t>
      </w:r>
      <w:r w:rsidRPr="009A1DC3">
        <w:rPr>
          <w:rFonts w:ascii="Courier New" w:hAnsi="Courier New" w:cs="Courier New"/>
          <w:sz w:val="17"/>
          <w:szCs w:val="17"/>
        </w:rPr>
        <w:t>chýlení vysílacího paprsku nejmodernější a ne</w:t>
      </w:r>
      <w:r w:rsidRPr="009A1DC3">
        <w:rPr>
          <w:rFonts w:ascii="Courier New" w:hAnsi="Courier New" w:cs="Courier New"/>
          <w:sz w:val="17"/>
          <w:szCs w:val="17"/>
        </w:rPr>
        <w:t>j</w:t>
      </w:r>
      <w:r w:rsidRPr="009A1DC3">
        <w:rPr>
          <w:rFonts w:ascii="Courier New" w:hAnsi="Courier New" w:cs="Courier New"/>
          <w:sz w:val="17"/>
          <w:szCs w:val="17"/>
        </w:rPr>
        <w:t xml:space="preserve">výkonnější televizní družice </w:t>
      </w:r>
      <w:proofErr w:type="spellStart"/>
      <w:r w:rsidRPr="009A1DC3">
        <w:rPr>
          <w:rFonts w:ascii="Courier New" w:hAnsi="Courier New" w:cs="Courier New"/>
          <w:sz w:val="17"/>
          <w:szCs w:val="17"/>
        </w:rPr>
        <w:t>Signus</w:t>
      </w:r>
      <w:proofErr w:type="spellEnd"/>
      <w:r w:rsidRPr="009A1DC3">
        <w:rPr>
          <w:rFonts w:ascii="Courier New" w:hAnsi="Courier New" w:cs="Courier New"/>
          <w:sz w:val="17"/>
          <w:szCs w:val="17"/>
        </w:rPr>
        <w:t xml:space="preserve"> </w:t>
      </w:r>
      <w:proofErr w:type="spellStart"/>
      <w:r w:rsidRPr="009A1DC3">
        <w:rPr>
          <w:rFonts w:ascii="Courier New" w:hAnsi="Courier New" w:cs="Courier New"/>
          <w:sz w:val="17"/>
          <w:szCs w:val="17"/>
        </w:rPr>
        <w:t>13B</w:t>
      </w:r>
      <w:proofErr w:type="spellEnd"/>
      <w:r w:rsidRPr="009A1DC3">
        <w:rPr>
          <w:rFonts w:ascii="Courier New" w:hAnsi="Courier New" w:cs="Courier New"/>
          <w:sz w:val="17"/>
          <w:szCs w:val="17"/>
        </w:rPr>
        <w:t xml:space="preserve"> zrovna v okamžiku, kdy běžel šestnáctý díl populární epopeje Star </w:t>
      </w:r>
      <w:proofErr w:type="spellStart"/>
      <w:r w:rsidRPr="009A1DC3">
        <w:rPr>
          <w:rFonts w:ascii="Courier New" w:hAnsi="Courier New" w:cs="Courier New"/>
          <w:sz w:val="17"/>
          <w:szCs w:val="17"/>
        </w:rPr>
        <w:t>Wars</w:t>
      </w:r>
      <w:proofErr w:type="spellEnd"/>
      <w:r w:rsidRPr="009A1DC3">
        <w:rPr>
          <w:rFonts w:ascii="Courier New" w:hAnsi="Courier New" w:cs="Courier New"/>
          <w:sz w:val="17"/>
          <w:szCs w:val="17"/>
        </w:rPr>
        <w:t xml:space="preserve"> s názvem „Ztracený žoldnéř“ pokládáme ve srovnání se zjištěnými následky za zcela podružnou.</w:t>
      </w:r>
    </w:p>
    <w:p w:rsidR="00FD517C" w:rsidRPr="009A1DC3" w:rsidRDefault="00FD517C" w:rsidP="00D677AE">
      <w:pPr>
        <w:spacing w:before="120" w:after="0" w:line="240" w:lineRule="auto"/>
        <w:rPr>
          <w:rFonts w:ascii="Courier New" w:hAnsi="Courier New" w:cs="Courier New"/>
          <w:sz w:val="17"/>
          <w:szCs w:val="17"/>
        </w:rPr>
      </w:pPr>
      <w:r w:rsidRPr="009A1DC3">
        <w:rPr>
          <w:rFonts w:ascii="Courier New" w:hAnsi="Courier New" w:cs="Courier New"/>
          <w:sz w:val="17"/>
          <w:szCs w:val="17"/>
        </w:rPr>
        <w:t>(Z materiálů Komise pro zkoumání škodlivosti vědeckofantastické literatury)</w:t>
      </w:r>
    </w:p>
    <w:p w:rsidR="0020225B" w:rsidRDefault="0020225B" w:rsidP="00B81AB8">
      <w:pPr>
        <w:spacing w:after="0" w:line="240" w:lineRule="auto"/>
        <w:rPr>
          <w:rFonts w:ascii="Courier New" w:hAnsi="Courier New" w:cs="Courier New"/>
          <w:sz w:val="18"/>
          <w:szCs w:val="18"/>
        </w:rPr>
        <w:sectPr w:rsidR="0020225B" w:rsidSect="00DB2632">
          <w:type w:val="continuous"/>
          <w:pgSz w:w="11907" w:h="16839" w:code="9"/>
          <w:pgMar w:top="1134" w:right="907" w:bottom="964" w:left="907" w:header="510" w:footer="510" w:gutter="0"/>
          <w:pgNumType w:fmt="numberInDash"/>
          <w:cols w:num="2" w:space="340"/>
          <w:docGrid w:linePitch="360"/>
        </w:sectPr>
      </w:pPr>
    </w:p>
    <w:p w:rsidR="00FD517C" w:rsidRPr="00FD517C" w:rsidRDefault="00FD517C" w:rsidP="00D677AE">
      <w:pPr>
        <w:spacing w:before="720" w:after="120" w:line="240" w:lineRule="auto"/>
        <w:rPr>
          <w:rFonts w:ascii="Courier New" w:hAnsi="Courier New" w:cs="Courier New"/>
          <w:sz w:val="18"/>
          <w:szCs w:val="18"/>
        </w:rPr>
      </w:pPr>
      <w:r w:rsidRPr="00FD517C">
        <w:rPr>
          <w:rFonts w:ascii="Courier New" w:hAnsi="Courier New" w:cs="Courier New"/>
          <w:noProof/>
          <w:sz w:val="18"/>
          <w:szCs w:val="18"/>
          <w:lang w:eastAsia="cs-CZ"/>
        </w:rPr>
        <w:drawing>
          <wp:inline distT="0" distB="0" distL="0" distR="0" wp14:anchorId="6B2F4CC5" wp14:editId="10A10380">
            <wp:extent cx="6267450" cy="1133475"/>
            <wp:effectExtent l="0" t="0" r="0"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7" cstate="print">
                      <a:extLst>
                        <a:ext uri="{28A0092B-C50C-407E-A947-70E740481C1C}">
                          <a14:useLocalDpi xmlns:a14="http://schemas.microsoft.com/office/drawing/2010/main" val="0"/>
                        </a:ext>
                      </a:extLst>
                    </a:blip>
                    <a:srcRect b="65451"/>
                    <a:stretch>
                      <a:fillRect/>
                    </a:stretch>
                  </pic:blipFill>
                  <pic:spPr bwMode="auto">
                    <a:xfrm>
                      <a:off x="0" y="0"/>
                      <a:ext cx="6267450" cy="1133475"/>
                    </a:xfrm>
                    <a:prstGeom prst="rect">
                      <a:avLst/>
                    </a:prstGeom>
                    <a:noFill/>
                    <a:ln>
                      <a:noFill/>
                    </a:ln>
                  </pic:spPr>
                </pic:pic>
              </a:graphicData>
            </a:graphic>
          </wp:inline>
        </w:drawing>
      </w:r>
    </w:p>
    <w:p w:rsidR="00FD517C" w:rsidRPr="00FD517C" w:rsidRDefault="00FD517C" w:rsidP="00B81AB8">
      <w:pPr>
        <w:spacing w:after="0" w:line="240" w:lineRule="auto"/>
        <w:rPr>
          <w:rFonts w:ascii="Courier New" w:hAnsi="Courier New" w:cs="Courier New"/>
          <w:sz w:val="18"/>
          <w:szCs w:val="18"/>
        </w:rPr>
      </w:pPr>
      <w:r w:rsidRPr="00FD517C">
        <w:rPr>
          <w:rFonts w:ascii="Courier New" w:hAnsi="Courier New" w:cs="Courier New"/>
          <w:noProof/>
          <w:sz w:val="18"/>
          <w:szCs w:val="18"/>
          <w:lang w:eastAsia="cs-CZ"/>
        </w:rPr>
        <w:drawing>
          <wp:inline distT="0" distB="0" distL="0" distR="0" wp14:anchorId="0C100890" wp14:editId="5E254597">
            <wp:extent cx="6467475" cy="167640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8" cstate="print">
                      <a:extLst>
                        <a:ext uri="{28A0092B-C50C-407E-A947-70E740481C1C}">
                          <a14:useLocalDpi xmlns:a14="http://schemas.microsoft.com/office/drawing/2010/main" val="0"/>
                        </a:ext>
                      </a:extLst>
                    </a:blip>
                    <a:srcRect t="50273"/>
                    <a:stretch>
                      <a:fillRect/>
                    </a:stretch>
                  </pic:blipFill>
                  <pic:spPr bwMode="auto">
                    <a:xfrm>
                      <a:off x="0" y="0"/>
                      <a:ext cx="6467475" cy="1676400"/>
                    </a:xfrm>
                    <a:prstGeom prst="rect">
                      <a:avLst/>
                    </a:prstGeom>
                    <a:noFill/>
                    <a:ln>
                      <a:noFill/>
                    </a:ln>
                  </pic:spPr>
                </pic:pic>
              </a:graphicData>
            </a:graphic>
          </wp:inline>
        </w:drawing>
      </w:r>
    </w:p>
    <w:p w:rsidR="0020225B" w:rsidRDefault="0020225B" w:rsidP="00D677AE">
      <w:pPr>
        <w:spacing w:after="120" w:line="240" w:lineRule="auto"/>
        <w:rPr>
          <w:rFonts w:ascii="Courier New" w:hAnsi="Courier New" w:cs="Courier New"/>
          <w:sz w:val="18"/>
          <w:szCs w:val="18"/>
        </w:rPr>
        <w:sectPr w:rsidR="0020225B" w:rsidSect="0020225B">
          <w:type w:val="continuous"/>
          <w:pgSz w:w="11907" w:h="16839" w:code="9"/>
          <w:pgMar w:top="1134" w:right="1021" w:bottom="1021" w:left="1021" w:header="510" w:footer="510" w:gutter="0"/>
          <w:cols w:space="340"/>
          <w:docGrid w:linePitch="360"/>
        </w:sectPr>
      </w:pP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Stařec pololežel v křesle a vychutnával ticho. V celém domě byl nádherný klid, hebký jako černý samet a hluboký jako dno oceánu. Stařec se nemohl nasytit toho stavu mezi snem a bděním, kdy žádné zvuky neurčují stereotypní rytmus dne, zvuky, které byly kdysi jen před</w:t>
      </w:r>
      <w:r w:rsidRPr="009A1DC3">
        <w:rPr>
          <w:rFonts w:ascii="Courier New" w:hAnsi="Courier New" w:cs="Courier New"/>
          <w:sz w:val="17"/>
          <w:szCs w:val="17"/>
        </w:rPr>
        <w:t>e</w:t>
      </w:r>
      <w:r w:rsidRPr="009A1DC3">
        <w:rPr>
          <w:rFonts w:ascii="Courier New" w:hAnsi="Courier New" w:cs="Courier New"/>
          <w:sz w:val="17"/>
          <w:szCs w:val="17"/>
        </w:rPr>
        <w:t>hrou k té hrůze v ulicích, pak v továrně, zase v ulicích a nakonec i doma. Ať zalezl kamkoliv, slyšel stále temné hučení podzemky, ostrý zvuk rozbíjeného skla, neustávající křik dětí za dvora a tisíce dalších zvuků.</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Stařec si </w:t>
      </w:r>
      <w:proofErr w:type="gramStart"/>
      <w:r w:rsidRPr="009A1DC3">
        <w:rPr>
          <w:rFonts w:ascii="Courier New" w:hAnsi="Courier New" w:cs="Courier New"/>
          <w:sz w:val="17"/>
          <w:szCs w:val="17"/>
        </w:rPr>
        <w:t>uvědomil, že</w:t>
      </w:r>
      <w:proofErr w:type="gramEnd"/>
      <w:r w:rsidRPr="009A1DC3">
        <w:rPr>
          <w:rFonts w:ascii="Courier New" w:hAnsi="Courier New" w:cs="Courier New"/>
          <w:sz w:val="17"/>
          <w:szCs w:val="17"/>
        </w:rPr>
        <w:t xml:space="preserve"> ani neví jak dlo</w:t>
      </w:r>
      <w:r w:rsidRPr="009A1DC3">
        <w:rPr>
          <w:rFonts w:ascii="Courier New" w:hAnsi="Courier New" w:cs="Courier New"/>
          <w:sz w:val="17"/>
          <w:szCs w:val="17"/>
        </w:rPr>
        <w:t>u</w:t>
      </w:r>
      <w:r w:rsidRPr="009A1DC3">
        <w:rPr>
          <w:rFonts w:ascii="Courier New" w:hAnsi="Courier New" w:cs="Courier New"/>
          <w:sz w:val="17"/>
          <w:szCs w:val="17"/>
        </w:rPr>
        <w:t>hou už vlastně v tamto křesle vychutnává nádh</w:t>
      </w:r>
      <w:r w:rsidRPr="009A1DC3">
        <w:rPr>
          <w:rFonts w:ascii="Courier New" w:hAnsi="Courier New" w:cs="Courier New"/>
          <w:sz w:val="17"/>
          <w:szCs w:val="17"/>
        </w:rPr>
        <w:t>e</w:t>
      </w:r>
      <w:r w:rsidRPr="009A1DC3">
        <w:rPr>
          <w:rFonts w:ascii="Courier New" w:hAnsi="Courier New" w:cs="Courier New"/>
          <w:sz w:val="17"/>
          <w:szCs w:val="17"/>
        </w:rPr>
        <w:t xml:space="preserve">ru </w:t>
      </w:r>
      <w:proofErr w:type="gramStart"/>
      <w:r w:rsidRPr="009A1DC3">
        <w:rPr>
          <w:rFonts w:ascii="Courier New" w:hAnsi="Courier New" w:cs="Courier New"/>
          <w:sz w:val="17"/>
          <w:szCs w:val="17"/>
        </w:rPr>
        <w:t>ticha, které</w:t>
      </w:r>
      <w:proofErr w:type="gramEnd"/>
      <w:r w:rsidRPr="009A1DC3">
        <w:rPr>
          <w:rFonts w:ascii="Courier New" w:hAnsi="Courier New" w:cs="Courier New"/>
          <w:sz w:val="17"/>
          <w:szCs w:val="17"/>
        </w:rPr>
        <w:t xml:space="preserve"> nabylo pouhou prázdnotou zbav</w:t>
      </w:r>
      <w:r w:rsidRPr="009A1DC3">
        <w:rPr>
          <w:rFonts w:ascii="Courier New" w:hAnsi="Courier New" w:cs="Courier New"/>
          <w:sz w:val="17"/>
          <w:szCs w:val="17"/>
        </w:rPr>
        <w:t>e</w:t>
      </w:r>
      <w:r w:rsidRPr="009A1DC3">
        <w:rPr>
          <w:rFonts w:ascii="Courier New" w:hAnsi="Courier New" w:cs="Courier New"/>
          <w:sz w:val="17"/>
          <w:szCs w:val="17"/>
        </w:rPr>
        <w:t>nou zvuků, nebylo jen negací všech hřmotů a rámusů, ale bylo něčím víc. Ticho vyplněné t</w:t>
      </w:r>
      <w:r w:rsidRPr="009A1DC3">
        <w:rPr>
          <w:rFonts w:ascii="Courier New" w:hAnsi="Courier New" w:cs="Courier New"/>
          <w:sz w:val="17"/>
          <w:szCs w:val="17"/>
        </w:rPr>
        <w:t>i</w:t>
      </w:r>
      <w:r w:rsidRPr="009A1DC3">
        <w:rPr>
          <w:rFonts w:ascii="Courier New" w:hAnsi="Courier New" w:cs="Courier New"/>
          <w:sz w:val="17"/>
          <w:szCs w:val="17"/>
        </w:rPr>
        <w:t>chem. Ticho, které mělo chuť a barvu, dalo se ho dotýkat i chutnat… Znovu se vrátila předch</w:t>
      </w:r>
      <w:r w:rsidRPr="009A1DC3">
        <w:rPr>
          <w:rFonts w:ascii="Courier New" w:hAnsi="Courier New" w:cs="Courier New"/>
          <w:sz w:val="17"/>
          <w:szCs w:val="17"/>
        </w:rPr>
        <w:t>o</w:t>
      </w:r>
      <w:r w:rsidRPr="009A1DC3">
        <w:rPr>
          <w:rFonts w:ascii="Courier New" w:hAnsi="Courier New" w:cs="Courier New"/>
          <w:sz w:val="17"/>
          <w:szCs w:val="17"/>
        </w:rPr>
        <w:t>zí myšlenka. Možná, že tu sedí týden nebo m</w:t>
      </w:r>
      <w:r w:rsidRPr="009A1DC3">
        <w:rPr>
          <w:rFonts w:ascii="Courier New" w:hAnsi="Courier New" w:cs="Courier New"/>
          <w:sz w:val="17"/>
          <w:szCs w:val="17"/>
        </w:rPr>
        <w:t>ě</w:t>
      </w:r>
      <w:r w:rsidRPr="009A1DC3">
        <w:rPr>
          <w:rFonts w:ascii="Courier New" w:hAnsi="Courier New" w:cs="Courier New"/>
          <w:sz w:val="17"/>
          <w:szCs w:val="17"/>
        </w:rPr>
        <w:t>síc. Nebo rok.</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Něco v něm se vyděsilo. Člověk přece nem</w:t>
      </w:r>
      <w:r w:rsidRPr="009A1DC3">
        <w:rPr>
          <w:rFonts w:ascii="Courier New" w:hAnsi="Courier New" w:cs="Courier New"/>
          <w:sz w:val="17"/>
          <w:szCs w:val="17"/>
        </w:rPr>
        <w:t>ů</w:t>
      </w:r>
      <w:r w:rsidRPr="009A1DC3">
        <w:rPr>
          <w:rFonts w:ascii="Courier New" w:hAnsi="Courier New" w:cs="Courier New"/>
          <w:sz w:val="17"/>
          <w:szCs w:val="17"/>
        </w:rPr>
        <w:t>že sedět v křesle celý rok. Snažil se myslet rychleji, ale myšlenky mu tekly vláčně, jako tuhnoucí asfalt, stejně černé, ale na dotyk sametové, stejně jako ticho kolem.</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Kdy se posadil do tohohle pohodlného kře</w:t>
      </w:r>
      <w:r w:rsidRPr="009A1DC3">
        <w:rPr>
          <w:rFonts w:ascii="Courier New" w:hAnsi="Courier New" w:cs="Courier New"/>
          <w:sz w:val="17"/>
          <w:szCs w:val="17"/>
        </w:rPr>
        <w:t>s</w:t>
      </w:r>
      <w:r w:rsidRPr="009A1DC3">
        <w:rPr>
          <w:rFonts w:ascii="Courier New" w:hAnsi="Courier New" w:cs="Courier New"/>
          <w:sz w:val="17"/>
          <w:szCs w:val="17"/>
        </w:rPr>
        <w:t>la? Neskutečně pohodlného křesla. Odvíjel my</w:t>
      </w:r>
      <w:r w:rsidRPr="009A1DC3">
        <w:rPr>
          <w:rFonts w:ascii="Courier New" w:hAnsi="Courier New" w:cs="Courier New"/>
          <w:sz w:val="17"/>
          <w:szCs w:val="17"/>
        </w:rPr>
        <w:t>š</w:t>
      </w:r>
      <w:r w:rsidRPr="009A1DC3">
        <w:rPr>
          <w:rFonts w:ascii="Courier New" w:hAnsi="Courier New" w:cs="Courier New"/>
          <w:sz w:val="17"/>
          <w:szCs w:val="17"/>
        </w:rPr>
        <w:t xml:space="preserve">lenky zpátky, šlo to ztěžka, jeho hlava byla vystlána hebkou </w:t>
      </w:r>
      <w:proofErr w:type="spellStart"/>
      <w:r w:rsidRPr="009A1DC3">
        <w:rPr>
          <w:rFonts w:ascii="Courier New" w:hAnsi="Courier New" w:cs="Courier New"/>
          <w:sz w:val="17"/>
          <w:szCs w:val="17"/>
        </w:rPr>
        <w:t>plyší</w:t>
      </w:r>
      <w:proofErr w:type="spellEnd"/>
      <w:r w:rsidRPr="009A1DC3">
        <w:rPr>
          <w:rFonts w:ascii="Courier New" w:hAnsi="Courier New" w:cs="Courier New"/>
          <w:sz w:val="17"/>
          <w:szCs w:val="17"/>
        </w:rPr>
        <w:t>, jedna vrstva na druhé, myšlenky se v nich prodíraly, jako malé šedivé myšky horami balíků látek.</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Pomalu se rozpomínal. Nejdříve byl byt s křeslem. Ne, ještě dříve byl dům, jeho dům. Našetřil si na něj poctivou prací. Pracoval celý život, trochu dlouhá doba, a měl právo koupit si krásně udržovaný dům, vilu. Spíše domeček, chaloupku, co víc pro osamělého, náhle zestárlého muže? A stěny domku byly porostlé zeleným </w:t>
      </w:r>
      <w:proofErr w:type="spellStart"/>
      <w:r w:rsidRPr="009A1DC3">
        <w:rPr>
          <w:rFonts w:ascii="Courier New" w:hAnsi="Courier New" w:cs="Courier New"/>
          <w:sz w:val="17"/>
          <w:szCs w:val="17"/>
        </w:rPr>
        <w:t>břečtanem</w:t>
      </w:r>
      <w:proofErr w:type="spellEnd"/>
      <w:r w:rsidRPr="009A1DC3">
        <w:rPr>
          <w:rFonts w:ascii="Courier New" w:hAnsi="Courier New" w:cs="Courier New"/>
          <w:sz w:val="17"/>
          <w:szCs w:val="17"/>
        </w:rPr>
        <w:t>. Představa ostře zelených voskových lístků se zařízla do sametových my</w:t>
      </w:r>
      <w:r w:rsidRPr="009A1DC3">
        <w:rPr>
          <w:rFonts w:ascii="Courier New" w:hAnsi="Courier New" w:cs="Courier New"/>
          <w:sz w:val="17"/>
          <w:szCs w:val="17"/>
        </w:rPr>
        <w:t>š</w:t>
      </w:r>
      <w:r w:rsidRPr="009A1DC3">
        <w:rPr>
          <w:rFonts w:ascii="Courier New" w:hAnsi="Courier New" w:cs="Courier New"/>
          <w:sz w:val="17"/>
          <w:szCs w:val="17"/>
        </w:rPr>
        <w:t xml:space="preserve">lenek. </w:t>
      </w:r>
      <w:proofErr w:type="spellStart"/>
      <w:r w:rsidRPr="009A1DC3">
        <w:rPr>
          <w:rFonts w:ascii="Courier New" w:hAnsi="Courier New" w:cs="Courier New"/>
          <w:sz w:val="17"/>
          <w:szCs w:val="17"/>
        </w:rPr>
        <w:t>Břečtan</w:t>
      </w:r>
      <w:proofErr w:type="spellEnd"/>
      <w:r w:rsidRPr="009A1DC3">
        <w:rPr>
          <w:rFonts w:ascii="Courier New" w:hAnsi="Courier New" w:cs="Courier New"/>
          <w:sz w:val="17"/>
          <w:szCs w:val="17"/>
        </w:rPr>
        <w:t xml:space="preserve"> a ostře staré stromy kolem. N</w:t>
      </w:r>
      <w:r w:rsidRPr="009A1DC3">
        <w:rPr>
          <w:rFonts w:ascii="Courier New" w:hAnsi="Courier New" w:cs="Courier New"/>
          <w:sz w:val="17"/>
          <w:szCs w:val="17"/>
        </w:rPr>
        <w:t>i</w:t>
      </w:r>
      <w:r w:rsidRPr="009A1DC3">
        <w:rPr>
          <w:rFonts w:ascii="Courier New" w:hAnsi="Courier New" w:cs="Courier New"/>
          <w:sz w:val="17"/>
          <w:szCs w:val="17"/>
        </w:rPr>
        <w:t>kdy na jeho dům nesvítilo plné slunce. Ta my</w:t>
      </w:r>
      <w:r w:rsidRPr="009A1DC3">
        <w:rPr>
          <w:rFonts w:ascii="Courier New" w:hAnsi="Courier New" w:cs="Courier New"/>
          <w:sz w:val="17"/>
          <w:szCs w:val="17"/>
        </w:rPr>
        <w:t>š</w:t>
      </w:r>
      <w:r w:rsidRPr="009A1DC3">
        <w:rPr>
          <w:rFonts w:ascii="Courier New" w:hAnsi="Courier New" w:cs="Courier New"/>
          <w:sz w:val="17"/>
          <w:szCs w:val="17"/>
        </w:rPr>
        <w:t>lenka ho uklidnila. Do jeho světa se nehodila představa blankytné oblohy s nemilosrdným slu</w:t>
      </w:r>
      <w:r w:rsidRPr="009A1DC3">
        <w:rPr>
          <w:rFonts w:ascii="Courier New" w:hAnsi="Courier New" w:cs="Courier New"/>
          <w:sz w:val="17"/>
          <w:szCs w:val="17"/>
        </w:rPr>
        <w:t>n</w:t>
      </w:r>
      <w:r w:rsidRPr="009A1DC3">
        <w:rPr>
          <w:rFonts w:ascii="Courier New" w:hAnsi="Courier New" w:cs="Courier New"/>
          <w:sz w:val="17"/>
          <w:szCs w:val="17"/>
        </w:rPr>
        <w:t>cem. Stín, vlhko, hebké stěny, hebké křeslo i myšlenky.</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Ale dům, jeho dům, byl nádherný. Byl v něm skryt před světem, který předběhl sám sebe. Nerozuměl mu už dávno, připadal si jako kosm</w:t>
      </w:r>
      <w:r w:rsidRPr="009A1DC3">
        <w:rPr>
          <w:rFonts w:ascii="Courier New" w:hAnsi="Courier New" w:cs="Courier New"/>
          <w:sz w:val="17"/>
          <w:szCs w:val="17"/>
        </w:rPr>
        <w:t>o</w:t>
      </w:r>
      <w:r w:rsidRPr="009A1DC3">
        <w:rPr>
          <w:rFonts w:ascii="Courier New" w:hAnsi="Courier New" w:cs="Courier New"/>
          <w:sz w:val="17"/>
          <w:szCs w:val="17"/>
        </w:rPr>
        <w:t>naut, který se vrací na Zemi, kde se čas pos</w:t>
      </w:r>
      <w:r w:rsidRPr="009A1DC3">
        <w:rPr>
          <w:rFonts w:ascii="Courier New" w:hAnsi="Courier New" w:cs="Courier New"/>
          <w:sz w:val="17"/>
          <w:szCs w:val="17"/>
        </w:rPr>
        <w:t>u</w:t>
      </w:r>
      <w:r w:rsidRPr="009A1DC3">
        <w:rPr>
          <w:rFonts w:ascii="Courier New" w:hAnsi="Courier New" w:cs="Courier New"/>
          <w:sz w:val="17"/>
          <w:szCs w:val="17"/>
        </w:rPr>
        <w:t>nul o stovky let, zatímco jeho život trval jen pár desítek let. Svět se měnil tak rychle.</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Ale přece jen mu ten bláznivý svět plný techniky, kterou obyčejný člověk jako on nemohl pochopit, něco dal. Technika, byť nepochopite</w:t>
      </w:r>
      <w:r w:rsidRPr="009A1DC3">
        <w:rPr>
          <w:rFonts w:ascii="Courier New" w:hAnsi="Courier New" w:cs="Courier New"/>
          <w:sz w:val="17"/>
          <w:szCs w:val="17"/>
        </w:rPr>
        <w:t>l</w:t>
      </w:r>
      <w:r w:rsidRPr="009A1DC3">
        <w:rPr>
          <w:rFonts w:ascii="Courier New" w:hAnsi="Courier New" w:cs="Courier New"/>
          <w:sz w:val="17"/>
          <w:szCs w:val="17"/>
        </w:rPr>
        <w:t>ná, měla i své příjemné stránky. Ano, teď si na tu dobu rozpomínal zcela jasně. Ta strašná nuda, když přestal dělat v továrně, žádné ro</w:t>
      </w:r>
      <w:r w:rsidRPr="009A1DC3">
        <w:rPr>
          <w:rFonts w:ascii="Courier New" w:hAnsi="Courier New" w:cs="Courier New"/>
          <w:sz w:val="17"/>
          <w:szCs w:val="17"/>
        </w:rPr>
        <w:t>z</w:t>
      </w:r>
      <w:r w:rsidRPr="009A1DC3">
        <w:rPr>
          <w:rFonts w:ascii="Courier New" w:hAnsi="Courier New" w:cs="Courier New"/>
          <w:sz w:val="17"/>
          <w:szCs w:val="17"/>
        </w:rPr>
        <w:t>ptýlení ho nezabavilo na dlouho a brzy přišlo stáří, nepříjemné a obtěžující se začalo hlásit stále dotěrněji. Otřásl se v duchu při vzpomí</w:t>
      </w:r>
      <w:r w:rsidRPr="009A1DC3">
        <w:rPr>
          <w:rFonts w:ascii="Courier New" w:hAnsi="Courier New" w:cs="Courier New"/>
          <w:sz w:val="17"/>
          <w:szCs w:val="17"/>
        </w:rPr>
        <w:t>n</w:t>
      </w:r>
      <w:r w:rsidRPr="009A1DC3">
        <w:rPr>
          <w:rFonts w:ascii="Courier New" w:hAnsi="Courier New" w:cs="Courier New"/>
          <w:sz w:val="17"/>
          <w:szCs w:val="17"/>
        </w:rPr>
        <w:t>ce na tu nepříjemnou dobu. A tenkrát mu techn</w:t>
      </w:r>
      <w:r w:rsidRPr="009A1DC3">
        <w:rPr>
          <w:rFonts w:ascii="Courier New" w:hAnsi="Courier New" w:cs="Courier New"/>
          <w:sz w:val="17"/>
          <w:szCs w:val="17"/>
        </w:rPr>
        <w:t>i</w:t>
      </w:r>
      <w:r w:rsidRPr="009A1DC3">
        <w:rPr>
          <w:rFonts w:ascii="Courier New" w:hAnsi="Courier New" w:cs="Courier New"/>
          <w:sz w:val="17"/>
          <w:szCs w:val="17"/>
        </w:rPr>
        <w:t>ka pomohla. Za zbylé peníze mu proměnili dům v pečovatelku. Nikdy nepochopil vnitřní mechani</w:t>
      </w:r>
      <w:r w:rsidRPr="009A1DC3">
        <w:rPr>
          <w:rFonts w:ascii="Courier New" w:hAnsi="Courier New" w:cs="Courier New"/>
          <w:sz w:val="17"/>
          <w:szCs w:val="17"/>
        </w:rPr>
        <w:t>s</w:t>
      </w:r>
      <w:r w:rsidRPr="009A1DC3">
        <w:rPr>
          <w:rFonts w:ascii="Courier New" w:hAnsi="Courier New" w:cs="Courier New"/>
          <w:sz w:val="17"/>
          <w:szCs w:val="17"/>
        </w:rPr>
        <w:t>my, které ovládly dům. Ani se to pochopit n</w:t>
      </w:r>
      <w:r w:rsidRPr="009A1DC3">
        <w:rPr>
          <w:rFonts w:ascii="Courier New" w:hAnsi="Courier New" w:cs="Courier New"/>
          <w:sz w:val="17"/>
          <w:szCs w:val="17"/>
        </w:rPr>
        <w:t>e</w:t>
      </w:r>
      <w:r w:rsidRPr="009A1DC3">
        <w:rPr>
          <w:rFonts w:ascii="Courier New" w:hAnsi="Courier New" w:cs="Courier New"/>
          <w:sz w:val="17"/>
          <w:szCs w:val="17"/>
        </w:rPr>
        <w:t>snažil. Neteční muži, nevrlí a neochotní mu na několik dnů přeměnili dům v blázinec, ale když odtáhli, zanechali dům v téměř nezměněném st</w:t>
      </w:r>
      <w:r w:rsidRPr="009A1DC3">
        <w:rPr>
          <w:rFonts w:ascii="Courier New" w:hAnsi="Courier New" w:cs="Courier New"/>
          <w:sz w:val="17"/>
          <w:szCs w:val="17"/>
        </w:rPr>
        <w:t>a</w:t>
      </w:r>
      <w:r w:rsidRPr="009A1DC3">
        <w:rPr>
          <w:rFonts w:ascii="Courier New" w:hAnsi="Courier New" w:cs="Courier New"/>
          <w:sz w:val="17"/>
          <w:szCs w:val="17"/>
        </w:rPr>
        <w:t xml:space="preserve">vu. Zapamatoval si pouze, že kdesi ve sklepě je ukrytý dokonalý </w:t>
      </w:r>
      <w:proofErr w:type="spellStart"/>
      <w:r w:rsidRPr="009A1DC3">
        <w:rPr>
          <w:rFonts w:ascii="Courier New" w:hAnsi="Courier New" w:cs="Courier New"/>
          <w:sz w:val="17"/>
          <w:szCs w:val="17"/>
        </w:rPr>
        <w:t>elektrobionický</w:t>
      </w:r>
      <w:proofErr w:type="spellEnd"/>
      <w:r w:rsidRPr="009A1DC3">
        <w:rPr>
          <w:rFonts w:ascii="Courier New" w:hAnsi="Courier New" w:cs="Courier New"/>
          <w:sz w:val="17"/>
          <w:szCs w:val="17"/>
        </w:rPr>
        <w:t xml:space="preserve"> stroj, který řídí jakousi položivou, </w:t>
      </w:r>
      <w:proofErr w:type="spellStart"/>
      <w:r w:rsidRPr="009A1DC3">
        <w:rPr>
          <w:rFonts w:ascii="Courier New" w:hAnsi="Courier New" w:cs="Courier New"/>
          <w:sz w:val="17"/>
          <w:szCs w:val="17"/>
        </w:rPr>
        <w:t>poloneživou</w:t>
      </w:r>
      <w:proofErr w:type="spellEnd"/>
      <w:r w:rsidRPr="009A1DC3">
        <w:rPr>
          <w:rFonts w:ascii="Courier New" w:hAnsi="Courier New" w:cs="Courier New"/>
          <w:sz w:val="17"/>
          <w:szCs w:val="17"/>
        </w:rPr>
        <w:t xml:space="preserve"> hmotu, n</w:t>
      </w:r>
      <w:r w:rsidRPr="009A1DC3">
        <w:rPr>
          <w:rFonts w:ascii="Courier New" w:hAnsi="Courier New" w:cs="Courier New"/>
          <w:sz w:val="17"/>
          <w:szCs w:val="17"/>
        </w:rPr>
        <w:t>e</w:t>
      </w:r>
      <w:r w:rsidRPr="009A1DC3">
        <w:rPr>
          <w:rFonts w:ascii="Courier New" w:hAnsi="Courier New" w:cs="Courier New"/>
          <w:sz w:val="17"/>
          <w:szCs w:val="17"/>
        </w:rPr>
        <w:t>smírně tvárnou a všestrannou. Představa druhé živé bytosti v domě ho zpočátku děsila, ale rychle si zvykl na její projevy strojového ž</w:t>
      </w:r>
      <w:r w:rsidRPr="009A1DC3">
        <w:rPr>
          <w:rFonts w:ascii="Courier New" w:hAnsi="Courier New" w:cs="Courier New"/>
          <w:sz w:val="17"/>
          <w:szCs w:val="17"/>
        </w:rPr>
        <w:t>i</w:t>
      </w:r>
      <w:r w:rsidRPr="009A1DC3">
        <w:rPr>
          <w:rFonts w:ascii="Courier New" w:hAnsi="Courier New" w:cs="Courier New"/>
          <w:sz w:val="17"/>
          <w:szCs w:val="17"/>
        </w:rPr>
        <w:t>vota.</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Od této chvíle se nemusel o nic starat. Ve sklepě byly zásoby živin, které stačilo doplň</w:t>
      </w:r>
      <w:r w:rsidRPr="009A1DC3">
        <w:rPr>
          <w:rFonts w:ascii="Courier New" w:hAnsi="Courier New" w:cs="Courier New"/>
          <w:sz w:val="17"/>
          <w:szCs w:val="17"/>
        </w:rPr>
        <w:t>o</w:t>
      </w:r>
      <w:r w:rsidRPr="009A1DC3">
        <w:rPr>
          <w:rFonts w:ascii="Courier New" w:hAnsi="Courier New" w:cs="Courier New"/>
          <w:sz w:val="17"/>
          <w:szCs w:val="17"/>
        </w:rPr>
        <w:t>vat jednou za rok, voda z vodovodní sítě a to bylo vše. To celé mělo vlastní zdroj energie, jak si pamatoval…</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Dům se staral o vše.</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Teď si také uvědomil, kde se bere onen p</w:t>
      </w:r>
      <w:r w:rsidRPr="009A1DC3">
        <w:rPr>
          <w:rFonts w:ascii="Courier New" w:hAnsi="Courier New" w:cs="Courier New"/>
          <w:sz w:val="17"/>
          <w:szCs w:val="17"/>
        </w:rPr>
        <w:t>o</w:t>
      </w:r>
      <w:r w:rsidRPr="009A1DC3">
        <w:rPr>
          <w:rFonts w:ascii="Courier New" w:hAnsi="Courier New" w:cs="Courier New"/>
          <w:sz w:val="17"/>
          <w:szCs w:val="17"/>
        </w:rPr>
        <w:t>cit hebkosti. Všechny stěny, strop i podlaha byly z měkké, pružné hmoty, která tlumila všechny ostré zvuky, a jakoby je požírala. St</w:t>
      </w:r>
      <w:r w:rsidRPr="009A1DC3">
        <w:rPr>
          <w:rFonts w:ascii="Courier New" w:hAnsi="Courier New" w:cs="Courier New"/>
          <w:sz w:val="17"/>
          <w:szCs w:val="17"/>
        </w:rPr>
        <w:t>a</w:t>
      </w:r>
      <w:r w:rsidRPr="009A1DC3">
        <w:rPr>
          <w:rFonts w:ascii="Courier New" w:hAnsi="Courier New" w:cs="Courier New"/>
          <w:sz w:val="17"/>
          <w:szCs w:val="17"/>
        </w:rPr>
        <w:t>čilo vymačkat na řídící desce několik čísel podle návodu a okna se stáhla a propouštěla jen trochu příjemně tlumeného světla, které neun</w:t>
      </w:r>
      <w:r w:rsidRPr="009A1DC3">
        <w:rPr>
          <w:rFonts w:ascii="Courier New" w:hAnsi="Courier New" w:cs="Courier New"/>
          <w:sz w:val="17"/>
          <w:szCs w:val="17"/>
        </w:rPr>
        <w:t>a</w:t>
      </w:r>
      <w:r w:rsidRPr="009A1DC3">
        <w:rPr>
          <w:rFonts w:ascii="Courier New" w:hAnsi="Courier New" w:cs="Courier New"/>
          <w:sz w:val="17"/>
          <w:szCs w:val="17"/>
        </w:rPr>
        <w:t>vovalo oči. Podobně si mohl zvolit barvu a p</w:t>
      </w:r>
      <w:r w:rsidRPr="009A1DC3">
        <w:rPr>
          <w:rFonts w:ascii="Courier New" w:hAnsi="Courier New" w:cs="Courier New"/>
          <w:sz w:val="17"/>
          <w:szCs w:val="17"/>
        </w:rPr>
        <w:t>o</w:t>
      </w:r>
      <w:r w:rsidRPr="009A1DC3">
        <w:rPr>
          <w:rFonts w:ascii="Courier New" w:hAnsi="Courier New" w:cs="Courier New"/>
          <w:sz w:val="17"/>
          <w:szCs w:val="17"/>
        </w:rPr>
        <w:t>vrch stěn.</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Číst už přestal dávno a psát neměl komu. Ostatně dům mu poskytoval nekonečné množství zábavy, stále objevoval jeho nové nečekané schopnosti. Poslušně plnil všechna jeho přání a rozmary. Vydržel hodiny pozorovat, jak se v hebké podlaze potápějí drobečky chleba, jakoby se ponořovaly do medu. Podlaha ochotně pohltila </w:t>
      </w:r>
      <w:proofErr w:type="gramStart"/>
      <w:r w:rsidRPr="009A1DC3">
        <w:rPr>
          <w:rFonts w:ascii="Courier New" w:hAnsi="Courier New" w:cs="Courier New"/>
          <w:sz w:val="17"/>
          <w:szCs w:val="17"/>
        </w:rPr>
        <w:t>vše co</w:t>
      </w:r>
      <w:proofErr w:type="gramEnd"/>
      <w:r w:rsidRPr="009A1DC3">
        <w:rPr>
          <w:rFonts w:ascii="Courier New" w:hAnsi="Courier New" w:cs="Courier New"/>
          <w:sz w:val="17"/>
          <w:szCs w:val="17"/>
        </w:rPr>
        <w:t xml:space="preserve"> vypadlo z jeho třaslavých rukou. Včetně střepů sklenice, kterou rozbil na stole; věci, které upustil na zem, se nikdy nerozbily.</w:t>
      </w:r>
    </w:p>
    <w:p w:rsidR="0020225B" w:rsidRDefault="0020225B" w:rsidP="00B81AB8">
      <w:pPr>
        <w:spacing w:after="0" w:line="240" w:lineRule="auto"/>
        <w:rPr>
          <w:rFonts w:ascii="Courier New" w:hAnsi="Courier New" w:cs="Courier New"/>
          <w:sz w:val="18"/>
          <w:szCs w:val="18"/>
        </w:rPr>
        <w:sectPr w:rsidR="0020225B" w:rsidSect="00DB2632">
          <w:type w:val="continuous"/>
          <w:pgSz w:w="11907" w:h="16839" w:code="9"/>
          <w:pgMar w:top="1134" w:right="964" w:bottom="1021" w:left="964" w:header="510" w:footer="510" w:gutter="0"/>
          <w:pgNumType w:fmt="numberInDash"/>
          <w:cols w:num="2" w:space="340"/>
          <w:docGrid w:linePitch="360"/>
        </w:sectPr>
      </w:pPr>
    </w:p>
    <w:p w:rsidR="0020225B" w:rsidRDefault="00FD517C" w:rsidP="00D677AE">
      <w:pPr>
        <w:spacing w:before="120" w:after="360" w:line="240" w:lineRule="auto"/>
        <w:rPr>
          <w:rFonts w:ascii="Courier New" w:hAnsi="Courier New" w:cs="Courier New"/>
          <w:sz w:val="18"/>
          <w:szCs w:val="18"/>
        </w:rPr>
        <w:sectPr w:rsidR="0020225B" w:rsidSect="0020225B">
          <w:type w:val="continuous"/>
          <w:pgSz w:w="11907" w:h="16839" w:code="9"/>
          <w:pgMar w:top="1134" w:right="1021" w:bottom="1021" w:left="1021" w:header="510" w:footer="510" w:gutter="0"/>
          <w:cols w:space="340"/>
          <w:docGrid w:linePitch="360"/>
        </w:sectPr>
      </w:pPr>
      <w:r w:rsidRPr="00FD517C">
        <w:rPr>
          <w:rFonts w:ascii="Courier New" w:hAnsi="Courier New" w:cs="Courier New"/>
          <w:noProof/>
          <w:sz w:val="18"/>
          <w:szCs w:val="18"/>
          <w:lang w:eastAsia="cs-CZ"/>
        </w:rPr>
        <w:drawing>
          <wp:inline distT="0" distB="0" distL="0" distR="0" wp14:anchorId="5D544371" wp14:editId="04AC212B">
            <wp:extent cx="6477000" cy="521970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77000" cy="5219700"/>
                    </a:xfrm>
                    <a:prstGeom prst="rect">
                      <a:avLst/>
                    </a:prstGeom>
                    <a:noFill/>
                    <a:ln>
                      <a:noFill/>
                    </a:ln>
                  </pic:spPr>
                </pic:pic>
              </a:graphicData>
            </a:graphic>
          </wp:inline>
        </w:drawing>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Pochyboval, že kdy vyzkouší všechny mo</w:t>
      </w:r>
      <w:r w:rsidRPr="009A1DC3">
        <w:rPr>
          <w:rFonts w:ascii="Courier New" w:hAnsi="Courier New" w:cs="Courier New"/>
          <w:sz w:val="17"/>
          <w:szCs w:val="17"/>
        </w:rPr>
        <w:t>ž</w:t>
      </w:r>
      <w:r w:rsidRPr="009A1DC3">
        <w:rPr>
          <w:rFonts w:ascii="Courier New" w:hAnsi="Courier New" w:cs="Courier New"/>
          <w:sz w:val="17"/>
          <w:szCs w:val="17"/>
        </w:rPr>
        <w:t>nosti, které dům skýtal. Nechával z hebkých stěn vyrůstat žlutavé, přezrálé hrušky s chutí broskve, jediné ovoce, které se mu nepřejedlo a vyhovovalo jeho bezzubým dásním. Tušil, že i ostatní potraviny; většinou už hotová jídla, mu připravuje houbovitá hmota, jež prorostla celý dům. Ale bylo mu to jedno.</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Nepamatoval si, kdy přestal vycházet do zahrady. Vzduch uvnitř domu byl stále příjemně teplý a čerstvý, zatímco venkovní plný smogu, který dráždil ke kašli. Nepotřeboval nikam ch</w:t>
      </w:r>
      <w:r w:rsidRPr="009A1DC3">
        <w:rPr>
          <w:rFonts w:ascii="Courier New" w:hAnsi="Courier New" w:cs="Courier New"/>
          <w:sz w:val="17"/>
          <w:szCs w:val="17"/>
        </w:rPr>
        <w:t>o</w:t>
      </w:r>
      <w:r w:rsidRPr="009A1DC3">
        <w:rPr>
          <w:rFonts w:ascii="Courier New" w:hAnsi="Courier New" w:cs="Courier New"/>
          <w:sz w:val="17"/>
          <w:szCs w:val="17"/>
        </w:rPr>
        <w:t>dit; pošta mu nechodila a jeho důchod šel na konto firmy, která mu vybavila dům. Nepotřeb</w:t>
      </w:r>
      <w:r w:rsidRPr="009A1DC3">
        <w:rPr>
          <w:rFonts w:ascii="Courier New" w:hAnsi="Courier New" w:cs="Courier New"/>
          <w:sz w:val="17"/>
          <w:szCs w:val="17"/>
        </w:rPr>
        <w:t>o</w:t>
      </w:r>
      <w:r w:rsidRPr="009A1DC3">
        <w:rPr>
          <w:rFonts w:ascii="Courier New" w:hAnsi="Courier New" w:cs="Courier New"/>
          <w:sz w:val="17"/>
          <w:szCs w:val="17"/>
        </w:rPr>
        <w:t>val peníze.</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Stále častěji usínal ve svém pohodlném křesle, kde proseděl celé dny. Trochu se pod</w:t>
      </w:r>
      <w:r w:rsidRPr="009A1DC3">
        <w:rPr>
          <w:rFonts w:ascii="Courier New" w:hAnsi="Courier New" w:cs="Courier New"/>
          <w:sz w:val="17"/>
          <w:szCs w:val="17"/>
        </w:rPr>
        <w:t>i</w:t>
      </w:r>
      <w:r w:rsidRPr="009A1DC3">
        <w:rPr>
          <w:rFonts w:ascii="Courier New" w:hAnsi="Courier New" w:cs="Courier New"/>
          <w:sz w:val="17"/>
          <w:szCs w:val="17"/>
        </w:rPr>
        <w:t>vil, když si uvědomil, že křeslo už není z k</w:t>
      </w:r>
      <w:r w:rsidRPr="009A1DC3">
        <w:rPr>
          <w:rFonts w:ascii="Courier New" w:hAnsi="Courier New" w:cs="Courier New"/>
          <w:sz w:val="17"/>
          <w:szCs w:val="17"/>
        </w:rPr>
        <w:t>ů</w:t>
      </w:r>
      <w:r w:rsidRPr="009A1DC3">
        <w:rPr>
          <w:rFonts w:ascii="Courier New" w:hAnsi="Courier New" w:cs="Courier New"/>
          <w:sz w:val="17"/>
          <w:szCs w:val="17"/>
        </w:rPr>
        <w:t>že, jako dříve, ale ze stejné hmoty jako byt a asi i celý dům. Ale proč by se měl zneklidň</w:t>
      </w:r>
      <w:r w:rsidRPr="009A1DC3">
        <w:rPr>
          <w:rFonts w:ascii="Courier New" w:hAnsi="Courier New" w:cs="Courier New"/>
          <w:sz w:val="17"/>
          <w:szCs w:val="17"/>
        </w:rPr>
        <w:t>o</w:t>
      </w:r>
      <w:r w:rsidRPr="009A1DC3">
        <w:rPr>
          <w:rFonts w:ascii="Courier New" w:hAnsi="Courier New" w:cs="Courier New"/>
          <w:sz w:val="17"/>
          <w:szCs w:val="17"/>
        </w:rPr>
        <w:t>vat, křeslo netlačilo, přizpůsobovalo se jeho rozbolavělému tělu. A tak krásně se v něm vzp</w:t>
      </w:r>
      <w:r w:rsidRPr="009A1DC3">
        <w:rPr>
          <w:rFonts w:ascii="Courier New" w:hAnsi="Courier New" w:cs="Courier New"/>
          <w:sz w:val="17"/>
          <w:szCs w:val="17"/>
        </w:rPr>
        <w:t>o</w:t>
      </w:r>
      <w:r w:rsidRPr="009A1DC3">
        <w:rPr>
          <w:rFonts w:ascii="Courier New" w:hAnsi="Courier New" w:cs="Courier New"/>
          <w:sz w:val="17"/>
          <w:szCs w:val="17"/>
        </w:rPr>
        <w:t>mínalo a snilo.</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Jeho myšlenky se opět zklidňovaly, tekly jako med sametovými jeskyněmi mozku, nevzrušivě a příjemně. Přemýšlení bylo tak únavné. Dům fungoval a jemu bylo dobře. Co může starý čl</w:t>
      </w:r>
      <w:r w:rsidRPr="009A1DC3">
        <w:rPr>
          <w:rFonts w:ascii="Courier New" w:hAnsi="Courier New" w:cs="Courier New"/>
          <w:sz w:val="17"/>
          <w:szCs w:val="17"/>
        </w:rPr>
        <w:t>o</w:t>
      </w:r>
      <w:r w:rsidRPr="009A1DC3">
        <w:rPr>
          <w:rFonts w:ascii="Courier New" w:hAnsi="Courier New" w:cs="Courier New"/>
          <w:sz w:val="17"/>
          <w:szCs w:val="17"/>
        </w:rPr>
        <w:t>věk, unavený životem chtít víc.</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Stařec opět spal ve svém hebkém křesle.</w:t>
      </w:r>
    </w:p>
    <w:p w:rsidR="00FD517C" w:rsidRPr="009A1DC3" w:rsidRDefault="00D677AE" w:rsidP="00D677AE">
      <w:pPr>
        <w:widowControl w:val="0"/>
        <w:spacing w:before="120" w:after="120" w:line="240" w:lineRule="auto"/>
        <w:ind w:firstLine="1559"/>
        <w:rPr>
          <w:rFonts w:ascii="Courier New" w:hAnsi="Courier New" w:cs="Courier New"/>
          <w:sz w:val="17"/>
          <w:szCs w:val="17"/>
        </w:rPr>
      </w:pPr>
      <w:proofErr w:type="spellStart"/>
      <w:r>
        <w:rPr>
          <w:rFonts w:ascii="Courier New" w:hAnsi="Courier New" w:cs="Courier New"/>
          <w:sz w:val="17"/>
          <w:szCs w:val="17"/>
        </w:rPr>
        <w:t>xxx</w:t>
      </w:r>
      <w:proofErr w:type="spellEnd"/>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Elektronický mozek již dávno nebyl hlavní řídící jednotkou. Stal se jen součástí Domu. Jeho spoje prorostly dlouhými buňkami položivé hmoty. Sametový kožich prorostl i stěny a zm</w:t>
      </w:r>
      <w:r w:rsidRPr="009A1DC3">
        <w:rPr>
          <w:rFonts w:ascii="Courier New" w:hAnsi="Courier New" w:cs="Courier New"/>
          <w:sz w:val="17"/>
          <w:szCs w:val="17"/>
        </w:rPr>
        <w:t>ě</w:t>
      </w:r>
      <w:r w:rsidRPr="009A1DC3">
        <w:rPr>
          <w:rFonts w:ascii="Courier New" w:hAnsi="Courier New" w:cs="Courier New"/>
          <w:sz w:val="17"/>
          <w:szCs w:val="17"/>
        </w:rPr>
        <w:t xml:space="preserve">nil je v sebe sama. Přebytečné látky dům uložil v bezpečných depozitech ve sklepě; mohou se hodit. I </w:t>
      </w:r>
      <w:proofErr w:type="spellStart"/>
      <w:r w:rsidRPr="009A1DC3">
        <w:rPr>
          <w:rFonts w:ascii="Courier New" w:hAnsi="Courier New" w:cs="Courier New"/>
          <w:sz w:val="17"/>
          <w:szCs w:val="17"/>
        </w:rPr>
        <w:t>břečtan</w:t>
      </w:r>
      <w:proofErr w:type="spellEnd"/>
      <w:r w:rsidRPr="009A1DC3">
        <w:rPr>
          <w:rFonts w:ascii="Courier New" w:hAnsi="Courier New" w:cs="Courier New"/>
          <w:sz w:val="17"/>
          <w:szCs w:val="17"/>
        </w:rPr>
        <w:t xml:space="preserve"> na stěnách domku se změnil v koberec plstnatých </w:t>
      </w:r>
      <w:proofErr w:type="spellStart"/>
      <w:r w:rsidRPr="009A1DC3">
        <w:rPr>
          <w:rFonts w:ascii="Courier New" w:hAnsi="Courier New" w:cs="Courier New"/>
          <w:sz w:val="17"/>
          <w:szCs w:val="17"/>
        </w:rPr>
        <w:t>pseudolístků</w:t>
      </w:r>
      <w:proofErr w:type="spellEnd"/>
      <w:r w:rsidRPr="009A1DC3">
        <w:rPr>
          <w:rFonts w:ascii="Courier New" w:hAnsi="Courier New" w:cs="Courier New"/>
          <w:sz w:val="17"/>
          <w:szCs w:val="17"/>
        </w:rPr>
        <w:t>. Jejich pr</w:t>
      </w:r>
      <w:r w:rsidRPr="009A1DC3">
        <w:rPr>
          <w:rFonts w:ascii="Courier New" w:hAnsi="Courier New" w:cs="Courier New"/>
          <w:sz w:val="17"/>
          <w:szCs w:val="17"/>
        </w:rPr>
        <w:t>o</w:t>
      </w:r>
      <w:r w:rsidRPr="009A1DC3">
        <w:rPr>
          <w:rFonts w:ascii="Courier New" w:hAnsi="Courier New" w:cs="Courier New"/>
          <w:sz w:val="17"/>
          <w:szCs w:val="17"/>
        </w:rPr>
        <w:t>střednictvím si odebíral ze vzduchu vodu, když přerušili dodávku vody a reguloval jimi ene</w:t>
      </w:r>
      <w:r w:rsidRPr="009A1DC3">
        <w:rPr>
          <w:rFonts w:ascii="Courier New" w:hAnsi="Courier New" w:cs="Courier New"/>
          <w:sz w:val="17"/>
          <w:szCs w:val="17"/>
        </w:rPr>
        <w:t>r</w:t>
      </w:r>
      <w:r w:rsidRPr="009A1DC3">
        <w:rPr>
          <w:rFonts w:ascii="Courier New" w:hAnsi="Courier New" w:cs="Courier New"/>
          <w:sz w:val="17"/>
          <w:szCs w:val="17"/>
        </w:rPr>
        <w:t xml:space="preserve">gii, protože zásoba ve sklepě se již vyčerpala. Dům toho moc nepotřeboval. Stéle plnil svou základní povinnost – sloužil odlišné hmotě ve svém nitru. Ta však příliš energie ke svému životu nevyžadovala a uzavřený koloběh látek s nepatrným doplňováním z okolního prostředí </w:t>
      </w:r>
      <w:proofErr w:type="spellStart"/>
      <w:r w:rsidRPr="009A1DC3">
        <w:rPr>
          <w:rFonts w:ascii="Courier New" w:hAnsi="Courier New" w:cs="Courier New"/>
          <w:sz w:val="17"/>
          <w:szCs w:val="17"/>
        </w:rPr>
        <w:t>pseudobřečtanem</w:t>
      </w:r>
      <w:proofErr w:type="spellEnd"/>
      <w:r w:rsidRPr="009A1DC3">
        <w:rPr>
          <w:rFonts w:ascii="Courier New" w:hAnsi="Courier New" w:cs="Courier New"/>
          <w:sz w:val="17"/>
          <w:szCs w:val="17"/>
        </w:rPr>
        <w:t xml:space="preserve"> dostačovalo na krytí všech p</w:t>
      </w:r>
      <w:r w:rsidRPr="009A1DC3">
        <w:rPr>
          <w:rFonts w:ascii="Courier New" w:hAnsi="Courier New" w:cs="Courier New"/>
          <w:sz w:val="17"/>
          <w:szCs w:val="17"/>
        </w:rPr>
        <w:t>o</w:t>
      </w:r>
      <w:r w:rsidRPr="009A1DC3">
        <w:rPr>
          <w:rFonts w:ascii="Courier New" w:hAnsi="Courier New" w:cs="Courier New"/>
          <w:sz w:val="17"/>
          <w:szCs w:val="17"/>
        </w:rPr>
        <w:t>žadavků. Postupně dům také pronikl pod své vlastní základy a do okolní půdy, kde nacházel spoustu užitečných věcí.</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Po nějaké době dům usoudil, že bude efe</w:t>
      </w:r>
      <w:r w:rsidRPr="009A1DC3">
        <w:rPr>
          <w:rFonts w:ascii="Courier New" w:hAnsi="Courier New" w:cs="Courier New"/>
          <w:sz w:val="17"/>
          <w:szCs w:val="17"/>
        </w:rPr>
        <w:t>k</w:t>
      </w:r>
      <w:r w:rsidRPr="009A1DC3">
        <w:rPr>
          <w:rFonts w:ascii="Courier New" w:hAnsi="Courier New" w:cs="Courier New"/>
          <w:sz w:val="17"/>
          <w:szCs w:val="17"/>
        </w:rPr>
        <w:t>tivněji vyživovat živou hmotu uvnitř sebe přímo ze svého těla, než složitě syntetizovat různé látky, které si přála v stále méně častých ok</w:t>
      </w:r>
      <w:r w:rsidRPr="009A1DC3">
        <w:rPr>
          <w:rFonts w:ascii="Courier New" w:hAnsi="Courier New" w:cs="Courier New"/>
          <w:sz w:val="17"/>
          <w:szCs w:val="17"/>
        </w:rPr>
        <w:t>a</w:t>
      </w:r>
      <w:r w:rsidRPr="009A1DC3">
        <w:rPr>
          <w:rFonts w:ascii="Courier New" w:hAnsi="Courier New" w:cs="Courier New"/>
          <w:sz w:val="17"/>
          <w:szCs w:val="17"/>
        </w:rPr>
        <w:t>mžicích své zvýšené aktivity. Dlouhé tenké bu</w:t>
      </w:r>
      <w:r w:rsidRPr="009A1DC3">
        <w:rPr>
          <w:rFonts w:ascii="Courier New" w:hAnsi="Courier New" w:cs="Courier New"/>
          <w:sz w:val="17"/>
          <w:szCs w:val="17"/>
        </w:rPr>
        <w:t>ň</w:t>
      </w:r>
      <w:r w:rsidRPr="009A1DC3">
        <w:rPr>
          <w:rFonts w:ascii="Courier New" w:hAnsi="Courier New" w:cs="Courier New"/>
          <w:sz w:val="17"/>
          <w:szCs w:val="17"/>
        </w:rPr>
        <w:t>ky se pevně spojily s tělem starce. Některými kanálky proudily dovnitř barevné tekutiny, bu</w:t>
      </w:r>
      <w:r w:rsidRPr="009A1DC3">
        <w:rPr>
          <w:rFonts w:ascii="Courier New" w:hAnsi="Courier New" w:cs="Courier New"/>
          <w:sz w:val="17"/>
          <w:szCs w:val="17"/>
        </w:rPr>
        <w:t>b</w:t>
      </w:r>
      <w:r w:rsidRPr="009A1DC3">
        <w:rPr>
          <w:rFonts w:ascii="Courier New" w:hAnsi="Courier New" w:cs="Courier New"/>
          <w:sz w:val="17"/>
          <w:szCs w:val="17"/>
        </w:rPr>
        <w:t>linky plynů a měchýřky tuků a jinými se vracely do křesla zplodiny, které dům znovu využíval, jako vše v sobě i svém okolí.</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Dům neměl inteligenci člověka. Jeho roz</w:t>
      </w:r>
      <w:r w:rsidRPr="009A1DC3">
        <w:rPr>
          <w:rFonts w:ascii="Courier New" w:hAnsi="Courier New" w:cs="Courier New"/>
          <w:sz w:val="17"/>
          <w:szCs w:val="17"/>
        </w:rPr>
        <w:t>u</w:t>
      </w:r>
      <w:r w:rsidRPr="009A1DC3">
        <w:rPr>
          <w:rFonts w:ascii="Courier New" w:hAnsi="Courier New" w:cs="Courier New"/>
          <w:sz w:val="17"/>
          <w:szCs w:val="17"/>
        </w:rPr>
        <w:t>mem bylo směřování k jedinému cíli – zajistit fungování života ve svém nitru. Tento cíl mu dodával nápady a objevy, které jsou jinak výs</w:t>
      </w:r>
      <w:r w:rsidRPr="009A1DC3">
        <w:rPr>
          <w:rFonts w:ascii="Courier New" w:hAnsi="Courier New" w:cs="Courier New"/>
          <w:sz w:val="17"/>
          <w:szCs w:val="17"/>
        </w:rPr>
        <w:t>a</w:t>
      </w:r>
      <w:r w:rsidRPr="009A1DC3">
        <w:rPr>
          <w:rFonts w:ascii="Courier New" w:hAnsi="Courier New" w:cs="Courier New"/>
          <w:sz w:val="17"/>
          <w:szCs w:val="17"/>
        </w:rPr>
        <w:t>dou pouze tvůrčího myšlení. Proto se také po</w:t>
      </w:r>
      <w:r w:rsidRPr="009A1DC3">
        <w:rPr>
          <w:rFonts w:ascii="Courier New" w:hAnsi="Courier New" w:cs="Courier New"/>
          <w:sz w:val="17"/>
          <w:szCs w:val="17"/>
        </w:rPr>
        <w:t>d</w:t>
      </w:r>
      <w:r w:rsidRPr="009A1DC3">
        <w:rPr>
          <w:rFonts w:ascii="Courier New" w:hAnsi="Courier New" w:cs="Courier New"/>
          <w:sz w:val="17"/>
          <w:szCs w:val="17"/>
        </w:rPr>
        <w:t>voloval pomalým přáním muže sedícího ve svém křesle a dodával mu do těla některé specifické látky, které vyvolávaly v jeho mozku nádherně živé vzpomínky na dávné časy, snad i vzpomínky na věci, jež se nikdy neudály.</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Dům se postupně zmenšoval, prosté fungov</w:t>
      </w:r>
      <w:r w:rsidRPr="009A1DC3">
        <w:rPr>
          <w:rFonts w:ascii="Courier New" w:hAnsi="Courier New" w:cs="Courier New"/>
          <w:sz w:val="17"/>
          <w:szCs w:val="17"/>
        </w:rPr>
        <w:t>á</w:t>
      </w:r>
      <w:r w:rsidRPr="009A1DC3">
        <w:rPr>
          <w:rFonts w:ascii="Courier New" w:hAnsi="Courier New" w:cs="Courier New"/>
          <w:sz w:val="17"/>
          <w:szCs w:val="17"/>
        </w:rPr>
        <w:t>ní objevilo, že menší objem je efektivnější. Živá hmota uvnitř vyžadovala jen málo, ale dům sám toho potřeboval stále více, aby mohl vyk</w:t>
      </w:r>
      <w:r w:rsidRPr="009A1DC3">
        <w:rPr>
          <w:rFonts w:ascii="Courier New" w:hAnsi="Courier New" w:cs="Courier New"/>
          <w:sz w:val="17"/>
          <w:szCs w:val="17"/>
        </w:rPr>
        <w:t>o</w:t>
      </w:r>
      <w:r w:rsidRPr="009A1DC3">
        <w:rPr>
          <w:rFonts w:ascii="Courier New" w:hAnsi="Courier New" w:cs="Courier New"/>
          <w:sz w:val="17"/>
          <w:szCs w:val="17"/>
        </w:rPr>
        <w:t>návat složitější funkce. Také podmínky se stále zhoršovaly.</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Na první pohled stále připomínal malý d</w:t>
      </w:r>
      <w:r w:rsidRPr="009A1DC3">
        <w:rPr>
          <w:rFonts w:ascii="Courier New" w:hAnsi="Courier New" w:cs="Courier New"/>
          <w:sz w:val="17"/>
          <w:szCs w:val="17"/>
        </w:rPr>
        <w:t>o</w:t>
      </w:r>
      <w:r w:rsidRPr="009A1DC3">
        <w:rPr>
          <w:rFonts w:ascii="Courier New" w:hAnsi="Courier New" w:cs="Courier New"/>
          <w:sz w:val="17"/>
          <w:szCs w:val="17"/>
        </w:rPr>
        <w:t xml:space="preserve">meček obrostlý zeleným břečťanem, ale </w:t>
      </w:r>
      <w:proofErr w:type="spellStart"/>
      <w:r w:rsidRPr="009A1DC3">
        <w:rPr>
          <w:rFonts w:ascii="Courier New" w:hAnsi="Courier New" w:cs="Courier New"/>
          <w:sz w:val="17"/>
          <w:szCs w:val="17"/>
        </w:rPr>
        <w:t>břečtan</w:t>
      </w:r>
      <w:proofErr w:type="spellEnd"/>
      <w:r w:rsidRPr="009A1DC3">
        <w:rPr>
          <w:rFonts w:ascii="Courier New" w:hAnsi="Courier New" w:cs="Courier New"/>
          <w:sz w:val="17"/>
          <w:szCs w:val="17"/>
        </w:rPr>
        <w:t xml:space="preserve"> nebyl rostlina a dům neměl okna ani dveře a nakonec vlastně ani zdi. Bližší pohled by pr</w:t>
      </w:r>
      <w:r w:rsidRPr="009A1DC3">
        <w:rPr>
          <w:rFonts w:ascii="Courier New" w:hAnsi="Courier New" w:cs="Courier New"/>
          <w:sz w:val="17"/>
          <w:szCs w:val="17"/>
        </w:rPr>
        <w:t>o</w:t>
      </w:r>
      <w:r w:rsidRPr="009A1DC3">
        <w:rPr>
          <w:rFonts w:ascii="Courier New" w:hAnsi="Courier New" w:cs="Courier New"/>
          <w:sz w:val="17"/>
          <w:szCs w:val="17"/>
        </w:rPr>
        <w:t>zradil, že i trávník má trochu jinou barvu a stromy v zahradě nešumí tak, jak by se patřilo. Kdyby se někdo prošel po okolí, narazil by na mnoho podobných domů. Ještě se v jednotlivo</w:t>
      </w:r>
      <w:r w:rsidRPr="009A1DC3">
        <w:rPr>
          <w:rFonts w:ascii="Courier New" w:hAnsi="Courier New" w:cs="Courier New"/>
          <w:sz w:val="17"/>
          <w:szCs w:val="17"/>
        </w:rPr>
        <w:t>s</w:t>
      </w:r>
      <w:r w:rsidRPr="009A1DC3">
        <w:rPr>
          <w:rFonts w:ascii="Courier New" w:hAnsi="Courier New" w:cs="Courier New"/>
          <w:sz w:val="17"/>
          <w:szCs w:val="17"/>
        </w:rPr>
        <w:t>tech lišily, jak zachovávaly tvar původních domů, ale jejich stěny byly hebké a příjemné na dotek, všechny bez oken a dveří. Mnoho jich však už vůbec nepřipomínalo domy a jen málo bylo porostlých břečťanem.</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Dům nasával vzduch celým svým tělem a ve vzduchu se skrývalo cosi špatného. A bylo toho stéle více. Stěny odfiltrovaly jedovaté zplod</w:t>
      </w:r>
      <w:r w:rsidRPr="009A1DC3">
        <w:rPr>
          <w:rFonts w:ascii="Courier New" w:hAnsi="Courier New" w:cs="Courier New"/>
          <w:sz w:val="17"/>
          <w:szCs w:val="17"/>
        </w:rPr>
        <w:t>i</w:t>
      </w:r>
      <w:r w:rsidRPr="009A1DC3">
        <w:rPr>
          <w:rFonts w:ascii="Courier New" w:hAnsi="Courier New" w:cs="Courier New"/>
          <w:sz w:val="17"/>
          <w:szCs w:val="17"/>
        </w:rPr>
        <w:t>ny, zářivý prach a cizí nepřátelské organismy. Ale jeho vnější vrstvy odumíraly: byl ohrožen základní smysl existence. Dům si vybral některé látky z depozitů a z okolní země. Zmenšil ještě více svůj objem a vytvořil kolem sebe neprody</w:t>
      </w:r>
      <w:r w:rsidRPr="009A1DC3">
        <w:rPr>
          <w:rFonts w:ascii="Courier New" w:hAnsi="Courier New" w:cs="Courier New"/>
          <w:sz w:val="17"/>
          <w:szCs w:val="17"/>
        </w:rPr>
        <w:t>š</w:t>
      </w:r>
      <w:r w:rsidRPr="009A1DC3">
        <w:rPr>
          <w:rFonts w:ascii="Courier New" w:hAnsi="Courier New" w:cs="Courier New"/>
          <w:sz w:val="17"/>
          <w:szCs w:val="17"/>
        </w:rPr>
        <w:t>nou krustu. Teď používal pro sebe a hmotu u</w:t>
      </w:r>
      <w:r w:rsidRPr="009A1DC3">
        <w:rPr>
          <w:rFonts w:ascii="Courier New" w:hAnsi="Courier New" w:cs="Courier New"/>
          <w:sz w:val="17"/>
          <w:szCs w:val="17"/>
        </w:rPr>
        <w:t>v</w:t>
      </w:r>
      <w:r w:rsidRPr="009A1DC3">
        <w:rPr>
          <w:rFonts w:ascii="Courier New" w:hAnsi="Courier New" w:cs="Courier New"/>
          <w:sz w:val="17"/>
          <w:szCs w:val="17"/>
        </w:rPr>
        <w:t>nitř pouze látky z hlubokých vrstev podloží.</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Vnější obálka byla dokonalým </w:t>
      </w:r>
      <w:proofErr w:type="gramStart"/>
      <w:r w:rsidRPr="009A1DC3">
        <w:rPr>
          <w:rFonts w:ascii="Courier New" w:hAnsi="Courier New" w:cs="Courier New"/>
          <w:sz w:val="17"/>
          <w:szCs w:val="17"/>
        </w:rPr>
        <w:t>výtvorem a kdyby</w:t>
      </w:r>
      <w:proofErr w:type="gramEnd"/>
      <w:r w:rsidRPr="009A1DC3">
        <w:rPr>
          <w:rFonts w:ascii="Courier New" w:hAnsi="Courier New" w:cs="Courier New"/>
          <w:sz w:val="17"/>
          <w:szCs w:val="17"/>
        </w:rPr>
        <w:t xml:space="preserve"> dům znal emoce, jistě by na ni byl pyšný. Ale prostředí bylo stále agresivnější a ani obal z minerálů již nemohl dům zcela izolovat. Se světem se stalo cosi nedobrého. Tehdy začal dům rozpouštět skálu pod sebou, přenášel její částice nad sebe a tak se začal pomalu ponoř</w:t>
      </w:r>
      <w:r w:rsidRPr="009A1DC3">
        <w:rPr>
          <w:rFonts w:ascii="Courier New" w:hAnsi="Courier New" w:cs="Courier New"/>
          <w:sz w:val="17"/>
          <w:szCs w:val="17"/>
        </w:rPr>
        <w:t>o</w:t>
      </w:r>
      <w:r w:rsidRPr="009A1DC3">
        <w:rPr>
          <w:rFonts w:ascii="Courier New" w:hAnsi="Courier New" w:cs="Courier New"/>
          <w:sz w:val="17"/>
          <w:szCs w:val="17"/>
        </w:rPr>
        <w:t>vat do země. Jestli zbyl někdo, koho by to mo</w:t>
      </w:r>
      <w:r w:rsidRPr="009A1DC3">
        <w:rPr>
          <w:rFonts w:ascii="Courier New" w:hAnsi="Courier New" w:cs="Courier New"/>
          <w:sz w:val="17"/>
          <w:szCs w:val="17"/>
        </w:rPr>
        <w:t>h</w:t>
      </w:r>
      <w:r w:rsidRPr="009A1DC3">
        <w:rPr>
          <w:rFonts w:ascii="Courier New" w:hAnsi="Courier New" w:cs="Courier New"/>
          <w:sz w:val="17"/>
          <w:szCs w:val="17"/>
        </w:rPr>
        <w:t>lo zajímat, viděl by miliony, možná miliardy podobných domů, mizet pod povrchem půdy.</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Dům klesal stéle hlouběji. Také zde nebylo okolí nejpřívětivější, ale dům se stéle zdok</w:t>
      </w:r>
      <w:r w:rsidRPr="009A1DC3">
        <w:rPr>
          <w:rFonts w:ascii="Courier New" w:hAnsi="Courier New" w:cs="Courier New"/>
          <w:sz w:val="17"/>
          <w:szCs w:val="17"/>
        </w:rPr>
        <w:t>o</w:t>
      </w:r>
      <w:r w:rsidRPr="009A1DC3">
        <w:rPr>
          <w:rFonts w:ascii="Courier New" w:hAnsi="Courier New" w:cs="Courier New"/>
          <w:sz w:val="17"/>
          <w:szCs w:val="17"/>
        </w:rPr>
        <w:t>naloval. Čím byly složitější a obtížnější oko</w:t>
      </w:r>
      <w:r w:rsidRPr="009A1DC3">
        <w:rPr>
          <w:rFonts w:ascii="Courier New" w:hAnsi="Courier New" w:cs="Courier New"/>
          <w:sz w:val="17"/>
          <w:szCs w:val="17"/>
        </w:rPr>
        <w:t>l</w:t>
      </w:r>
      <w:r w:rsidRPr="009A1DC3">
        <w:rPr>
          <w:rFonts w:ascii="Courier New" w:hAnsi="Courier New" w:cs="Courier New"/>
          <w:sz w:val="17"/>
          <w:szCs w:val="17"/>
        </w:rPr>
        <w:t>ní podmínky, tím více byl schopný jim odolávat. Stále ještě měl velké možnosti vylepšení sebe sama. Aby uchránil křehký život v sobě, musel vyvinout mnoho nových schopností. Musel se mu teď také více věnovat, protože přes veškerou péči jevil určité známky degenerace a poklesu aktivity. Zvládl tento problém rychle, vždyť sám byl dosti blízko živé hmotě. A bytost v nitru mohla dál snít své sametové sny.</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 xml:space="preserve">Po nějaké době se podmínky na povrchu opět zlepšily a dům mohl vystoupit zpět na povrch, tentokrát již v dokonalém tvaru koule. Tento proces se ještě několikrát opakoval, než se země rozpadla v důsledku působení slapových sil. To již většina z miliard koulí, které teď </w:t>
      </w:r>
      <w:proofErr w:type="gramStart"/>
      <w:r w:rsidRPr="009A1DC3">
        <w:rPr>
          <w:rFonts w:ascii="Courier New" w:hAnsi="Courier New" w:cs="Courier New"/>
          <w:sz w:val="17"/>
          <w:szCs w:val="17"/>
        </w:rPr>
        <w:t>byly</w:t>
      </w:r>
      <w:proofErr w:type="gramEnd"/>
      <w:r w:rsidRPr="009A1DC3">
        <w:rPr>
          <w:rFonts w:ascii="Courier New" w:hAnsi="Courier New" w:cs="Courier New"/>
          <w:sz w:val="17"/>
          <w:szCs w:val="17"/>
        </w:rPr>
        <w:t xml:space="preserve"> jedinými obyvateli planety </w:t>
      </w:r>
      <w:proofErr w:type="gramStart"/>
      <w:r w:rsidRPr="009A1DC3">
        <w:rPr>
          <w:rFonts w:ascii="Courier New" w:hAnsi="Courier New" w:cs="Courier New"/>
          <w:sz w:val="17"/>
          <w:szCs w:val="17"/>
        </w:rPr>
        <w:t>poznaly</w:t>
      </w:r>
      <w:proofErr w:type="gramEnd"/>
      <w:r w:rsidRPr="009A1DC3">
        <w:rPr>
          <w:rFonts w:ascii="Courier New" w:hAnsi="Courier New" w:cs="Courier New"/>
          <w:sz w:val="17"/>
          <w:szCs w:val="17"/>
        </w:rPr>
        <w:t xml:space="preserve"> výho</w:t>
      </w:r>
      <w:r w:rsidRPr="009A1DC3">
        <w:rPr>
          <w:rFonts w:ascii="Courier New" w:hAnsi="Courier New" w:cs="Courier New"/>
          <w:sz w:val="17"/>
          <w:szCs w:val="17"/>
        </w:rPr>
        <w:t>d</w:t>
      </w:r>
      <w:r w:rsidRPr="009A1DC3">
        <w:rPr>
          <w:rFonts w:ascii="Courier New" w:hAnsi="Courier New" w:cs="Courier New"/>
          <w:sz w:val="17"/>
          <w:szCs w:val="17"/>
        </w:rPr>
        <w:t>nost vlastního pohybu prostorem.</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Vesmír je nezměrný, ale možná i k nám d</w:t>
      </w:r>
      <w:r w:rsidRPr="009A1DC3">
        <w:rPr>
          <w:rFonts w:ascii="Courier New" w:hAnsi="Courier New" w:cs="Courier New"/>
          <w:sz w:val="17"/>
          <w:szCs w:val="17"/>
        </w:rPr>
        <w:t>o</w:t>
      </w:r>
      <w:r w:rsidRPr="009A1DC3">
        <w:rPr>
          <w:rFonts w:ascii="Courier New" w:hAnsi="Courier New" w:cs="Courier New"/>
          <w:sz w:val="17"/>
          <w:szCs w:val="17"/>
        </w:rPr>
        <w:t>razí jednou koule starce, který v posledních miliónech let snil hebké sny o přívětivé tiché zahradě a o domu porostlém břečťanem. A o d</w:t>
      </w:r>
      <w:r w:rsidRPr="009A1DC3">
        <w:rPr>
          <w:rFonts w:ascii="Courier New" w:hAnsi="Courier New" w:cs="Courier New"/>
          <w:sz w:val="17"/>
          <w:szCs w:val="17"/>
        </w:rPr>
        <w:t>ě</w:t>
      </w:r>
      <w:r w:rsidRPr="009A1DC3">
        <w:rPr>
          <w:rFonts w:ascii="Courier New" w:hAnsi="Courier New" w:cs="Courier New"/>
          <w:sz w:val="17"/>
          <w:szCs w:val="17"/>
        </w:rPr>
        <w:t>tech. Spoustě malých, někdy i trochu ukřičených dětí, s jemnou hlaďounkou kůží. Ono i věčné ticho, byť hluboké jako samet, po takové době unaví.</w:t>
      </w:r>
    </w:p>
    <w:p w:rsidR="00FD517C" w:rsidRPr="009A1DC3" w:rsidRDefault="00FD517C" w:rsidP="00D677AE">
      <w:pPr>
        <w:widowControl w:val="0"/>
        <w:spacing w:after="0" w:line="240" w:lineRule="auto"/>
        <w:ind w:firstLine="510"/>
        <w:rPr>
          <w:rFonts w:ascii="Courier New" w:hAnsi="Courier New" w:cs="Courier New"/>
          <w:sz w:val="17"/>
          <w:szCs w:val="17"/>
        </w:rPr>
      </w:pPr>
      <w:r w:rsidRPr="009A1DC3">
        <w:rPr>
          <w:rFonts w:ascii="Courier New" w:hAnsi="Courier New" w:cs="Courier New"/>
          <w:sz w:val="17"/>
          <w:szCs w:val="17"/>
        </w:rPr>
        <w:t>A koule si s takovým přáním jistě hravě poradí. Zvládla již přece daleko složitější problémy a jejím jediným cílem je sloužit věrně té živé hmotě uvnitř sebe.</w:t>
      </w:r>
    </w:p>
    <w:p w:rsidR="00FD517C" w:rsidRPr="00FD517C" w:rsidRDefault="00FD517C" w:rsidP="00D677AE">
      <w:pPr>
        <w:spacing w:before="480" w:after="0" w:line="240" w:lineRule="auto"/>
        <w:rPr>
          <w:rFonts w:ascii="Courier New" w:hAnsi="Courier New" w:cs="Courier New"/>
          <w:sz w:val="18"/>
          <w:szCs w:val="18"/>
        </w:rPr>
      </w:pPr>
      <w:r w:rsidRPr="00FD517C">
        <w:rPr>
          <w:rFonts w:ascii="Courier New" w:hAnsi="Courier New" w:cs="Courier New"/>
          <w:noProof/>
          <w:sz w:val="18"/>
          <w:szCs w:val="18"/>
          <w:lang w:eastAsia="cs-CZ"/>
        </w:rPr>
        <w:drawing>
          <wp:inline distT="0" distB="0" distL="0" distR="0" wp14:anchorId="5A811D4D" wp14:editId="264DF308">
            <wp:extent cx="3238500" cy="1800225"/>
            <wp:effectExtent l="0" t="0" r="0"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FD517C" w:rsidRPr="00FD517C" w:rsidRDefault="00FD517C" w:rsidP="00B81AB8">
      <w:pPr>
        <w:spacing w:after="0" w:line="240" w:lineRule="auto"/>
        <w:rPr>
          <w:rFonts w:ascii="Courier New" w:hAnsi="Courier New" w:cs="Courier New"/>
          <w:sz w:val="18"/>
          <w:szCs w:val="18"/>
        </w:rPr>
      </w:pPr>
    </w:p>
    <w:p w:rsidR="0020225B" w:rsidRDefault="0020225B" w:rsidP="00B81AB8">
      <w:pPr>
        <w:spacing w:after="0" w:line="240" w:lineRule="auto"/>
        <w:rPr>
          <w:rFonts w:ascii="Courier New" w:hAnsi="Courier New" w:cs="Courier New"/>
          <w:sz w:val="18"/>
          <w:szCs w:val="18"/>
        </w:rPr>
        <w:sectPr w:rsidR="0020225B" w:rsidSect="00DB2632">
          <w:type w:val="continuous"/>
          <w:pgSz w:w="11907" w:h="16839" w:code="9"/>
          <w:pgMar w:top="1134" w:right="964" w:bottom="1021" w:left="964" w:header="510" w:footer="510" w:gutter="0"/>
          <w:pgNumType w:fmt="numberInDash"/>
          <w:cols w:num="2" w:space="340"/>
          <w:docGrid w:linePitch="360"/>
        </w:sectPr>
      </w:pPr>
    </w:p>
    <w:p w:rsidR="0020225B" w:rsidRDefault="00FD517C" w:rsidP="00B81AB8">
      <w:pPr>
        <w:spacing w:after="0" w:line="240" w:lineRule="auto"/>
        <w:rPr>
          <w:rFonts w:ascii="Courier New" w:hAnsi="Courier New" w:cs="Courier New"/>
          <w:sz w:val="18"/>
          <w:szCs w:val="18"/>
        </w:rPr>
        <w:sectPr w:rsidR="0020225B" w:rsidSect="00DB2632">
          <w:pgSz w:w="11907" w:h="16839" w:code="9"/>
          <w:pgMar w:top="1077" w:right="907" w:bottom="964" w:left="907" w:header="510" w:footer="510" w:gutter="0"/>
          <w:pgNumType w:fmt="numberInDash"/>
          <w:cols w:space="340"/>
          <w:docGrid w:linePitch="360"/>
        </w:sectPr>
      </w:pPr>
      <w:r w:rsidRPr="00FD517C">
        <w:rPr>
          <w:rFonts w:ascii="Courier New" w:hAnsi="Courier New" w:cs="Courier New"/>
          <w:noProof/>
          <w:sz w:val="18"/>
          <w:szCs w:val="18"/>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6476365" cy="2058670"/>
            <wp:effectExtent l="0" t="0" r="635" b="0"/>
            <wp:wrapTight wrapText="bothSides">
              <wp:wrapPolygon edited="1">
                <wp:start x="0" y="0"/>
                <wp:lineTo x="0" y="20987"/>
                <wp:lineTo x="9942" y="21000"/>
                <wp:lineTo x="9881" y="12387"/>
                <wp:lineTo x="21600" y="12500"/>
                <wp:lineTo x="21539" y="0"/>
                <wp:lineTo x="0" y="0"/>
              </wp:wrapPolygon>
            </wp:wrapTight>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1" cstate="print">
                      <a:lum bright="-20000" contrast="40000"/>
                      <a:extLst>
                        <a:ext uri="{28A0092B-C50C-407E-A947-70E740481C1C}">
                          <a14:useLocalDpi xmlns:a14="http://schemas.microsoft.com/office/drawing/2010/main" val="0"/>
                        </a:ext>
                      </a:extLst>
                    </a:blip>
                    <a:srcRect/>
                    <a:stretch>
                      <a:fillRect/>
                    </a:stretch>
                  </pic:blipFill>
                  <pic:spPr bwMode="auto">
                    <a:xfrm>
                      <a:off x="0" y="0"/>
                      <a:ext cx="6476365" cy="205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17C" w:rsidRPr="001B460F" w:rsidRDefault="00FD517C" w:rsidP="00C31F82">
      <w:pPr>
        <w:tabs>
          <w:tab w:val="left" w:pos="2694"/>
        </w:tabs>
        <w:spacing w:before="240" w:after="0" w:line="240" w:lineRule="auto"/>
        <w:rPr>
          <w:rFonts w:ascii="Courier New" w:hAnsi="Courier New" w:cs="Courier New"/>
          <w:sz w:val="17"/>
          <w:szCs w:val="17"/>
        </w:rPr>
      </w:pPr>
      <w:r w:rsidRPr="001B460F">
        <w:rPr>
          <w:rFonts w:ascii="Courier New" w:hAnsi="Courier New" w:cs="Courier New"/>
          <w:sz w:val="17"/>
          <w:szCs w:val="17"/>
        </w:rPr>
        <w:t xml:space="preserve">Pan Stefan </w:t>
      </w:r>
      <w:proofErr w:type="spellStart"/>
      <w:r w:rsidRPr="001B460F">
        <w:rPr>
          <w:rFonts w:ascii="Courier New" w:hAnsi="Courier New" w:cs="Courier New"/>
          <w:sz w:val="17"/>
          <w:szCs w:val="17"/>
        </w:rPr>
        <w:t>Marten</w:t>
      </w:r>
      <w:proofErr w:type="spell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proofErr w:type="gramStart"/>
      <w:r w:rsidRPr="001B460F">
        <w:rPr>
          <w:rFonts w:ascii="Courier New" w:hAnsi="Courier New" w:cs="Courier New"/>
          <w:sz w:val="17"/>
          <w:szCs w:val="17"/>
        </w:rPr>
        <w:t>8.4</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4037</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šetřením našeho úřadu se zjistilo, že n</w:t>
      </w:r>
      <w:r w:rsidRPr="001B460F">
        <w:rPr>
          <w:rFonts w:ascii="Courier New" w:hAnsi="Courier New" w:cs="Courier New"/>
          <w:sz w:val="17"/>
          <w:szCs w:val="17"/>
        </w:rPr>
        <w:t>e</w:t>
      </w:r>
      <w:r w:rsidRPr="001B460F">
        <w:rPr>
          <w:rFonts w:ascii="Courier New" w:hAnsi="Courier New" w:cs="Courier New"/>
          <w:sz w:val="17"/>
          <w:szCs w:val="17"/>
        </w:rPr>
        <w:t>odpovídáte mezinárodnímu standardu člověka (</w:t>
      </w:r>
      <w:proofErr w:type="spellStart"/>
      <w:r w:rsidRPr="001B460F">
        <w:rPr>
          <w:rFonts w:ascii="Courier New" w:hAnsi="Courier New" w:cs="Courier New"/>
          <w:sz w:val="17"/>
          <w:szCs w:val="17"/>
        </w:rPr>
        <w:t>MSČ</w:t>
      </w:r>
      <w:proofErr w:type="spellEnd"/>
      <w:r w:rsidRPr="001B460F">
        <w:rPr>
          <w:rFonts w:ascii="Courier New" w:hAnsi="Courier New" w:cs="Courier New"/>
          <w:sz w:val="17"/>
          <w:szCs w:val="17"/>
        </w:rPr>
        <w:t xml:space="preserve">), uloženému v </w:t>
      </w:r>
      <w:proofErr w:type="spellStart"/>
      <w:r w:rsidRPr="001B460F">
        <w:rPr>
          <w:rFonts w:ascii="Courier New" w:hAnsi="Courier New" w:cs="Courier New"/>
          <w:sz w:val="17"/>
          <w:szCs w:val="17"/>
        </w:rPr>
        <w:t>Sévres</w:t>
      </w:r>
      <w:proofErr w:type="spellEnd"/>
      <w:r w:rsidRPr="001B460F">
        <w:rPr>
          <w:rFonts w:ascii="Courier New" w:hAnsi="Courier New" w:cs="Courier New"/>
          <w:sz w:val="17"/>
          <w:szCs w:val="17"/>
        </w:rPr>
        <w:t xml:space="preserve"> u Paříže.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Dostavte se proto dne </w:t>
      </w:r>
      <w:proofErr w:type="gramStart"/>
      <w:r w:rsidRPr="001B460F">
        <w:rPr>
          <w:rFonts w:ascii="Courier New" w:hAnsi="Courier New" w:cs="Courier New"/>
          <w:sz w:val="17"/>
          <w:szCs w:val="17"/>
        </w:rPr>
        <w:t>15.4</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 xml:space="preserve">r. v 10.00 na níže uvedenou adresu do místnosti 606. kde na Vás bude provedena celková normalizace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 referent</w:t>
      </w:r>
    </w:p>
    <w:p w:rsidR="00FD517C" w:rsidRPr="001B460F" w:rsidRDefault="00FD517C" w:rsidP="001B460F">
      <w:pPr>
        <w:spacing w:after="0" w:line="240" w:lineRule="auto"/>
        <w:ind w:left="2381"/>
        <w:rPr>
          <w:rFonts w:ascii="Courier New" w:hAnsi="Courier New" w:cs="Courier New"/>
          <w:sz w:val="17"/>
          <w:szCs w:val="17"/>
        </w:rPr>
      </w:pPr>
      <w:r w:rsidRPr="001B460F">
        <w:rPr>
          <w:rFonts w:ascii="Courier New" w:hAnsi="Courier New" w:cs="Courier New"/>
          <w:sz w:val="17"/>
          <w:szCs w:val="17"/>
        </w:rPr>
        <w:t>Úřad pro normalizaci</w:t>
      </w:r>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13.4.t.r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r w:rsidRPr="001B460F">
        <w:rPr>
          <w:rFonts w:ascii="Courier New" w:hAnsi="Courier New" w:cs="Courier New"/>
          <w:sz w:val="17"/>
          <w:szCs w:val="17"/>
        </w:rPr>
        <w:t>Úřad pro normalizaci</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 doktore!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Obvinění, že neodpovídám MSČ, je absur</w:t>
      </w:r>
      <w:r w:rsidRPr="001B460F">
        <w:rPr>
          <w:rFonts w:ascii="Courier New" w:hAnsi="Courier New" w:cs="Courier New"/>
          <w:sz w:val="17"/>
          <w:szCs w:val="17"/>
        </w:rPr>
        <w:t>d</w:t>
      </w:r>
      <w:r w:rsidRPr="001B460F">
        <w:rPr>
          <w:rFonts w:ascii="Courier New" w:hAnsi="Courier New" w:cs="Courier New"/>
          <w:sz w:val="17"/>
          <w:szCs w:val="17"/>
        </w:rPr>
        <w:t>ní. Na důkaz toho si Vám dovoluji předložit svůj stručný psychogram:</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Jsem milý a družný, někdy snad až příliš důvěřivý. Jistě, mám i své slabůstky, ale ty mě právě činí tak lidským – žádnou sukni nenechám na pokoji, nepohrdnu sklenkou a každý druhý den nosím tílko naruby. Občas bývám neškodně zádu</w:t>
      </w:r>
      <w:r w:rsidRPr="001B460F">
        <w:rPr>
          <w:rFonts w:ascii="Courier New" w:hAnsi="Courier New" w:cs="Courier New"/>
          <w:sz w:val="17"/>
          <w:szCs w:val="17"/>
        </w:rPr>
        <w:t>m</w:t>
      </w:r>
      <w:r w:rsidRPr="001B460F">
        <w:rPr>
          <w:rFonts w:ascii="Courier New" w:hAnsi="Courier New" w:cs="Courier New"/>
          <w:sz w:val="17"/>
          <w:szCs w:val="17"/>
        </w:rPr>
        <w:t>čivý. Přesto však nezkazím žádnou legraci. Vždyť lámat si s něčím hlavu, to nikam nevede. Líbí se mně různé audiovizuální programy, z nichž čerpám zábavu i poučení. Umění odtržené od skutečnosti a různé jiné fantazie ke mně nepromlouvají. Můj koníček má katalogové číslo 83, Vyřezávání selského nábytku.</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Je tedy všechno v naprostém pořádku a n</w:t>
      </w:r>
      <w:r w:rsidRPr="001B460F">
        <w:rPr>
          <w:rFonts w:ascii="Courier New" w:hAnsi="Courier New" w:cs="Courier New"/>
          <w:sz w:val="17"/>
          <w:szCs w:val="17"/>
        </w:rPr>
        <w:t>e</w:t>
      </w:r>
      <w:r w:rsidRPr="001B460F">
        <w:rPr>
          <w:rFonts w:ascii="Courier New" w:hAnsi="Courier New" w:cs="Courier New"/>
          <w:sz w:val="17"/>
          <w:szCs w:val="17"/>
        </w:rPr>
        <w:t xml:space="preserve">vidím důvod, proč by na mně měla být prováděna celková normalizace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úctou</w:t>
      </w:r>
    </w:p>
    <w:p w:rsidR="00FD517C" w:rsidRPr="001B460F" w:rsidRDefault="00FD517C" w:rsidP="001B460F">
      <w:pPr>
        <w:spacing w:after="0" w:line="240" w:lineRule="auto"/>
        <w:ind w:left="2694"/>
        <w:rPr>
          <w:rFonts w:ascii="Courier New" w:hAnsi="Courier New" w:cs="Courier New"/>
          <w:sz w:val="17"/>
          <w:szCs w:val="17"/>
        </w:rPr>
      </w:pPr>
      <w:r w:rsidRPr="001B460F">
        <w:rPr>
          <w:rFonts w:ascii="Courier New" w:hAnsi="Courier New" w:cs="Courier New"/>
          <w:sz w:val="17"/>
          <w:szCs w:val="17"/>
        </w:rPr>
        <w:t xml:space="preserve">S. </w:t>
      </w:r>
      <w:proofErr w:type="spellStart"/>
      <w:r w:rsidRPr="001B460F">
        <w:rPr>
          <w:rFonts w:ascii="Courier New" w:hAnsi="Courier New" w:cs="Courier New"/>
          <w:sz w:val="17"/>
          <w:szCs w:val="17"/>
        </w:rPr>
        <w:t>Marten</w:t>
      </w:r>
      <w:proofErr w:type="spellEnd"/>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 xml:space="preserve">Pan </w:t>
      </w:r>
      <w:proofErr w:type="spellStart"/>
      <w:proofErr w:type="gramStart"/>
      <w:r w:rsidRPr="001B460F">
        <w:rPr>
          <w:rFonts w:ascii="Courier New" w:hAnsi="Courier New" w:cs="Courier New"/>
          <w:sz w:val="17"/>
          <w:szCs w:val="17"/>
        </w:rPr>
        <w:t>S.Marten</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20.4.t.r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4037</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Dne </w:t>
      </w:r>
      <w:proofErr w:type="gramStart"/>
      <w:r w:rsidRPr="001B460F">
        <w:rPr>
          <w:rFonts w:ascii="Courier New" w:hAnsi="Courier New" w:cs="Courier New"/>
          <w:sz w:val="17"/>
          <w:szCs w:val="17"/>
        </w:rPr>
        <w:t>15.4</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r. jste se nedostavil k celk</w:t>
      </w:r>
      <w:r w:rsidRPr="001B460F">
        <w:rPr>
          <w:rFonts w:ascii="Courier New" w:hAnsi="Courier New" w:cs="Courier New"/>
          <w:sz w:val="17"/>
          <w:szCs w:val="17"/>
        </w:rPr>
        <w:t>o</w:t>
      </w:r>
      <w:r w:rsidRPr="001B460F">
        <w:rPr>
          <w:rFonts w:ascii="Courier New" w:hAnsi="Courier New" w:cs="Courier New"/>
          <w:sz w:val="17"/>
          <w:szCs w:val="17"/>
        </w:rPr>
        <w:t xml:space="preserve">vé normalizaci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 xml:space="preserve">. Jde o operaci zcela dobrovolnou, a proto na Vás již nebudeme déle naléhat. Vzhledem k tomu, že i nadále neodpovídáte mezinárodnímu standardu člověka, uloženému v </w:t>
      </w:r>
      <w:proofErr w:type="spellStart"/>
      <w:r w:rsidRPr="001B460F">
        <w:rPr>
          <w:rFonts w:ascii="Courier New" w:hAnsi="Courier New" w:cs="Courier New"/>
          <w:sz w:val="17"/>
          <w:szCs w:val="17"/>
        </w:rPr>
        <w:t>Sévres</w:t>
      </w:r>
      <w:proofErr w:type="spellEnd"/>
      <w:r w:rsidRPr="001B460F">
        <w:rPr>
          <w:rFonts w:ascii="Courier New" w:hAnsi="Courier New" w:cs="Courier New"/>
          <w:sz w:val="17"/>
          <w:szCs w:val="17"/>
        </w:rPr>
        <w:t xml:space="preserve"> u Paříže, očekáve</w:t>
      </w:r>
      <w:r w:rsidRPr="001B460F">
        <w:rPr>
          <w:rFonts w:ascii="Courier New" w:hAnsi="Courier New" w:cs="Courier New"/>
          <w:sz w:val="17"/>
          <w:szCs w:val="17"/>
        </w:rPr>
        <w:t>j</w:t>
      </w:r>
      <w:r w:rsidRPr="001B460F">
        <w:rPr>
          <w:rFonts w:ascii="Courier New" w:hAnsi="Courier New" w:cs="Courier New"/>
          <w:sz w:val="17"/>
          <w:szCs w:val="17"/>
        </w:rPr>
        <w:t>te začátkem příštího měsíce návštěvu naší p</w:t>
      </w:r>
      <w:r w:rsidRPr="001B460F">
        <w:rPr>
          <w:rFonts w:ascii="Courier New" w:hAnsi="Courier New" w:cs="Courier New"/>
          <w:sz w:val="17"/>
          <w:szCs w:val="17"/>
        </w:rPr>
        <w:t>o</w:t>
      </w:r>
      <w:r w:rsidRPr="001B460F">
        <w:rPr>
          <w:rFonts w:ascii="Courier New" w:hAnsi="Courier New" w:cs="Courier New"/>
          <w:sz w:val="17"/>
          <w:szCs w:val="17"/>
        </w:rPr>
        <w:t>řádkové dehumanizační čety.</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 referent</w:t>
      </w:r>
    </w:p>
    <w:p w:rsidR="00FD517C" w:rsidRPr="001B460F" w:rsidRDefault="00FD517C" w:rsidP="001B460F">
      <w:pPr>
        <w:spacing w:after="0" w:line="240" w:lineRule="auto"/>
        <w:ind w:left="2381"/>
        <w:rPr>
          <w:rFonts w:ascii="Courier New" w:hAnsi="Courier New" w:cs="Courier New"/>
          <w:sz w:val="17"/>
          <w:szCs w:val="17"/>
        </w:rPr>
      </w:pPr>
      <w:r w:rsidRPr="001B460F">
        <w:rPr>
          <w:rFonts w:ascii="Courier New" w:hAnsi="Courier New" w:cs="Courier New"/>
          <w:sz w:val="17"/>
          <w:szCs w:val="17"/>
        </w:rPr>
        <w:t>Úřad pro normalizaci</w:t>
      </w:r>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FD517C" w:rsidRDefault="00FD517C" w:rsidP="001B460F">
      <w:pPr>
        <w:tabs>
          <w:tab w:val="left" w:pos="2694"/>
        </w:tabs>
        <w:spacing w:before="120" w:after="0" w:line="233" w:lineRule="auto"/>
        <w:rPr>
          <w:rFonts w:ascii="Courier New" w:hAnsi="Courier New" w:cs="Courier New"/>
          <w:sz w:val="18"/>
          <w:szCs w:val="18"/>
        </w:rPr>
      </w:pPr>
      <w:proofErr w:type="spellStart"/>
      <w:proofErr w:type="gramStart"/>
      <w:r w:rsidRPr="00FD517C">
        <w:rPr>
          <w:rFonts w:ascii="Courier New" w:hAnsi="Courier New" w:cs="Courier New"/>
          <w:sz w:val="18"/>
          <w:szCs w:val="18"/>
        </w:rPr>
        <w:t>Dr.V.Steiner</w:t>
      </w:r>
      <w:proofErr w:type="spellEnd"/>
      <w:proofErr w:type="gramEnd"/>
      <w:r w:rsidRPr="00FD517C">
        <w:rPr>
          <w:rFonts w:ascii="Courier New" w:hAnsi="Courier New" w:cs="Courier New"/>
          <w:sz w:val="18"/>
          <w:szCs w:val="18"/>
        </w:rPr>
        <w:tab/>
      </w:r>
      <w:proofErr w:type="spellStart"/>
      <w:r w:rsidRPr="00FD517C">
        <w:rPr>
          <w:rFonts w:ascii="Courier New" w:hAnsi="Courier New" w:cs="Courier New"/>
          <w:sz w:val="18"/>
          <w:szCs w:val="18"/>
        </w:rPr>
        <w:t>Uniberg</w:t>
      </w:r>
      <w:proofErr w:type="spellEnd"/>
      <w:r w:rsidRPr="00FD517C">
        <w:rPr>
          <w:rFonts w:ascii="Courier New" w:hAnsi="Courier New" w:cs="Courier New"/>
          <w:sz w:val="18"/>
          <w:szCs w:val="18"/>
        </w:rPr>
        <w:t xml:space="preserve">, </w:t>
      </w:r>
      <w:proofErr w:type="spellStart"/>
      <w:r w:rsidRPr="00FD517C">
        <w:rPr>
          <w:rFonts w:ascii="Courier New" w:hAnsi="Courier New" w:cs="Courier New"/>
          <w:sz w:val="18"/>
          <w:szCs w:val="18"/>
        </w:rPr>
        <w:t>29.4.t.r</w:t>
      </w:r>
      <w:proofErr w:type="spellEnd"/>
      <w:r w:rsidRPr="00FD517C">
        <w:rPr>
          <w:rFonts w:ascii="Courier New" w:hAnsi="Courier New" w:cs="Courier New"/>
          <w:sz w:val="18"/>
          <w:szCs w:val="18"/>
        </w:rPr>
        <w:t>.</w:t>
      </w:r>
    </w:p>
    <w:p w:rsidR="00FD517C" w:rsidRPr="00FD517C" w:rsidRDefault="00FD517C" w:rsidP="001B460F">
      <w:pPr>
        <w:spacing w:after="0" w:line="233" w:lineRule="auto"/>
        <w:rPr>
          <w:rFonts w:ascii="Courier New" w:hAnsi="Courier New" w:cs="Courier New"/>
          <w:sz w:val="18"/>
          <w:szCs w:val="18"/>
        </w:rPr>
      </w:pPr>
      <w:r w:rsidRPr="00FD517C">
        <w:rPr>
          <w:rFonts w:ascii="Courier New" w:hAnsi="Courier New" w:cs="Courier New"/>
          <w:sz w:val="18"/>
          <w:szCs w:val="18"/>
        </w:rPr>
        <w:t>Úřad pro normalizaci</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 doktore!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Děkuji za péči Vašeho úřadu, ale dehum</w:t>
      </w:r>
      <w:r w:rsidRPr="001B460F">
        <w:rPr>
          <w:rFonts w:ascii="Courier New" w:hAnsi="Courier New" w:cs="Courier New"/>
          <w:sz w:val="17"/>
          <w:szCs w:val="17"/>
        </w:rPr>
        <w:t>a</w:t>
      </w:r>
      <w:r w:rsidRPr="001B460F">
        <w:rPr>
          <w:rFonts w:ascii="Courier New" w:hAnsi="Courier New" w:cs="Courier New"/>
          <w:sz w:val="17"/>
          <w:szCs w:val="17"/>
        </w:rPr>
        <w:t>nizace bude v mém případě snad zbytečná. Z př</w:t>
      </w:r>
      <w:r w:rsidRPr="001B460F">
        <w:rPr>
          <w:rFonts w:ascii="Courier New" w:hAnsi="Courier New" w:cs="Courier New"/>
          <w:sz w:val="17"/>
          <w:szCs w:val="17"/>
        </w:rPr>
        <w:t>i</w:t>
      </w:r>
      <w:r w:rsidRPr="001B460F">
        <w:rPr>
          <w:rFonts w:ascii="Courier New" w:hAnsi="Courier New" w:cs="Courier New"/>
          <w:sz w:val="17"/>
          <w:szCs w:val="17"/>
        </w:rPr>
        <w:t>loženého hloubkového záznamu několika všedních dní mého života (konkrétně se jedná o uplynulý týden) se můžete přesvědčit, že splňuji podmí</w:t>
      </w:r>
      <w:r w:rsidRPr="001B460F">
        <w:rPr>
          <w:rFonts w:ascii="Courier New" w:hAnsi="Courier New" w:cs="Courier New"/>
          <w:sz w:val="17"/>
          <w:szCs w:val="17"/>
        </w:rPr>
        <w:t>n</w:t>
      </w:r>
      <w:r w:rsidRPr="001B460F">
        <w:rPr>
          <w:rFonts w:ascii="Courier New" w:hAnsi="Courier New" w:cs="Courier New"/>
          <w:sz w:val="17"/>
          <w:szCs w:val="17"/>
        </w:rPr>
        <w:t>ky normy ve všech bodech. K tomuto záznamu snad jen několik poznámek na okraj:</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Během záběrů ze středeční oslavy mého svátku je možno zaslechnout, jak říkám: „Tak nevím, nevím…“ Bylo to samozřejmě myšleno v žertu, protože jinak jsem se celý večer bavil báječně. Na snímcích ze čtvrtečního rána lze spatřit, jak smrkám do umyvadla. Omlouvám se za to. A ještě něco; V pátek, kolem poledního, mě při obrábění odlitku </w:t>
      </w:r>
      <w:proofErr w:type="spellStart"/>
      <w:proofErr w:type="gramStart"/>
      <w:r w:rsidRPr="001B460F">
        <w:rPr>
          <w:rFonts w:ascii="Courier New" w:hAnsi="Courier New" w:cs="Courier New"/>
          <w:sz w:val="17"/>
          <w:szCs w:val="17"/>
        </w:rPr>
        <w:t>v.č</w:t>
      </w:r>
      <w:proofErr w:type="spellEnd"/>
      <w:r w:rsidRPr="001B460F">
        <w:rPr>
          <w:rFonts w:ascii="Courier New" w:hAnsi="Courier New" w:cs="Courier New"/>
          <w:sz w:val="17"/>
          <w:szCs w:val="17"/>
        </w:rPr>
        <w:t>.</w:t>
      </w:r>
      <w:proofErr w:type="gramEnd"/>
      <w:r w:rsidRPr="001B460F">
        <w:rPr>
          <w:rFonts w:ascii="Courier New" w:hAnsi="Courier New" w:cs="Courier New"/>
          <w:sz w:val="17"/>
          <w:szCs w:val="17"/>
        </w:rPr>
        <w:t xml:space="preserve"> 130 204 zaplavila vlna neobyčejného štěstí, která se projevila pohvizdováním. Je to, myslím, jasně patrné z příslušné části záznamu.</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Tolik tedy ve stručnosti k záznamu. Do</w:t>
      </w:r>
      <w:r w:rsidRPr="001B460F">
        <w:rPr>
          <w:rFonts w:ascii="Courier New" w:hAnsi="Courier New" w:cs="Courier New"/>
          <w:sz w:val="17"/>
          <w:szCs w:val="17"/>
        </w:rPr>
        <w:t>u</w:t>
      </w:r>
      <w:r w:rsidRPr="001B460F">
        <w:rPr>
          <w:rFonts w:ascii="Courier New" w:hAnsi="Courier New" w:cs="Courier New"/>
          <w:sz w:val="17"/>
          <w:szCs w:val="17"/>
        </w:rPr>
        <w:t xml:space="preserve">fám, že po jeho </w:t>
      </w:r>
      <w:proofErr w:type="gramStart"/>
      <w:r w:rsidRPr="001B460F">
        <w:rPr>
          <w:rFonts w:ascii="Courier New" w:hAnsi="Courier New" w:cs="Courier New"/>
          <w:sz w:val="17"/>
          <w:szCs w:val="17"/>
        </w:rPr>
        <w:t>shlédnutí</w:t>
      </w:r>
      <w:proofErr w:type="gramEnd"/>
      <w:r w:rsidRPr="001B460F">
        <w:rPr>
          <w:rFonts w:ascii="Courier New" w:hAnsi="Courier New" w:cs="Courier New"/>
          <w:sz w:val="17"/>
          <w:szCs w:val="17"/>
        </w:rPr>
        <w:t xml:space="preserve"> upustíte od svého úmyslu provést na mně celkovou normalizaci po</w:t>
      </w:r>
      <w:r w:rsidRPr="001B460F">
        <w:rPr>
          <w:rFonts w:ascii="Courier New" w:hAnsi="Courier New" w:cs="Courier New"/>
          <w:sz w:val="17"/>
          <w:szCs w:val="17"/>
        </w:rPr>
        <w:t>d</w:t>
      </w:r>
      <w:r w:rsidRPr="001B460F">
        <w:rPr>
          <w:rFonts w:ascii="Courier New" w:hAnsi="Courier New" w:cs="Courier New"/>
          <w:sz w:val="17"/>
          <w:szCs w:val="17"/>
        </w:rPr>
        <w:t xml:space="preserve">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 xml:space="preserve"> a že se vše k</w:t>
      </w:r>
      <w:r w:rsidR="00C353F9" w:rsidRPr="001B460F">
        <w:rPr>
          <w:rFonts w:ascii="Courier New" w:hAnsi="Courier New" w:cs="Courier New"/>
          <w:sz w:val="17"/>
          <w:szCs w:val="17"/>
        </w:rPr>
        <w:t> </w:t>
      </w:r>
      <w:r w:rsidRPr="001B460F">
        <w:rPr>
          <w:rFonts w:ascii="Courier New" w:hAnsi="Courier New" w:cs="Courier New"/>
          <w:sz w:val="17"/>
          <w:szCs w:val="17"/>
        </w:rPr>
        <w:t>oboustranné spokojenosti vysvětlí.</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úctou</w:t>
      </w:r>
    </w:p>
    <w:p w:rsidR="00FD517C" w:rsidRPr="001B460F" w:rsidRDefault="00FD517C" w:rsidP="001B460F">
      <w:pPr>
        <w:spacing w:after="0" w:line="240" w:lineRule="auto"/>
        <w:ind w:left="2694"/>
        <w:rPr>
          <w:rFonts w:ascii="Courier New" w:hAnsi="Courier New" w:cs="Courier New"/>
          <w:sz w:val="17"/>
          <w:szCs w:val="17"/>
        </w:rPr>
      </w:pPr>
      <w:r w:rsidRPr="001B460F">
        <w:rPr>
          <w:rFonts w:ascii="Courier New" w:hAnsi="Courier New" w:cs="Courier New"/>
          <w:sz w:val="17"/>
          <w:szCs w:val="17"/>
        </w:rPr>
        <w:t xml:space="preserve">S. </w:t>
      </w:r>
      <w:proofErr w:type="spellStart"/>
      <w:r w:rsidRPr="001B460F">
        <w:rPr>
          <w:rFonts w:ascii="Courier New" w:hAnsi="Courier New" w:cs="Courier New"/>
          <w:sz w:val="17"/>
          <w:szCs w:val="17"/>
        </w:rPr>
        <w:t>Marten</w:t>
      </w:r>
      <w:proofErr w:type="spellEnd"/>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 xml:space="preserve">Pan </w:t>
      </w:r>
      <w:proofErr w:type="spellStart"/>
      <w:proofErr w:type="gramStart"/>
      <w:r w:rsidRPr="001B460F">
        <w:rPr>
          <w:rFonts w:ascii="Courier New" w:hAnsi="Courier New" w:cs="Courier New"/>
          <w:sz w:val="17"/>
          <w:szCs w:val="17"/>
        </w:rPr>
        <w:t>S.Marten</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10.5.t.r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4037</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Udivuje nás Vaše liknavost, s níž se na jedné straně nechcete podrobit normalizaci a na straně druhé odmítáte dehumanizací.</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Podléháte pravděpodobně dojmu, že naše úsilí o všeobecné respektování MSČ, je samo</w:t>
      </w:r>
      <w:r w:rsidRPr="001B460F">
        <w:rPr>
          <w:rFonts w:ascii="Courier New" w:hAnsi="Courier New" w:cs="Courier New"/>
          <w:sz w:val="17"/>
          <w:szCs w:val="17"/>
        </w:rPr>
        <w:t>ú</w:t>
      </w:r>
      <w:r w:rsidRPr="001B460F">
        <w:rPr>
          <w:rFonts w:ascii="Courier New" w:hAnsi="Courier New" w:cs="Courier New"/>
          <w:sz w:val="17"/>
          <w:szCs w:val="17"/>
        </w:rPr>
        <w:t>čelným formalismem. Není tomu tak.</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V zájmu svého duševního zdraví a pohody, které jsou ohroženy Vaší současnou odchylkou od MSČ, nás proto navštivte v náhradním termínu </w:t>
      </w:r>
      <w:proofErr w:type="gramStart"/>
      <w:r w:rsidRPr="001B460F">
        <w:rPr>
          <w:rFonts w:ascii="Courier New" w:hAnsi="Courier New" w:cs="Courier New"/>
          <w:sz w:val="17"/>
          <w:szCs w:val="17"/>
        </w:rPr>
        <w:t>16.5</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 xml:space="preserve">r., kdy na Vás bude provedena celková normalizace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 referent</w:t>
      </w:r>
    </w:p>
    <w:p w:rsidR="00FD517C" w:rsidRPr="001B460F" w:rsidRDefault="00FD517C" w:rsidP="001B460F">
      <w:pPr>
        <w:spacing w:after="0" w:line="240" w:lineRule="auto"/>
        <w:ind w:left="2381"/>
        <w:rPr>
          <w:rFonts w:ascii="Courier New" w:hAnsi="Courier New" w:cs="Courier New"/>
          <w:sz w:val="17"/>
          <w:szCs w:val="17"/>
        </w:rPr>
      </w:pPr>
      <w:r w:rsidRPr="001B460F">
        <w:rPr>
          <w:rFonts w:ascii="Courier New" w:hAnsi="Courier New" w:cs="Courier New"/>
          <w:sz w:val="17"/>
          <w:szCs w:val="17"/>
        </w:rPr>
        <w:t>Úřad pro normalizaci</w:t>
      </w:r>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Ředitelství</w:t>
      </w:r>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proofErr w:type="gramStart"/>
      <w:r w:rsidRPr="001B460F">
        <w:rPr>
          <w:rFonts w:ascii="Courier New" w:hAnsi="Courier New" w:cs="Courier New"/>
          <w:sz w:val="17"/>
          <w:szCs w:val="17"/>
        </w:rPr>
        <w:t>19.5</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r w:rsidRPr="001B460F">
        <w:rPr>
          <w:rFonts w:ascii="Courier New" w:hAnsi="Courier New" w:cs="Courier New"/>
          <w:sz w:val="17"/>
          <w:szCs w:val="17"/>
        </w:rPr>
        <w:t>Úřad pro normalizaci</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Vážení pánové!</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Váš referent </w:t>
      </w: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 xml:space="preserve"> na mně opakov</w:t>
      </w:r>
      <w:r w:rsidRPr="001B460F">
        <w:rPr>
          <w:rFonts w:ascii="Courier New" w:hAnsi="Courier New" w:cs="Courier New"/>
          <w:sz w:val="17"/>
          <w:szCs w:val="17"/>
        </w:rPr>
        <w:t>a</w:t>
      </w:r>
      <w:r w:rsidRPr="001B460F">
        <w:rPr>
          <w:rFonts w:ascii="Courier New" w:hAnsi="Courier New" w:cs="Courier New"/>
          <w:sz w:val="17"/>
          <w:szCs w:val="17"/>
        </w:rPr>
        <w:t>ně požaduje, abych se podrobil celkové normal</w:t>
      </w:r>
      <w:r w:rsidRPr="001B460F">
        <w:rPr>
          <w:rFonts w:ascii="Courier New" w:hAnsi="Courier New" w:cs="Courier New"/>
          <w:sz w:val="17"/>
          <w:szCs w:val="17"/>
        </w:rPr>
        <w:t>i</w:t>
      </w:r>
      <w:r w:rsidRPr="001B460F">
        <w:rPr>
          <w:rFonts w:ascii="Courier New" w:hAnsi="Courier New" w:cs="Courier New"/>
          <w:sz w:val="17"/>
          <w:szCs w:val="17"/>
        </w:rPr>
        <w:t xml:space="preserve">zaci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 Jelikož jsem n</w:t>
      </w:r>
      <w:r w:rsidRPr="001B460F">
        <w:rPr>
          <w:rFonts w:ascii="Courier New" w:hAnsi="Courier New" w:cs="Courier New"/>
          <w:sz w:val="17"/>
          <w:szCs w:val="17"/>
        </w:rPr>
        <w:t>a</w:t>
      </w:r>
      <w:r w:rsidRPr="001B460F">
        <w:rPr>
          <w:rFonts w:ascii="Courier New" w:hAnsi="Courier New" w:cs="Courier New"/>
          <w:sz w:val="17"/>
          <w:szCs w:val="17"/>
        </w:rPr>
        <w:t>prosto normální, považuji jeho naléhání za ne</w:t>
      </w:r>
      <w:r w:rsidRPr="001B460F">
        <w:rPr>
          <w:rFonts w:ascii="Courier New" w:hAnsi="Courier New" w:cs="Courier New"/>
          <w:sz w:val="17"/>
          <w:szCs w:val="17"/>
        </w:rPr>
        <w:t>o</w:t>
      </w:r>
      <w:r w:rsidRPr="001B460F">
        <w:rPr>
          <w:rFonts w:ascii="Courier New" w:hAnsi="Courier New" w:cs="Courier New"/>
          <w:sz w:val="17"/>
          <w:szCs w:val="17"/>
        </w:rPr>
        <w:t xml:space="preserve">podstatněné a přímo protiprávní. Na důkaz toho přikládám kopie dopisů </w:t>
      </w:r>
      <w:proofErr w:type="spellStart"/>
      <w:proofErr w:type="gramStart"/>
      <w:r w:rsidRPr="001B460F">
        <w:rPr>
          <w:rFonts w:ascii="Courier New" w:hAnsi="Courier New" w:cs="Courier New"/>
          <w:sz w:val="17"/>
          <w:szCs w:val="17"/>
        </w:rPr>
        <w:t>dr.V.Steinera</w:t>
      </w:r>
      <w:proofErr w:type="spellEnd"/>
      <w:proofErr w:type="gramEnd"/>
      <w:r w:rsidRPr="001B460F">
        <w:rPr>
          <w:rFonts w:ascii="Courier New" w:hAnsi="Courier New" w:cs="Courier New"/>
          <w:sz w:val="17"/>
          <w:szCs w:val="17"/>
        </w:rPr>
        <w:t>, svůj stručný psychogram a hloubkový záznam několika všedních dní svého života.</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Domnívám se, že by </w:t>
      </w:r>
      <w:proofErr w:type="spellStart"/>
      <w:proofErr w:type="gramStart"/>
      <w:r w:rsidRPr="001B460F">
        <w:rPr>
          <w:rFonts w:ascii="Courier New" w:hAnsi="Courier New" w:cs="Courier New"/>
          <w:sz w:val="17"/>
          <w:szCs w:val="17"/>
        </w:rPr>
        <w:t>dr.Steiner</w:t>
      </w:r>
      <w:proofErr w:type="spellEnd"/>
      <w:proofErr w:type="gramEnd"/>
      <w:r w:rsidRPr="001B460F">
        <w:rPr>
          <w:rFonts w:ascii="Courier New" w:hAnsi="Courier New" w:cs="Courier New"/>
          <w:sz w:val="17"/>
          <w:szCs w:val="17"/>
        </w:rPr>
        <w:t xml:space="preserve"> měl přestat otravovat slušné lidi.</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úctou</w:t>
      </w:r>
    </w:p>
    <w:p w:rsidR="00FD517C" w:rsidRPr="001B460F" w:rsidRDefault="00FD517C" w:rsidP="001B460F">
      <w:pPr>
        <w:spacing w:after="0" w:line="240" w:lineRule="auto"/>
        <w:ind w:left="2694"/>
        <w:rPr>
          <w:rFonts w:ascii="Courier New" w:hAnsi="Courier New" w:cs="Courier New"/>
          <w:sz w:val="17"/>
          <w:szCs w:val="17"/>
        </w:rPr>
      </w:pPr>
      <w:r w:rsidRPr="001B460F">
        <w:rPr>
          <w:rFonts w:ascii="Courier New" w:hAnsi="Courier New" w:cs="Courier New"/>
          <w:sz w:val="17"/>
          <w:szCs w:val="17"/>
        </w:rPr>
        <w:t xml:space="preserve">S. </w:t>
      </w:r>
      <w:proofErr w:type="spellStart"/>
      <w:r w:rsidRPr="001B460F">
        <w:rPr>
          <w:rFonts w:ascii="Courier New" w:hAnsi="Courier New" w:cs="Courier New"/>
          <w:sz w:val="17"/>
          <w:szCs w:val="17"/>
        </w:rPr>
        <w:t>Marten</w:t>
      </w:r>
      <w:proofErr w:type="spellEnd"/>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 xml:space="preserve">Pan </w:t>
      </w:r>
      <w:proofErr w:type="spellStart"/>
      <w:proofErr w:type="gramStart"/>
      <w:r w:rsidRPr="001B460F">
        <w:rPr>
          <w:rFonts w:ascii="Courier New" w:hAnsi="Courier New" w:cs="Courier New"/>
          <w:sz w:val="17"/>
          <w:szCs w:val="17"/>
        </w:rPr>
        <w:t>S.Marten</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28.5.t.r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4037</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Vaši stížnost jsme přešetřili a shledali oprávněnou. S politováním musíme konstatovat, že náš zaměstnanec </w:t>
      </w:r>
      <w:proofErr w:type="spellStart"/>
      <w:proofErr w:type="gramStart"/>
      <w:r w:rsidRPr="001B460F">
        <w:rPr>
          <w:rFonts w:ascii="Courier New" w:hAnsi="Courier New" w:cs="Courier New"/>
          <w:sz w:val="17"/>
          <w:szCs w:val="17"/>
        </w:rPr>
        <w:t>dr.V.Steiner</w:t>
      </w:r>
      <w:proofErr w:type="spellEnd"/>
      <w:proofErr w:type="gramEnd"/>
      <w:r w:rsidRPr="001B460F">
        <w:rPr>
          <w:rFonts w:ascii="Courier New" w:hAnsi="Courier New" w:cs="Courier New"/>
          <w:sz w:val="17"/>
          <w:szCs w:val="17"/>
        </w:rPr>
        <w:t xml:space="preserve"> jednal zcela proti zásadám našeho úřadu a zneužil svou pr</w:t>
      </w:r>
      <w:r w:rsidRPr="001B460F">
        <w:rPr>
          <w:rFonts w:ascii="Courier New" w:hAnsi="Courier New" w:cs="Courier New"/>
          <w:sz w:val="17"/>
          <w:szCs w:val="17"/>
        </w:rPr>
        <w:t>a</w:t>
      </w:r>
      <w:r w:rsidRPr="001B460F">
        <w:rPr>
          <w:rFonts w:ascii="Courier New" w:hAnsi="Courier New" w:cs="Courier New"/>
          <w:sz w:val="17"/>
          <w:szCs w:val="17"/>
        </w:rPr>
        <w:t>vomoc. Případ dr. Steinera budeme řešit finan</w:t>
      </w:r>
      <w:r w:rsidRPr="001B460F">
        <w:rPr>
          <w:rFonts w:ascii="Courier New" w:hAnsi="Courier New" w:cs="Courier New"/>
          <w:sz w:val="17"/>
          <w:szCs w:val="17"/>
        </w:rPr>
        <w:t>č</w:t>
      </w:r>
      <w:r w:rsidRPr="001B460F">
        <w:rPr>
          <w:rFonts w:ascii="Courier New" w:hAnsi="Courier New" w:cs="Courier New"/>
          <w:sz w:val="17"/>
          <w:szCs w:val="17"/>
        </w:rPr>
        <w:t>ním postihem a veřejnou důtkou.</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Po pečlivé analýze Vámi předložených d</w:t>
      </w:r>
      <w:r w:rsidRPr="001B460F">
        <w:rPr>
          <w:rFonts w:ascii="Courier New" w:hAnsi="Courier New" w:cs="Courier New"/>
          <w:sz w:val="17"/>
          <w:szCs w:val="17"/>
        </w:rPr>
        <w:t>o</w:t>
      </w:r>
      <w:r w:rsidRPr="001B460F">
        <w:rPr>
          <w:rFonts w:ascii="Courier New" w:hAnsi="Courier New" w:cs="Courier New"/>
          <w:sz w:val="17"/>
          <w:szCs w:val="17"/>
        </w:rPr>
        <w:t xml:space="preserve">kumentů jsme se rozhodli, že budeme ve Vašem případě postupovat individuálně. Dostavte se proto laskavě dne </w:t>
      </w:r>
      <w:proofErr w:type="gramStart"/>
      <w:r w:rsidRPr="001B460F">
        <w:rPr>
          <w:rFonts w:ascii="Courier New" w:hAnsi="Courier New" w:cs="Courier New"/>
          <w:sz w:val="17"/>
          <w:szCs w:val="17"/>
        </w:rPr>
        <w:t>6.6</w:t>
      </w:r>
      <w:proofErr w:type="gramEnd"/>
      <w:r w:rsidRPr="001B460F">
        <w:rPr>
          <w:rFonts w:ascii="Courier New" w:hAnsi="Courier New" w:cs="Courier New"/>
          <w:sz w:val="17"/>
          <w:szCs w:val="17"/>
        </w:rPr>
        <w:t>.</w:t>
      </w:r>
      <w:proofErr w:type="gramStart"/>
      <w:r w:rsidRPr="001B460F">
        <w:rPr>
          <w:rFonts w:ascii="Courier New" w:hAnsi="Courier New" w:cs="Courier New"/>
          <w:sz w:val="17"/>
          <w:szCs w:val="17"/>
        </w:rPr>
        <w:t>t.</w:t>
      </w:r>
      <w:proofErr w:type="gramEnd"/>
      <w:r w:rsidRPr="001B460F">
        <w:rPr>
          <w:rFonts w:ascii="Courier New" w:hAnsi="Courier New" w:cs="Courier New"/>
          <w:sz w:val="17"/>
          <w:szCs w:val="17"/>
        </w:rPr>
        <w:t>r. (nebo v jiný den, který sám určíte) k pohovoru do místnosti 617 našeho úřadu. Teprve podle výsledků tohoto p</w:t>
      </w:r>
      <w:r w:rsidRPr="001B460F">
        <w:rPr>
          <w:rFonts w:ascii="Courier New" w:hAnsi="Courier New" w:cs="Courier New"/>
          <w:sz w:val="17"/>
          <w:szCs w:val="17"/>
        </w:rPr>
        <w:t>o</w:t>
      </w:r>
      <w:r w:rsidRPr="001B460F">
        <w:rPr>
          <w:rFonts w:ascii="Courier New" w:hAnsi="Courier New" w:cs="Courier New"/>
          <w:sz w:val="17"/>
          <w:szCs w:val="17"/>
        </w:rPr>
        <w:t xml:space="preserve">hovoru bude s definitivní platností určeno, zda bude na Vás provedena celková normalizace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 xml:space="preserve"> nebo dehumanizace.</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dr.D.Kleiner</w:t>
      </w:r>
      <w:proofErr w:type="spellEnd"/>
      <w:proofErr w:type="gramEnd"/>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proofErr w:type="spellStart"/>
      <w:proofErr w:type="gramStart"/>
      <w:r w:rsidRPr="001B460F">
        <w:rPr>
          <w:rFonts w:ascii="Courier New" w:hAnsi="Courier New" w:cs="Courier New"/>
          <w:sz w:val="17"/>
          <w:szCs w:val="17"/>
        </w:rPr>
        <w:t>Dr.D.Kleiner</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5.6.t.r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r w:rsidRPr="001B460F">
        <w:rPr>
          <w:rFonts w:ascii="Courier New" w:hAnsi="Courier New" w:cs="Courier New"/>
          <w:sz w:val="17"/>
          <w:szCs w:val="17"/>
        </w:rPr>
        <w:t>Úřad pro normalizaci</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Pane doktore!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K žádnému pohovoru se pochopitelně ned</w:t>
      </w:r>
      <w:r w:rsidRPr="001B460F">
        <w:rPr>
          <w:rFonts w:ascii="Courier New" w:hAnsi="Courier New" w:cs="Courier New"/>
          <w:sz w:val="17"/>
          <w:szCs w:val="17"/>
        </w:rPr>
        <w:t>o</w:t>
      </w:r>
      <w:r w:rsidRPr="001B460F">
        <w:rPr>
          <w:rFonts w:ascii="Courier New" w:hAnsi="Courier New" w:cs="Courier New"/>
          <w:sz w:val="17"/>
          <w:szCs w:val="17"/>
        </w:rPr>
        <w:t>stavím. Vezměte na vědomí, že ze sebe nenechám dělat pitomce.</w:t>
      </w:r>
    </w:p>
    <w:p w:rsidR="00FD517C" w:rsidRPr="001B460F" w:rsidRDefault="00FD517C" w:rsidP="001B460F">
      <w:pPr>
        <w:spacing w:after="0" w:line="240" w:lineRule="auto"/>
        <w:ind w:left="2694"/>
        <w:rPr>
          <w:rFonts w:ascii="Courier New" w:hAnsi="Courier New" w:cs="Courier New"/>
          <w:sz w:val="17"/>
          <w:szCs w:val="17"/>
        </w:rPr>
      </w:pPr>
      <w:r w:rsidRPr="001B460F">
        <w:rPr>
          <w:rFonts w:ascii="Courier New" w:hAnsi="Courier New" w:cs="Courier New"/>
          <w:sz w:val="17"/>
          <w:szCs w:val="17"/>
        </w:rPr>
        <w:t xml:space="preserve">Stefan </w:t>
      </w:r>
      <w:proofErr w:type="spellStart"/>
      <w:r w:rsidRPr="001B460F">
        <w:rPr>
          <w:rFonts w:ascii="Courier New" w:hAnsi="Courier New" w:cs="Courier New"/>
          <w:sz w:val="17"/>
          <w:szCs w:val="17"/>
        </w:rPr>
        <w:t>Marten</w:t>
      </w:r>
      <w:proofErr w:type="spellEnd"/>
    </w:p>
    <w:p w:rsidR="00FD517C" w:rsidRPr="001B460F" w:rsidRDefault="00FD517C" w:rsidP="001B460F">
      <w:pPr>
        <w:pBdr>
          <w:bottom w:val="single" w:sz="4" w:space="1" w:color="auto"/>
        </w:pBdr>
        <w:spacing w:after="0" w:line="240" w:lineRule="auto"/>
        <w:ind w:left="680" w:right="1474"/>
        <w:rPr>
          <w:rFonts w:ascii="Courier New" w:hAnsi="Courier New" w:cs="Courier New"/>
          <w:sz w:val="17"/>
          <w:szCs w:val="17"/>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 xml:space="preserve">Pan </w:t>
      </w:r>
      <w:proofErr w:type="spellStart"/>
      <w:proofErr w:type="gramStart"/>
      <w:r w:rsidRPr="001B460F">
        <w:rPr>
          <w:rFonts w:ascii="Courier New" w:hAnsi="Courier New" w:cs="Courier New"/>
          <w:sz w:val="17"/>
          <w:szCs w:val="17"/>
        </w:rPr>
        <w:t>S.Marten</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9.6.t.r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4037</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Pitomce z Vás nikdo dělat nemíní. Věřte, že chceme jediné: Abyste se cítil dobře. Nic víc. Pokud ovšem budete i nadále ztěžovat práci našeho úřadu, nemůžeme se již za Váš stav zar</w:t>
      </w:r>
      <w:r w:rsidRPr="001B460F">
        <w:rPr>
          <w:rFonts w:ascii="Courier New" w:hAnsi="Courier New" w:cs="Courier New"/>
          <w:sz w:val="17"/>
          <w:szCs w:val="17"/>
        </w:rPr>
        <w:t>u</w:t>
      </w:r>
      <w:r w:rsidRPr="001B460F">
        <w:rPr>
          <w:rFonts w:ascii="Courier New" w:hAnsi="Courier New" w:cs="Courier New"/>
          <w:sz w:val="17"/>
          <w:szCs w:val="17"/>
        </w:rPr>
        <w:t>čit.</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Jste inteligentní a soudný a Vaše dehum</w:t>
      </w:r>
      <w:r w:rsidRPr="001B460F">
        <w:rPr>
          <w:rFonts w:ascii="Courier New" w:hAnsi="Courier New" w:cs="Courier New"/>
          <w:sz w:val="17"/>
          <w:szCs w:val="17"/>
        </w:rPr>
        <w:t>a</w:t>
      </w:r>
      <w:r w:rsidRPr="001B460F">
        <w:rPr>
          <w:rFonts w:ascii="Courier New" w:hAnsi="Courier New" w:cs="Courier New"/>
          <w:sz w:val="17"/>
          <w:szCs w:val="17"/>
        </w:rPr>
        <w:t>nizace by byla pro společnost zbytečnou ztr</w:t>
      </w:r>
      <w:r w:rsidRPr="001B460F">
        <w:rPr>
          <w:rFonts w:ascii="Courier New" w:hAnsi="Courier New" w:cs="Courier New"/>
          <w:sz w:val="17"/>
          <w:szCs w:val="17"/>
        </w:rPr>
        <w:t>á</w:t>
      </w:r>
      <w:r w:rsidRPr="001B460F">
        <w:rPr>
          <w:rFonts w:ascii="Courier New" w:hAnsi="Courier New" w:cs="Courier New"/>
          <w:sz w:val="17"/>
          <w:szCs w:val="17"/>
        </w:rPr>
        <w:t>tou.</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dr.D.Kleiner</w:t>
      </w:r>
      <w:proofErr w:type="spellEnd"/>
      <w:proofErr w:type="gramEnd"/>
    </w:p>
    <w:p w:rsidR="00FD517C" w:rsidRPr="001B460F" w:rsidRDefault="00FD517C" w:rsidP="001B460F">
      <w:pPr>
        <w:spacing w:after="0" w:line="240" w:lineRule="auto"/>
        <w:ind w:left="2381"/>
        <w:rPr>
          <w:rFonts w:ascii="Courier New" w:hAnsi="Courier New" w:cs="Courier New"/>
          <w:sz w:val="17"/>
          <w:szCs w:val="17"/>
        </w:rPr>
      </w:pPr>
      <w:r w:rsidRPr="001B460F">
        <w:rPr>
          <w:rFonts w:ascii="Courier New" w:hAnsi="Courier New" w:cs="Courier New"/>
          <w:sz w:val="17"/>
          <w:szCs w:val="17"/>
        </w:rPr>
        <w:t>Úřad pro normalizaci</w:t>
      </w:r>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proofErr w:type="spellStart"/>
      <w:proofErr w:type="gramStart"/>
      <w:r w:rsidRPr="001B460F">
        <w:rPr>
          <w:rFonts w:ascii="Courier New" w:hAnsi="Courier New" w:cs="Courier New"/>
          <w:sz w:val="17"/>
          <w:szCs w:val="17"/>
        </w:rPr>
        <w:t>Dr.D.Kleiner</w:t>
      </w:r>
      <w:proofErr w:type="spellEnd"/>
      <w:proofErr w:type="gramEnd"/>
      <w:r w:rsidRPr="001B460F">
        <w:rPr>
          <w:rFonts w:ascii="Courier New" w:hAnsi="Courier New" w:cs="Courier New"/>
          <w:sz w:val="17"/>
          <w:szCs w:val="17"/>
        </w:rPr>
        <w:tab/>
      </w:r>
      <w:proofErr w:type="spellStart"/>
      <w:r w:rsidRPr="001B460F">
        <w:rPr>
          <w:rFonts w:ascii="Courier New" w:hAnsi="Courier New" w:cs="Courier New"/>
          <w:sz w:val="17"/>
          <w:szCs w:val="17"/>
        </w:rPr>
        <w:t>Uniberg</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20.6.t.r</w:t>
      </w:r>
      <w:proofErr w:type="spellEnd"/>
      <w:r w:rsidRPr="001B460F">
        <w:rPr>
          <w:rFonts w:ascii="Courier New" w:hAnsi="Courier New" w:cs="Courier New"/>
          <w:sz w:val="17"/>
          <w:szCs w:val="17"/>
        </w:rPr>
        <w:t>.</w:t>
      </w:r>
    </w:p>
    <w:p w:rsidR="00FD517C" w:rsidRPr="001B460F" w:rsidRDefault="00FD517C" w:rsidP="001B460F">
      <w:pPr>
        <w:spacing w:after="0" w:line="240" w:lineRule="auto"/>
        <w:rPr>
          <w:rFonts w:ascii="Courier New" w:hAnsi="Courier New" w:cs="Courier New"/>
          <w:sz w:val="17"/>
          <w:szCs w:val="17"/>
        </w:rPr>
      </w:pPr>
      <w:r w:rsidRPr="001B460F">
        <w:rPr>
          <w:rFonts w:ascii="Courier New" w:hAnsi="Courier New" w:cs="Courier New"/>
          <w:sz w:val="17"/>
          <w:szCs w:val="17"/>
        </w:rPr>
        <w:t>Úřad pro normalizaci</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 doktore!</w:t>
      </w:r>
    </w:p>
    <w:p w:rsidR="00FD517C" w:rsidRPr="001B460F" w:rsidRDefault="00FD517C" w:rsidP="001B460F">
      <w:pPr>
        <w:spacing w:after="0" w:line="240" w:lineRule="auto"/>
        <w:ind w:firstLine="624"/>
        <w:rPr>
          <w:rFonts w:ascii="Courier New" w:hAnsi="Courier New" w:cs="Courier New"/>
          <w:sz w:val="17"/>
          <w:szCs w:val="17"/>
        </w:rPr>
      </w:pPr>
      <w:r w:rsidRPr="001B460F">
        <w:rPr>
          <w:rFonts w:ascii="Courier New" w:hAnsi="Courier New" w:cs="Courier New"/>
          <w:sz w:val="17"/>
          <w:szCs w:val="17"/>
        </w:rPr>
        <w:t>Sedím u svého psacího stolu a dívám se z okna. Za hradbou města vidím budovu Vašeho úř</w:t>
      </w:r>
      <w:r w:rsidRPr="001B460F">
        <w:rPr>
          <w:rFonts w:ascii="Courier New" w:hAnsi="Courier New" w:cs="Courier New"/>
          <w:sz w:val="17"/>
          <w:szCs w:val="17"/>
        </w:rPr>
        <w:t>a</w:t>
      </w:r>
      <w:r w:rsidRPr="001B460F">
        <w:rPr>
          <w:rFonts w:ascii="Courier New" w:hAnsi="Courier New" w:cs="Courier New"/>
          <w:sz w:val="17"/>
          <w:szCs w:val="17"/>
        </w:rPr>
        <w:t>du. Je to veliký dům o tisíci patrech. Už brzy půjdu.</w:t>
      </w:r>
    </w:p>
    <w:p w:rsidR="00FD517C" w:rsidRPr="001B460F" w:rsidRDefault="00FD517C" w:rsidP="001B460F">
      <w:pPr>
        <w:spacing w:after="0" w:line="240" w:lineRule="auto"/>
        <w:ind w:left="2694"/>
        <w:rPr>
          <w:rFonts w:ascii="Courier New" w:hAnsi="Courier New" w:cs="Courier New"/>
          <w:sz w:val="17"/>
          <w:szCs w:val="17"/>
        </w:rPr>
      </w:pPr>
      <w:r w:rsidRPr="001B460F">
        <w:rPr>
          <w:rFonts w:ascii="Courier New" w:hAnsi="Courier New" w:cs="Courier New"/>
          <w:sz w:val="17"/>
          <w:szCs w:val="17"/>
        </w:rPr>
        <w:t xml:space="preserve">Stefan </w:t>
      </w:r>
      <w:proofErr w:type="spellStart"/>
      <w:r w:rsidRPr="001B460F">
        <w:rPr>
          <w:rFonts w:ascii="Courier New" w:hAnsi="Courier New" w:cs="Courier New"/>
          <w:sz w:val="17"/>
          <w:szCs w:val="17"/>
        </w:rPr>
        <w:t>Marten</w:t>
      </w:r>
      <w:proofErr w:type="spellEnd"/>
    </w:p>
    <w:p w:rsidR="00FD517C" w:rsidRPr="00E12BDE" w:rsidRDefault="00FD517C" w:rsidP="001B460F">
      <w:pPr>
        <w:pBdr>
          <w:bottom w:val="single" w:sz="4" w:space="1" w:color="auto"/>
        </w:pBdr>
        <w:spacing w:after="0" w:line="233" w:lineRule="auto"/>
        <w:ind w:left="680" w:right="1474"/>
        <w:rPr>
          <w:rFonts w:ascii="Courier New" w:hAnsi="Courier New" w:cs="Courier New"/>
          <w:sz w:val="10"/>
          <w:szCs w:val="10"/>
        </w:rPr>
      </w:pPr>
    </w:p>
    <w:p w:rsidR="00FD517C" w:rsidRPr="001B460F" w:rsidRDefault="00FD517C" w:rsidP="001B460F">
      <w:pPr>
        <w:tabs>
          <w:tab w:val="left" w:pos="2694"/>
        </w:tabs>
        <w:spacing w:before="120" w:after="0" w:line="240" w:lineRule="auto"/>
        <w:rPr>
          <w:rFonts w:ascii="Courier New" w:hAnsi="Courier New" w:cs="Courier New"/>
          <w:sz w:val="17"/>
          <w:szCs w:val="17"/>
        </w:rPr>
      </w:pPr>
      <w:r w:rsidRPr="001B460F">
        <w:rPr>
          <w:rFonts w:ascii="Courier New" w:hAnsi="Courier New" w:cs="Courier New"/>
          <w:sz w:val="17"/>
          <w:szCs w:val="17"/>
        </w:rPr>
        <w:t xml:space="preserve">Pan Stefan </w:t>
      </w:r>
      <w:proofErr w:type="spellStart"/>
      <w:r w:rsidRPr="001B460F">
        <w:rPr>
          <w:rFonts w:ascii="Courier New" w:hAnsi="Courier New" w:cs="Courier New"/>
          <w:sz w:val="17"/>
          <w:szCs w:val="17"/>
        </w:rPr>
        <w:t>Marten</w:t>
      </w:r>
      <w:proofErr w:type="spellEnd"/>
      <w:r w:rsidRPr="001B460F">
        <w:rPr>
          <w:rFonts w:ascii="Courier New" w:hAnsi="Courier New" w:cs="Courier New"/>
          <w:sz w:val="17"/>
          <w:szCs w:val="17"/>
        </w:rPr>
        <w:tab/>
        <w:t>Univers</w:t>
      </w:r>
    </w:p>
    <w:p w:rsidR="00FD517C" w:rsidRPr="001B460F" w:rsidRDefault="00FD517C" w:rsidP="001B460F">
      <w:pPr>
        <w:tabs>
          <w:tab w:val="left" w:pos="2694"/>
        </w:tabs>
        <w:spacing w:after="0" w:line="240" w:lineRule="auto"/>
        <w:rPr>
          <w:rFonts w:ascii="Courier New" w:hAnsi="Courier New" w:cs="Courier New"/>
          <w:sz w:val="17"/>
          <w:szCs w:val="17"/>
        </w:rPr>
      </w:pPr>
      <w:r w:rsidRPr="001B460F">
        <w:rPr>
          <w:rFonts w:ascii="Courier New" w:hAnsi="Courier New" w:cs="Courier New"/>
          <w:sz w:val="17"/>
          <w:szCs w:val="17"/>
        </w:rPr>
        <w:t>Univers 4037</w:t>
      </w:r>
      <w:r w:rsidRPr="001B460F">
        <w:rPr>
          <w:rFonts w:ascii="Courier New" w:hAnsi="Courier New" w:cs="Courier New"/>
          <w:sz w:val="17"/>
          <w:szCs w:val="17"/>
        </w:rPr>
        <w:tab/>
        <w:t>Třetí amplituda</w:t>
      </w:r>
    </w:p>
    <w:p w:rsidR="00FD517C" w:rsidRPr="001B460F" w:rsidRDefault="00FD517C" w:rsidP="001B460F">
      <w:pPr>
        <w:spacing w:before="120" w:after="0" w:line="240" w:lineRule="auto"/>
        <w:ind w:firstLine="624"/>
        <w:rPr>
          <w:rFonts w:ascii="Courier New" w:hAnsi="Courier New" w:cs="Courier New"/>
          <w:sz w:val="17"/>
          <w:szCs w:val="17"/>
        </w:rPr>
      </w:pPr>
      <w:r w:rsidRPr="001B460F">
        <w:rPr>
          <w:rFonts w:ascii="Courier New" w:hAnsi="Courier New" w:cs="Courier New"/>
          <w:sz w:val="17"/>
          <w:szCs w:val="17"/>
        </w:rPr>
        <w:t>Vážený pane!</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 xml:space="preserve">S potěšením jsme vzali na vědomí Vaši ochotu podrobit se celkové normalizaci podle </w:t>
      </w:r>
      <w:proofErr w:type="spellStart"/>
      <w:r w:rsidRPr="001B460F">
        <w:rPr>
          <w:rFonts w:ascii="Courier New" w:hAnsi="Courier New" w:cs="Courier New"/>
          <w:sz w:val="17"/>
          <w:szCs w:val="17"/>
        </w:rPr>
        <w:t>Kernovy</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methody</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Vinou svévolného odporu některých osob proti snahám našeho úřadu však nastala nová situace, o které bychom Vás chtěli ve stručno</w:t>
      </w:r>
      <w:r w:rsidRPr="001B460F">
        <w:rPr>
          <w:rFonts w:ascii="Courier New" w:hAnsi="Courier New" w:cs="Courier New"/>
          <w:sz w:val="17"/>
          <w:szCs w:val="17"/>
        </w:rPr>
        <w:t>s</w:t>
      </w:r>
      <w:r w:rsidRPr="001B460F">
        <w:rPr>
          <w:rFonts w:ascii="Courier New" w:hAnsi="Courier New" w:cs="Courier New"/>
          <w:sz w:val="17"/>
          <w:szCs w:val="17"/>
        </w:rPr>
        <w:t>ti informovat: Jak jste si jisté sám všiml, pozbyl člověk po Explozi své dřívější hmotné podstaty a stal se vlnovým útvarem. Tím poch</w:t>
      </w:r>
      <w:r w:rsidRPr="001B460F">
        <w:rPr>
          <w:rFonts w:ascii="Courier New" w:hAnsi="Courier New" w:cs="Courier New"/>
          <w:sz w:val="17"/>
          <w:szCs w:val="17"/>
        </w:rPr>
        <w:t>o</w:t>
      </w:r>
      <w:r w:rsidRPr="001B460F">
        <w:rPr>
          <w:rFonts w:ascii="Courier New" w:hAnsi="Courier New" w:cs="Courier New"/>
          <w:sz w:val="17"/>
          <w:szCs w:val="17"/>
        </w:rPr>
        <w:t>pitelně pozbývá platnosti i jeho dřívější sta</w:t>
      </w:r>
      <w:r w:rsidRPr="001B460F">
        <w:rPr>
          <w:rFonts w:ascii="Courier New" w:hAnsi="Courier New" w:cs="Courier New"/>
          <w:sz w:val="17"/>
          <w:szCs w:val="17"/>
        </w:rPr>
        <w:t>n</w:t>
      </w:r>
      <w:r w:rsidRPr="001B460F">
        <w:rPr>
          <w:rFonts w:ascii="Courier New" w:hAnsi="Courier New" w:cs="Courier New"/>
          <w:sz w:val="17"/>
          <w:szCs w:val="17"/>
        </w:rPr>
        <w:t xml:space="preserve">dard, uložený v bývalém </w:t>
      </w:r>
      <w:proofErr w:type="spellStart"/>
      <w:r w:rsidRPr="001B460F">
        <w:rPr>
          <w:rFonts w:ascii="Courier New" w:hAnsi="Courier New" w:cs="Courier New"/>
          <w:sz w:val="17"/>
          <w:szCs w:val="17"/>
        </w:rPr>
        <w:t>Sévres</w:t>
      </w:r>
      <w:proofErr w:type="spellEnd"/>
      <w:r w:rsidRPr="001B460F">
        <w:rPr>
          <w:rFonts w:ascii="Courier New" w:hAnsi="Courier New" w:cs="Courier New"/>
          <w:sz w:val="17"/>
          <w:szCs w:val="17"/>
        </w:rPr>
        <w:t xml:space="preserve"> u Paříže. Nový standard je definován takto: „Člověk je 2 609 542,78 násobkem vlnové délky záření, šířícího se ve vakuu, které odpovídá přechodu mezi hl</w:t>
      </w:r>
      <w:r w:rsidRPr="001B460F">
        <w:rPr>
          <w:rFonts w:ascii="Courier New" w:hAnsi="Courier New" w:cs="Courier New"/>
          <w:sz w:val="17"/>
          <w:szCs w:val="17"/>
        </w:rPr>
        <w:t>a</w:t>
      </w:r>
      <w:r w:rsidRPr="001B460F">
        <w:rPr>
          <w:rFonts w:ascii="Courier New" w:hAnsi="Courier New" w:cs="Courier New"/>
          <w:sz w:val="17"/>
          <w:szCs w:val="17"/>
        </w:rPr>
        <w:t>dinami 2p10 a 5d5 atomu kryptonu 86.“</w:t>
      </w:r>
    </w:p>
    <w:p w:rsidR="00FD517C" w:rsidRPr="001B460F" w:rsidRDefault="00FD517C" w:rsidP="001B460F">
      <w:pPr>
        <w:widowControl w:val="0"/>
        <w:spacing w:after="0" w:line="240" w:lineRule="auto"/>
        <w:ind w:firstLine="624"/>
        <w:rPr>
          <w:rFonts w:ascii="Courier New" w:hAnsi="Courier New" w:cs="Courier New"/>
          <w:sz w:val="17"/>
          <w:szCs w:val="17"/>
        </w:rPr>
      </w:pPr>
      <w:r w:rsidRPr="001B460F">
        <w:rPr>
          <w:rFonts w:ascii="Courier New" w:hAnsi="Courier New" w:cs="Courier New"/>
          <w:sz w:val="17"/>
          <w:szCs w:val="17"/>
        </w:rPr>
        <w:t>Doufáme, že Vám i tato nová definice bude vyhovovat a těšíme se na Vaši brzkou návštěvu.</w:t>
      </w:r>
    </w:p>
    <w:p w:rsidR="00FD517C" w:rsidRPr="001B460F" w:rsidRDefault="00FD517C" w:rsidP="001B460F">
      <w:pPr>
        <w:spacing w:before="120" w:after="0" w:line="240" w:lineRule="auto"/>
        <w:ind w:left="1843"/>
        <w:rPr>
          <w:rFonts w:ascii="Courier New" w:hAnsi="Courier New" w:cs="Courier New"/>
          <w:sz w:val="17"/>
          <w:szCs w:val="17"/>
        </w:rPr>
      </w:pPr>
      <w:r w:rsidRPr="001B460F">
        <w:rPr>
          <w:rFonts w:ascii="Courier New" w:hAnsi="Courier New" w:cs="Courier New"/>
          <w:sz w:val="17"/>
          <w:szCs w:val="17"/>
        </w:rPr>
        <w:t>S pozdravem</w:t>
      </w:r>
    </w:p>
    <w:p w:rsidR="00FD517C" w:rsidRPr="001B460F" w:rsidRDefault="00FD517C" w:rsidP="001B460F">
      <w:pPr>
        <w:spacing w:after="0" w:line="240" w:lineRule="auto"/>
        <w:ind w:left="2381"/>
        <w:rPr>
          <w:rFonts w:ascii="Courier New" w:hAnsi="Courier New" w:cs="Courier New"/>
          <w:sz w:val="17"/>
          <w:szCs w:val="17"/>
        </w:rPr>
      </w:pPr>
      <w:proofErr w:type="spellStart"/>
      <w:proofErr w:type="gramStart"/>
      <w:r w:rsidRPr="001B460F">
        <w:rPr>
          <w:rFonts w:ascii="Courier New" w:hAnsi="Courier New" w:cs="Courier New"/>
          <w:sz w:val="17"/>
          <w:szCs w:val="17"/>
        </w:rPr>
        <w:t>Dr.D.Kleiner</w:t>
      </w:r>
      <w:proofErr w:type="spellEnd"/>
      <w:proofErr w:type="gramEnd"/>
    </w:p>
    <w:p w:rsidR="00FD517C" w:rsidRPr="001B460F" w:rsidRDefault="00FD517C" w:rsidP="001B460F">
      <w:pPr>
        <w:spacing w:after="0" w:line="240" w:lineRule="auto"/>
        <w:ind w:left="2381"/>
        <w:rPr>
          <w:rFonts w:ascii="Courier New" w:hAnsi="Courier New" w:cs="Courier New"/>
          <w:sz w:val="17"/>
          <w:szCs w:val="17"/>
        </w:rPr>
      </w:pPr>
      <w:r w:rsidRPr="001B460F">
        <w:rPr>
          <w:rFonts w:ascii="Courier New" w:hAnsi="Courier New" w:cs="Courier New"/>
          <w:sz w:val="17"/>
          <w:szCs w:val="17"/>
        </w:rPr>
        <w:t>Úřad pro normalizaci</w:t>
      </w:r>
    </w:p>
    <w:p w:rsidR="00E12BDE" w:rsidRPr="00E12BDE" w:rsidRDefault="00E12BDE" w:rsidP="00E12BDE">
      <w:pPr>
        <w:pBdr>
          <w:bottom w:val="single" w:sz="4" w:space="1" w:color="auto"/>
        </w:pBdr>
        <w:spacing w:after="0" w:line="240" w:lineRule="auto"/>
        <w:ind w:left="680" w:right="1474"/>
        <w:rPr>
          <w:rFonts w:ascii="Courier New" w:hAnsi="Courier New" w:cs="Courier New"/>
          <w:sz w:val="10"/>
          <w:szCs w:val="10"/>
        </w:rPr>
      </w:pPr>
    </w:p>
    <w:p w:rsidR="005319C2" w:rsidRDefault="005319C2" w:rsidP="00B81AB8">
      <w:pPr>
        <w:spacing w:after="0" w:line="240" w:lineRule="auto"/>
        <w:rPr>
          <w:rFonts w:ascii="Courier New" w:hAnsi="Courier New" w:cs="Courier New"/>
          <w:sz w:val="18"/>
          <w:szCs w:val="18"/>
        </w:rPr>
      </w:pPr>
    </w:p>
    <w:p w:rsidR="00E12BDE" w:rsidRDefault="00E12BDE" w:rsidP="00B81AB8">
      <w:pPr>
        <w:spacing w:after="0" w:line="240" w:lineRule="auto"/>
        <w:rPr>
          <w:rFonts w:ascii="Courier New" w:hAnsi="Courier New" w:cs="Courier New"/>
          <w:sz w:val="18"/>
          <w:szCs w:val="18"/>
        </w:rPr>
        <w:sectPr w:rsidR="00E12BDE" w:rsidSect="00DB2632">
          <w:type w:val="continuous"/>
          <w:pgSz w:w="11907" w:h="16839" w:code="9"/>
          <w:pgMar w:top="1077" w:right="907" w:bottom="964" w:left="907" w:header="510" w:footer="510" w:gutter="0"/>
          <w:pgNumType w:fmt="numberInDash"/>
          <w:cols w:num="2" w:space="340"/>
          <w:docGrid w:linePitch="360"/>
        </w:sectPr>
      </w:pPr>
    </w:p>
    <w:p w:rsidR="00E12BDE" w:rsidRDefault="00FD517C" w:rsidP="001B460F">
      <w:pPr>
        <w:spacing w:before="240" w:after="0" w:line="240" w:lineRule="auto"/>
        <w:jc w:val="center"/>
        <w:rPr>
          <w:rFonts w:ascii="Courier New" w:hAnsi="Courier New" w:cs="Courier New"/>
          <w:sz w:val="18"/>
          <w:szCs w:val="18"/>
        </w:rPr>
      </w:pPr>
      <w:r w:rsidRPr="00FD517C">
        <w:rPr>
          <w:rFonts w:ascii="Courier New" w:hAnsi="Courier New" w:cs="Courier New"/>
          <w:noProof/>
          <w:sz w:val="18"/>
          <w:szCs w:val="18"/>
          <w:lang w:eastAsia="cs-CZ"/>
        </w:rPr>
        <w:drawing>
          <wp:inline distT="0" distB="0" distL="0" distR="0" wp14:anchorId="1F0CD9CD" wp14:editId="4B0C540E">
            <wp:extent cx="3238500" cy="7620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p>
    <w:p w:rsidR="0020225B" w:rsidRDefault="00FD517C" w:rsidP="001B460F">
      <w:pPr>
        <w:spacing w:before="360" w:after="240" w:line="240" w:lineRule="auto"/>
        <w:rPr>
          <w:rFonts w:ascii="Courier New" w:hAnsi="Courier New" w:cs="Courier New"/>
          <w:sz w:val="18"/>
          <w:szCs w:val="18"/>
        </w:rPr>
        <w:sectPr w:rsidR="0020225B" w:rsidSect="00E12BDE">
          <w:type w:val="continuous"/>
          <w:pgSz w:w="11907" w:h="16839" w:code="9"/>
          <w:pgMar w:top="1077" w:right="907" w:bottom="964" w:left="907" w:header="510" w:footer="510" w:gutter="0"/>
          <w:cols w:space="340"/>
          <w:docGrid w:linePitch="360"/>
        </w:sectPr>
      </w:pPr>
      <w:r w:rsidRPr="00FD517C">
        <w:rPr>
          <w:rFonts w:ascii="Courier New" w:hAnsi="Courier New" w:cs="Courier New"/>
          <w:noProof/>
          <w:sz w:val="18"/>
          <w:szCs w:val="18"/>
          <w:lang w:eastAsia="cs-CZ"/>
        </w:rPr>
        <w:drawing>
          <wp:inline distT="0" distB="0" distL="0" distR="0" wp14:anchorId="6CB95A61" wp14:editId="1DCD2929">
            <wp:extent cx="5792297" cy="15480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92297" cy="1548000"/>
                    </a:xfrm>
                    <a:prstGeom prst="rect">
                      <a:avLst/>
                    </a:prstGeom>
                    <a:noFill/>
                    <a:ln>
                      <a:noFill/>
                    </a:ln>
                  </pic:spPr>
                </pic:pic>
              </a:graphicData>
            </a:graphic>
          </wp:inline>
        </w:drawing>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„Teď už nemáš </w:t>
      </w:r>
      <w:proofErr w:type="spellStart"/>
      <w:r w:rsidRPr="001B460F">
        <w:rPr>
          <w:rFonts w:ascii="Courier New" w:hAnsi="Courier New" w:cs="Courier New"/>
          <w:sz w:val="17"/>
          <w:szCs w:val="17"/>
        </w:rPr>
        <w:t>žádnej</w:t>
      </w:r>
      <w:proofErr w:type="spellEnd"/>
      <w:r w:rsidRPr="001B460F">
        <w:rPr>
          <w:rFonts w:ascii="Courier New" w:hAnsi="Courier New" w:cs="Courier New"/>
          <w:sz w:val="17"/>
          <w:szCs w:val="17"/>
        </w:rPr>
        <w:t xml:space="preserve"> kvalt,“ řekla Anna, klidná jako vždy. „Když jsi zaspal, tak se aspoň nasnídej, ono ti nic neuteče.“</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tedy spořádal vydatnou snídani, utřel si mastná ústa do rukávu, shrnul drobe</w:t>
      </w:r>
      <w:r w:rsidRPr="001B460F">
        <w:rPr>
          <w:rFonts w:ascii="Courier New" w:hAnsi="Courier New" w:cs="Courier New"/>
          <w:sz w:val="17"/>
          <w:szCs w:val="17"/>
        </w:rPr>
        <w:t>č</w:t>
      </w:r>
      <w:r w:rsidRPr="001B460F">
        <w:rPr>
          <w:rFonts w:ascii="Courier New" w:hAnsi="Courier New" w:cs="Courier New"/>
          <w:sz w:val="17"/>
          <w:szCs w:val="17"/>
        </w:rPr>
        <w:t>ky ze stolu do dlaně a nasypal si je do úst. Nalil si trochu silné domácí pálenky, asi tak na dva prsty, a propláchl hrdlo. Pak vstal, vzal od Anny plátěný pytlík s jídlem, políbil ji, pohladil děti po rozježených hlavičkách a odjel na robotu.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Ještě než zmizel za zatáčkou, otočil se. Na zápraží stálo pět postaviček a mávalo mu. Zamával jim taky a za chvíli už neviděl ani svou chalupu, ani chalupy ostatních.</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Zaspal a opozdil se. Sousedé byli zatím někde daleko vpředu. To bylo špatné. Lépe se cestuje v houfu, i když ho ustavičně popouzí Bernard, i když nemůže vystát </w:t>
      </w:r>
      <w:proofErr w:type="spellStart"/>
      <w:r w:rsidRPr="001B460F">
        <w:rPr>
          <w:rFonts w:ascii="Courier New" w:hAnsi="Courier New" w:cs="Courier New"/>
          <w:sz w:val="17"/>
          <w:szCs w:val="17"/>
        </w:rPr>
        <w:t>Marvela</w:t>
      </w:r>
      <w:proofErr w:type="spellEnd"/>
      <w:r w:rsidRPr="001B460F">
        <w:rPr>
          <w:rFonts w:ascii="Courier New" w:hAnsi="Courier New" w:cs="Courier New"/>
          <w:sz w:val="17"/>
          <w:szCs w:val="17"/>
        </w:rPr>
        <w:t xml:space="preserve">, i když mu Donát leze na nervy. </w:t>
      </w:r>
      <w:proofErr w:type="spellStart"/>
      <w:r w:rsidRPr="001B460F">
        <w:rPr>
          <w:rFonts w:ascii="Courier New" w:hAnsi="Courier New" w:cs="Courier New"/>
          <w:sz w:val="17"/>
          <w:szCs w:val="17"/>
        </w:rPr>
        <w:t>Jimrama</w:t>
      </w:r>
      <w:proofErr w:type="spellEnd"/>
      <w:r w:rsidRPr="001B460F">
        <w:rPr>
          <w:rFonts w:ascii="Courier New" w:hAnsi="Courier New" w:cs="Courier New"/>
          <w:sz w:val="17"/>
          <w:szCs w:val="17"/>
        </w:rPr>
        <w:t xml:space="preserve"> štvala i jeho vlastní nesnášenlivost i to, že nikdy nedokáže nedat najevo, co si myslí. Každý to na něm pozná. A to je špatné.</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Nad západními kopci vykukovala mračna. Přijde bouřka. I to bylo špatné. Pojede sám klikatícími se blesky, bude se zalykat přívaly vody, vzduch se ochladí a jemu, na kůži prom</w:t>
      </w:r>
      <w:r w:rsidRPr="001B460F">
        <w:rPr>
          <w:rFonts w:ascii="Courier New" w:hAnsi="Courier New" w:cs="Courier New"/>
          <w:sz w:val="17"/>
          <w:szCs w:val="17"/>
        </w:rPr>
        <w:t>o</w:t>
      </w:r>
      <w:r w:rsidRPr="001B460F">
        <w:rPr>
          <w:rFonts w:ascii="Courier New" w:hAnsi="Courier New" w:cs="Courier New"/>
          <w:sz w:val="17"/>
          <w:szCs w:val="17"/>
        </w:rPr>
        <w:t>čenému, nezbyde nic jiného než se válet v k</w:t>
      </w:r>
      <w:r w:rsidRPr="001B460F">
        <w:rPr>
          <w:rFonts w:ascii="Courier New" w:hAnsi="Courier New" w:cs="Courier New"/>
          <w:sz w:val="17"/>
          <w:szCs w:val="17"/>
        </w:rPr>
        <w:t>a</w:t>
      </w:r>
      <w:r w:rsidRPr="001B460F">
        <w:rPr>
          <w:rFonts w:ascii="Courier New" w:hAnsi="Courier New" w:cs="Courier New"/>
          <w:sz w:val="17"/>
          <w:szCs w:val="17"/>
        </w:rPr>
        <w:t>lužích, v nichž bývá přece jen o poznání te</w:t>
      </w:r>
      <w:r w:rsidRPr="001B460F">
        <w:rPr>
          <w:rFonts w:ascii="Courier New" w:hAnsi="Courier New" w:cs="Courier New"/>
          <w:sz w:val="17"/>
          <w:szCs w:val="17"/>
        </w:rPr>
        <w:t>p</w:t>
      </w:r>
      <w:r w:rsidRPr="001B460F">
        <w:rPr>
          <w:rFonts w:ascii="Courier New" w:hAnsi="Courier New" w:cs="Courier New"/>
          <w:sz w:val="17"/>
          <w:szCs w:val="17"/>
        </w:rPr>
        <w:t>leji. Všechno záleží na tom, kde ho bouřka zastihne.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Navíc si doma zapomněl houni a Bert st</w:t>
      </w:r>
      <w:r w:rsidRPr="001B460F">
        <w:rPr>
          <w:rFonts w:ascii="Courier New" w:hAnsi="Courier New" w:cs="Courier New"/>
          <w:sz w:val="17"/>
          <w:szCs w:val="17"/>
        </w:rPr>
        <w:t>u</w:t>
      </w:r>
      <w:r w:rsidRPr="001B460F">
        <w:rPr>
          <w:rFonts w:ascii="Courier New" w:hAnsi="Courier New" w:cs="Courier New"/>
          <w:sz w:val="17"/>
          <w:szCs w:val="17"/>
        </w:rPr>
        <w:t xml:space="preserve">dil do břicha. A na to, aby se pro ni ještě vracel, už vážně nebyl čas. A jak </w:t>
      </w:r>
      <w:proofErr w:type="spellStart"/>
      <w:r w:rsidRPr="001B460F">
        <w:rPr>
          <w:rFonts w:ascii="Courier New" w:hAnsi="Courier New" w:cs="Courier New"/>
          <w:sz w:val="17"/>
          <w:szCs w:val="17"/>
        </w:rPr>
        <w:t>teprv</w:t>
      </w:r>
      <w:proofErr w:type="spellEnd"/>
      <w:r w:rsidRPr="001B460F">
        <w:rPr>
          <w:rFonts w:ascii="Courier New" w:hAnsi="Courier New" w:cs="Courier New"/>
          <w:sz w:val="17"/>
          <w:szCs w:val="17"/>
        </w:rPr>
        <w:t xml:space="preserve"> bude Bert studit v dešti! Při té představě se </w:t>
      </w:r>
      <w:proofErr w:type="spellStart"/>
      <w:r w:rsidRPr="001B460F">
        <w:rPr>
          <w:rFonts w:ascii="Courier New" w:hAnsi="Courier New" w:cs="Courier New"/>
          <w:sz w:val="17"/>
          <w:szCs w:val="17"/>
        </w:rPr>
        <w:t>J</w:t>
      </w:r>
      <w:r w:rsidRPr="001B460F">
        <w:rPr>
          <w:rFonts w:ascii="Courier New" w:hAnsi="Courier New" w:cs="Courier New"/>
          <w:sz w:val="17"/>
          <w:szCs w:val="17"/>
        </w:rPr>
        <w:t>i</w:t>
      </w:r>
      <w:r w:rsidRPr="001B460F">
        <w:rPr>
          <w:rFonts w:ascii="Courier New" w:hAnsi="Courier New" w:cs="Courier New"/>
          <w:sz w:val="17"/>
          <w:szCs w:val="17"/>
        </w:rPr>
        <w:t>mram</w:t>
      </w:r>
      <w:proofErr w:type="spellEnd"/>
      <w:r w:rsidRPr="001B460F">
        <w:rPr>
          <w:rFonts w:ascii="Courier New" w:hAnsi="Courier New" w:cs="Courier New"/>
          <w:sz w:val="17"/>
          <w:szCs w:val="17"/>
        </w:rPr>
        <w:t xml:space="preserve"> už předem otřásl.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Bert klusal stejnoměrně. Kdyby trochu přidal, možná bych ještě dohonil ostatní, ř</w:t>
      </w:r>
      <w:r w:rsidRPr="001B460F">
        <w:rPr>
          <w:rFonts w:ascii="Courier New" w:hAnsi="Courier New" w:cs="Courier New"/>
          <w:sz w:val="17"/>
          <w:szCs w:val="17"/>
        </w:rPr>
        <w:t>í</w:t>
      </w:r>
      <w:r w:rsidRPr="001B460F">
        <w:rPr>
          <w:rFonts w:ascii="Courier New" w:hAnsi="Courier New" w:cs="Courier New"/>
          <w:sz w:val="17"/>
          <w:szCs w:val="17"/>
        </w:rPr>
        <w:t xml:space="preserve">kal si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Jenže Bert je Bert, má své v</w:t>
      </w:r>
      <w:r w:rsidRPr="001B460F">
        <w:rPr>
          <w:rFonts w:ascii="Courier New" w:hAnsi="Courier New" w:cs="Courier New"/>
          <w:sz w:val="17"/>
          <w:szCs w:val="17"/>
        </w:rPr>
        <w:t>r</w:t>
      </w:r>
      <w:r w:rsidRPr="001B460F">
        <w:rPr>
          <w:rFonts w:ascii="Courier New" w:hAnsi="Courier New" w:cs="Courier New"/>
          <w:sz w:val="17"/>
          <w:szCs w:val="17"/>
        </w:rPr>
        <w:t xml:space="preserve">tochy a </w:t>
      </w:r>
      <w:proofErr w:type="spellStart"/>
      <w:r w:rsidRPr="001B460F">
        <w:rPr>
          <w:rFonts w:ascii="Courier New" w:hAnsi="Courier New" w:cs="Courier New"/>
          <w:sz w:val="17"/>
          <w:szCs w:val="17"/>
        </w:rPr>
        <w:t>hejbá</w:t>
      </w:r>
      <w:proofErr w:type="spellEnd"/>
      <w:r w:rsidRPr="001B460F">
        <w:rPr>
          <w:rFonts w:ascii="Courier New" w:hAnsi="Courier New" w:cs="Courier New"/>
          <w:sz w:val="17"/>
          <w:szCs w:val="17"/>
        </w:rPr>
        <w:t xml:space="preserve"> se jen podle svého. Nátlak na něho příliš neplatí. A být teď najednou surový a panovačný, to nemělo po tolika letech cenu. Na to se už příliš sžili.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Proč nás povolali a proč zrovna dnes… Třeba nás pošlou na Výšinku, tam jsou prý p</w:t>
      </w:r>
      <w:r w:rsidRPr="001B460F">
        <w:rPr>
          <w:rFonts w:ascii="Courier New" w:hAnsi="Courier New" w:cs="Courier New"/>
          <w:sz w:val="17"/>
          <w:szCs w:val="17"/>
        </w:rPr>
        <w:t>o</w:t>
      </w:r>
      <w:r w:rsidRPr="001B460F">
        <w:rPr>
          <w:rFonts w:ascii="Courier New" w:hAnsi="Courier New" w:cs="Courier New"/>
          <w:sz w:val="17"/>
          <w:szCs w:val="17"/>
        </w:rPr>
        <w:t>lomy největší. Ale ani tak bychom nemuseli všichni. To nikdy nebylo zvykem… A zrovna teď, když je tolik jiné práce. Že si taky jednou nenaženou ty z města! A ten dodatek na obsí</w:t>
      </w:r>
      <w:r w:rsidRPr="001B460F">
        <w:rPr>
          <w:rFonts w:ascii="Courier New" w:hAnsi="Courier New" w:cs="Courier New"/>
          <w:sz w:val="17"/>
          <w:szCs w:val="17"/>
        </w:rPr>
        <w:t>l</w:t>
      </w:r>
      <w:r w:rsidRPr="001B460F">
        <w:rPr>
          <w:rFonts w:ascii="Courier New" w:hAnsi="Courier New" w:cs="Courier New"/>
          <w:sz w:val="17"/>
          <w:szCs w:val="17"/>
        </w:rPr>
        <w:t>ce, že si máme vzít stravu na jeden den. Jako by nás někdy vykrmovali! Jídlo si beru z dom</w:t>
      </w:r>
      <w:r w:rsidRPr="001B460F">
        <w:rPr>
          <w:rFonts w:ascii="Courier New" w:hAnsi="Courier New" w:cs="Courier New"/>
          <w:sz w:val="17"/>
          <w:szCs w:val="17"/>
        </w:rPr>
        <w:t>o</w:t>
      </w:r>
      <w:r w:rsidRPr="001B460F">
        <w:rPr>
          <w:rFonts w:ascii="Courier New" w:hAnsi="Courier New" w:cs="Courier New"/>
          <w:sz w:val="17"/>
          <w:szCs w:val="17"/>
        </w:rPr>
        <w:t>va vždycky. Přece nebudu utrácet v tom jejich stánku a ještě platit vrchnostenskou přirážku!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Obloha se zatáhla. Pouze na východě, za </w:t>
      </w:r>
      <w:proofErr w:type="spellStart"/>
      <w:r w:rsidRPr="001B460F">
        <w:rPr>
          <w:rFonts w:ascii="Courier New" w:hAnsi="Courier New" w:cs="Courier New"/>
          <w:sz w:val="17"/>
          <w:szCs w:val="17"/>
        </w:rPr>
        <w:t>Jimramovými</w:t>
      </w:r>
      <w:proofErr w:type="spellEnd"/>
      <w:r w:rsidRPr="001B460F">
        <w:rPr>
          <w:rFonts w:ascii="Courier New" w:hAnsi="Courier New" w:cs="Courier New"/>
          <w:sz w:val="17"/>
          <w:szCs w:val="17"/>
        </w:rPr>
        <w:t xml:space="preserve"> zády, se úžil proužek modři. Vítr začínal zvedat prach. Kdyby aspoň pořádně skráplo, ale tohle se zaručeně nestačí ani vsáknout a bude po všem.</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Bert trochu přidal. Sám od sebe.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„To nemá smysl, Berte,“ zabručel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„Radši se schováme tam pod tím převisem a p</w:t>
      </w:r>
      <w:r w:rsidRPr="001B460F">
        <w:rPr>
          <w:rFonts w:ascii="Courier New" w:hAnsi="Courier New" w:cs="Courier New"/>
          <w:sz w:val="17"/>
          <w:szCs w:val="17"/>
        </w:rPr>
        <w:t>o</w:t>
      </w:r>
      <w:r w:rsidRPr="001B460F">
        <w:rPr>
          <w:rFonts w:ascii="Courier New" w:hAnsi="Courier New" w:cs="Courier New"/>
          <w:sz w:val="17"/>
          <w:szCs w:val="17"/>
        </w:rPr>
        <w:t xml:space="preserve">čkáme, až se to přežene. </w:t>
      </w:r>
      <w:proofErr w:type="spellStart"/>
      <w:r w:rsidRPr="001B460F">
        <w:rPr>
          <w:rFonts w:ascii="Courier New" w:hAnsi="Courier New" w:cs="Courier New"/>
          <w:sz w:val="17"/>
          <w:szCs w:val="17"/>
        </w:rPr>
        <w:t>Vono</w:t>
      </w:r>
      <w:proofErr w:type="spellEnd"/>
      <w:r w:rsidRPr="001B460F">
        <w:rPr>
          <w:rFonts w:ascii="Courier New" w:hAnsi="Courier New" w:cs="Courier New"/>
          <w:sz w:val="17"/>
          <w:szCs w:val="17"/>
        </w:rPr>
        <w:t xml:space="preserve"> se to nezblázní. Naše už stejně </w:t>
      </w:r>
      <w:proofErr w:type="spellStart"/>
      <w:r w:rsidRPr="001B460F">
        <w:rPr>
          <w:rFonts w:ascii="Courier New" w:hAnsi="Courier New" w:cs="Courier New"/>
          <w:sz w:val="17"/>
          <w:szCs w:val="17"/>
        </w:rPr>
        <w:t>nedoženem</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Bert sešel z cesty. Na travnatém svahu mu podjely nohy, ale naštěstí se nesvalil, šťas</w:t>
      </w:r>
      <w:r w:rsidRPr="001B460F">
        <w:rPr>
          <w:rFonts w:ascii="Courier New" w:hAnsi="Courier New" w:cs="Courier New"/>
          <w:sz w:val="17"/>
          <w:szCs w:val="17"/>
        </w:rPr>
        <w:t>t</w:t>
      </w:r>
      <w:r w:rsidRPr="001B460F">
        <w:rPr>
          <w:rFonts w:ascii="Courier New" w:hAnsi="Courier New" w:cs="Courier New"/>
          <w:sz w:val="17"/>
          <w:szCs w:val="17"/>
        </w:rPr>
        <w:t>ně se dostal na rovinku a u skály se zastavil.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Začalo krápat, zadul vítr, borovice z</w:t>
      </w:r>
      <w:r w:rsidRPr="001B460F">
        <w:rPr>
          <w:rFonts w:ascii="Courier New" w:hAnsi="Courier New" w:cs="Courier New"/>
          <w:sz w:val="17"/>
          <w:szCs w:val="17"/>
        </w:rPr>
        <w:t>a</w:t>
      </w:r>
      <w:r w:rsidRPr="001B460F">
        <w:rPr>
          <w:rFonts w:ascii="Courier New" w:hAnsi="Courier New" w:cs="Courier New"/>
          <w:sz w:val="17"/>
          <w:szCs w:val="17"/>
        </w:rPr>
        <w:t>praskaly a obloha popukala bleskem. Vzápětí následovala ohlušující rána a skoro současně zesílil déšť.</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seskočil z Berta a vběhl pod př</w:t>
      </w:r>
      <w:r w:rsidRPr="001B460F">
        <w:rPr>
          <w:rFonts w:ascii="Courier New" w:hAnsi="Courier New" w:cs="Courier New"/>
          <w:sz w:val="17"/>
          <w:szCs w:val="17"/>
        </w:rPr>
        <w:t>e</w:t>
      </w:r>
      <w:r w:rsidRPr="001B460F">
        <w:rPr>
          <w:rFonts w:ascii="Courier New" w:hAnsi="Courier New" w:cs="Courier New"/>
          <w:sz w:val="17"/>
          <w:szCs w:val="17"/>
        </w:rPr>
        <w:t xml:space="preserve">vis. Musel se nepohodlně </w:t>
      </w:r>
      <w:proofErr w:type="gramStart"/>
      <w:r w:rsidRPr="001B460F">
        <w:rPr>
          <w:rFonts w:ascii="Courier New" w:hAnsi="Courier New" w:cs="Courier New"/>
          <w:sz w:val="17"/>
          <w:szCs w:val="17"/>
        </w:rPr>
        <w:t>skrčit aby</w:t>
      </w:r>
      <w:proofErr w:type="gramEnd"/>
      <w:r w:rsidRPr="001B460F">
        <w:rPr>
          <w:rFonts w:ascii="Courier New" w:hAnsi="Courier New" w:cs="Courier New"/>
          <w:sz w:val="17"/>
          <w:szCs w:val="17"/>
        </w:rPr>
        <w:t xml:space="preserve"> mohl z</w:t>
      </w:r>
      <w:r w:rsidRPr="001B460F">
        <w:rPr>
          <w:rFonts w:ascii="Courier New" w:hAnsi="Courier New" w:cs="Courier New"/>
          <w:sz w:val="17"/>
          <w:szCs w:val="17"/>
        </w:rPr>
        <w:t>a</w:t>
      </w:r>
      <w:r w:rsidRPr="001B460F">
        <w:rPr>
          <w:rFonts w:ascii="Courier New" w:hAnsi="Courier New" w:cs="Courier New"/>
          <w:sz w:val="17"/>
          <w:szCs w:val="17"/>
        </w:rPr>
        <w:t>táhnout do sucha i nohy. Bert si vlezl vedle svého pána, ale byl přece jen mohutnější, a tak mu nohy vyčuhovaly ven a těžké kapky se o ně rozstřikovaly.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„Proč si nás zavolali, co myslíš, Berte?“ zeptal se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a nespouštěl oči z husté šedé vodní clony. „Mně je jenom divný, že museli všichni robotníci, i s </w:t>
      </w:r>
      <w:proofErr w:type="spellStart"/>
      <w:r w:rsidRPr="001B460F">
        <w:rPr>
          <w:rFonts w:ascii="Courier New" w:hAnsi="Courier New" w:cs="Courier New"/>
          <w:sz w:val="17"/>
          <w:szCs w:val="17"/>
        </w:rPr>
        <w:t>robkama</w:t>
      </w:r>
      <w:proofErr w:type="spellEnd"/>
      <w:r w:rsidRPr="001B460F">
        <w:rPr>
          <w:rFonts w:ascii="Courier New" w:hAnsi="Courier New" w:cs="Courier New"/>
          <w:sz w:val="17"/>
          <w:szCs w:val="17"/>
        </w:rPr>
        <w:t xml:space="preserve"> a </w:t>
      </w:r>
      <w:proofErr w:type="spellStart"/>
      <w:r w:rsidRPr="001B460F">
        <w:rPr>
          <w:rFonts w:ascii="Courier New" w:hAnsi="Courier New" w:cs="Courier New"/>
          <w:sz w:val="17"/>
          <w:szCs w:val="17"/>
        </w:rPr>
        <w:t>robátkama</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přitáhl nohy blíže k tělu.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„S tebou není dneska žádná řeč. Jako bys něco tušil nebo dokonce věděl. Ale ty jenom mlčíš. Poslední dobou jsi jak ta němá tvář.“</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Seděli a dívali se do deště. Byl prav</w:t>
      </w:r>
      <w:r w:rsidRPr="001B460F">
        <w:rPr>
          <w:rFonts w:ascii="Courier New" w:hAnsi="Courier New" w:cs="Courier New"/>
          <w:sz w:val="17"/>
          <w:szCs w:val="17"/>
        </w:rPr>
        <w:t>i</w:t>
      </w:r>
      <w:r w:rsidRPr="001B460F">
        <w:rPr>
          <w:rFonts w:ascii="Courier New" w:hAnsi="Courier New" w:cs="Courier New"/>
          <w:sz w:val="17"/>
          <w:szCs w:val="17"/>
        </w:rPr>
        <w:t xml:space="preserve">delnější, necukal se už v poryvech. </w:t>
      </w:r>
      <w:proofErr w:type="spellStart"/>
      <w:r w:rsidRPr="001B460F">
        <w:rPr>
          <w:rFonts w:ascii="Courier New" w:hAnsi="Courier New" w:cs="Courier New"/>
          <w:sz w:val="17"/>
          <w:szCs w:val="17"/>
        </w:rPr>
        <w:t>Jimramovi</w:t>
      </w:r>
      <w:proofErr w:type="spellEnd"/>
      <w:r w:rsidRPr="001B460F">
        <w:rPr>
          <w:rFonts w:ascii="Courier New" w:hAnsi="Courier New" w:cs="Courier New"/>
          <w:sz w:val="17"/>
          <w:szCs w:val="17"/>
        </w:rPr>
        <w:t xml:space="preserve"> se zdálo, jako by mračna ztrácela na síle.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Když se na západě začaly mraky protrh</w:t>
      </w:r>
      <w:r w:rsidRPr="001B460F">
        <w:rPr>
          <w:rFonts w:ascii="Courier New" w:hAnsi="Courier New" w:cs="Courier New"/>
          <w:sz w:val="17"/>
          <w:szCs w:val="17"/>
        </w:rPr>
        <w:t>á</w:t>
      </w:r>
      <w:r w:rsidRPr="001B460F">
        <w:rPr>
          <w:rFonts w:ascii="Courier New" w:hAnsi="Courier New" w:cs="Courier New"/>
          <w:sz w:val="17"/>
          <w:szCs w:val="17"/>
        </w:rPr>
        <w:t>vat, když se trochu vyjasnilo a dunění hromu zesláblo, vydali se opět na cestu.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Asi po půl hodině spatřil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na ro</w:t>
      </w:r>
      <w:r w:rsidRPr="001B460F">
        <w:rPr>
          <w:rFonts w:ascii="Courier New" w:hAnsi="Courier New" w:cs="Courier New"/>
          <w:sz w:val="17"/>
          <w:szCs w:val="17"/>
        </w:rPr>
        <w:t>z</w:t>
      </w:r>
      <w:r w:rsidRPr="001B460F">
        <w:rPr>
          <w:rFonts w:ascii="Courier New" w:hAnsi="Courier New" w:cs="Courier New"/>
          <w:sz w:val="17"/>
          <w:szCs w:val="17"/>
        </w:rPr>
        <w:t>bahnělé cestě stopy. Bert se rozběhl a za n</w:t>
      </w:r>
      <w:r w:rsidRPr="001B460F">
        <w:rPr>
          <w:rFonts w:ascii="Courier New" w:hAnsi="Courier New" w:cs="Courier New"/>
          <w:sz w:val="17"/>
          <w:szCs w:val="17"/>
        </w:rPr>
        <w:t>ě</w:t>
      </w:r>
      <w:r w:rsidRPr="001B460F">
        <w:rPr>
          <w:rFonts w:ascii="Courier New" w:hAnsi="Courier New" w:cs="Courier New"/>
          <w:sz w:val="17"/>
          <w:szCs w:val="17"/>
        </w:rPr>
        <w:t>kolik minut uviděli před sebou hlouček osta</w:t>
      </w:r>
      <w:r w:rsidRPr="001B460F">
        <w:rPr>
          <w:rFonts w:ascii="Courier New" w:hAnsi="Courier New" w:cs="Courier New"/>
          <w:sz w:val="17"/>
          <w:szCs w:val="17"/>
        </w:rPr>
        <w:t>t</w:t>
      </w:r>
      <w:r w:rsidRPr="001B460F">
        <w:rPr>
          <w:rFonts w:ascii="Courier New" w:hAnsi="Courier New" w:cs="Courier New"/>
          <w:sz w:val="17"/>
          <w:szCs w:val="17"/>
        </w:rPr>
        <w:t>ních chlapů z vesnice.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„Tak jsi nás přece jen dohnal,“ pokynul mu Bernard a odplivl si.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„Dohnal, dohnal,“ přitakal </w:t>
      </w:r>
      <w:proofErr w:type="spellStart"/>
      <w:r w:rsidRPr="001B460F">
        <w:rPr>
          <w:rFonts w:ascii="Courier New" w:hAnsi="Courier New" w:cs="Courier New"/>
          <w:sz w:val="17"/>
          <w:szCs w:val="17"/>
        </w:rPr>
        <w:t>Marvel</w:t>
      </w:r>
      <w:proofErr w:type="spellEnd"/>
      <w:r w:rsidRPr="001B460F">
        <w:rPr>
          <w:rFonts w:ascii="Courier New" w:hAnsi="Courier New" w:cs="Courier New"/>
          <w:sz w:val="17"/>
          <w:szCs w:val="17"/>
        </w:rPr>
        <w:t xml:space="preserve"> jako vždycky. „Dohnal nás.“</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„Kdyby nezaspal, nemusel dohánět,“ kome</w:t>
      </w:r>
      <w:r w:rsidRPr="001B460F">
        <w:rPr>
          <w:rFonts w:ascii="Courier New" w:hAnsi="Courier New" w:cs="Courier New"/>
          <w:sz w:val="17"/>
          <w:szCs w:val="17"/>
        </w:rPr>
        <w:t>n</w:t>
      </w:r>
      <w:r w:rsidRPr="001B460F">
        <w:rPr>
          <w:rFonts w:ascii="Courier New" w:hAnsi="Courier New" w:cs="Courier New"/>
          <w:sz w:val="17"/>
          <w:szCs w:val="17"/>
        </w:rPr>
        <w:t>toval to veledůležitý Donát a dodal; „Ale n</w:t>
      </w:r>
      <w:r w:rsidRPr="001B460F">
        <w:rPr>
          <w:rFonts w:ascii="Courier New" w:hAnsi="Courier New" w:cs="Courier New"/>
          <w:sz w:val="17"/>
          <w:szCs w:val="17"/>
        </w:rPr>
        <w:t>e</w:t>
      </w:r>
      <w:r w:rsidRPr="001B460F">
        <w:rPr>
          <w:rFonts w:ascii="Courier New" w:hAnsi="Courier New" w:cs="Courier New"/>
          <w:sz w:val="17"/>
          <w:szCs w:val="17"/>
        </w:rPr>
        <w:t xml:space="preserve">dohnal by, kdyby mi </w:t>
      </w:r>
      <w:proofErr w:type="spellStart"/>
      <w:r w:rsidRPr="001B460F">
        <w:rPr>
          <w:rFonts w:ascii="Courier New" w:hAnsi="Courier New" w:cs="Courier New"/>
          <w:sz w:val="17"/>
          <w:szCs w:val="17"/>
        </w:rPr>
        <w:t>Nald</w:t>
      </w:r>
      <w:proofErr w:type="spellEnd"/>
      <w:r w:rsidRPr="001B460F">
        <w:rPr>
          <w:rFonts w:ascii="Courier New" w:hAnsi="Courier New" w:cs="Courier New"/>
          <w:sz w:val="17"/>
          <w:szCs w:val="17"/>
        </w:rPr>
        <w:t xml:space="preserve"> nezapadl do bahna.“</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„Nezapadl do bahna,“ dodal </w:t>
      </w:r>
      <w:proofErr w:type="spellStart"/>
      <w:r w:rsidRPr="001B460F">
        <w:rPr>
          <w:rFonts w:ascii="Courier New" w:hAnsi="Courier New" w:cs="Courier New"/>
          <w:sz w:val="17"/>
          <w:szCs w:val="17"/>
        </w:rPr>
        <w:t>Marvel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Jimramovy nervy se zase rozehrály. Od nosních dírek ke koutkům úst se mu opět rýs</w:t>
      </w:r>
      <w:r w:rsidRPr="001B460F">
        <w:rPr>
          <w:rFonts w:ascii="Courier New" w:hAnsi="Courier New" w:cs="Courier New"/>
          <w:sz w:val="17"/>
          <w:szCs w:val="17"/>
        </w:rPr>
        <w:t>o</w:t>
      </w:r>
      <w:r w:rsidRPr="001B460F">
        <w:rPr>
          <w:rFonts w:ascii="Courier New" w:hAnsi="Courier New" w:cs="Courier New"/>
          <w:sz w:val="17"/>
          <w:szCs w:val="17"/>
        </w:rPr>
        <w:t>vala podkova a sousedé si toho všimli.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„Už je zase </w:t>
      </w:r>
      <w:proofErr w:type="spellStart"/>
      <w:r w:rsidRPr="001B460F">
        <w:rPr>
          <w:rFonts w:ascii="Courier New" w:hAnsi="Courier New" w:cs="Courier New"/>
          <w:sz w:val="17"/>
          <w:szCs w:val="17"/>
        </w:rPr>
        <w:t>nesnášenlivej</w:t>
      </w:r>
      <w:proofErr w:type="spellEnd"/>
      <w:r w:rsidRPr="001B460F">
        <w:rPr>
          <w:rFonts w:ascii="Courier New" w:hAnsi="Courier New" w:cs="Courier New"/>
          <w:sz w:val="17"/>
          <w:szCs w:val="17"/>
        </w:rPr>
        <w:t>,“ zabručel D</w:t>
      </w:r>
      <w:r w:rsidRPr="001B460F">
        <w:rPr>
          <w:rFonts w:ascii="Courier New" w:hAnsi="Courier New" w:cs="Courier New"/>
          <w:sz w:val="17"/>
          <w:szCs w:val="17"/>
        </w:rPr>
        <w:t>o</w:t>
      </w:r>
      <w:r w:rsidRPr="001B460F">
        <w:rPr>
          <w:rFonts w:ascii="Courier New" w:hAnsi="Courier New" w:cs="Courier New"/>
          <w:sz w:val="17"/>
          <w:szCs w:val="17"/>
        </w:rPr>
        <w:t>nát.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„Je </w:t>
      </w:r>
      <w:proofErr w:type="spellStart"/>
      <w:r w:rsidRPr="001B460F">
        <w:rPr>
          <w:rFonts w:ascii="Courier New" w:hAnsi="Courier New" w:cs="Courier New"/>
          <w:sz w:val="17"/>
          <w:szCs w:val="17"/>
        </w:rPr>
        <w:t>nesnášenlivej</w:t>
      </w:r>
      <w:proofErr w:type="spellEnd"/>
      <w:r w:rsidRPr="001B460F">
        <w:rPr>
          <w:rFonts w:ascii="Courier New" w:hAnsi="Courier New" w:cs="Courier New"/>
          <w:sz w:val="17"/>
          <w:szCs w:val="17"/>
        </w:rPr>
        <w:t xml:space="preserve">,“ pokyvoval hlavou </w:t>
      </w:r>
      <w:proofErr w:type="spellStart"/>
      <w:r w:rsidRPr="001B460F">
        <w:rPr>
          <w:rFonts w:ascii="Courier New" w:hAnsi="Courier New" w:cs="Courier New"/>
          <w:sz w:val="17"/>
          <w:szCs w:val="17"/>
        </w:rPr>
        <w:t>Ma</w:t>
      </w:r>
      <w:r w:rsidRPr="001B460F">
        <w:rPr>
          <w:rFonts w:ascii="Courier New" w:hAnsi="Courier New" w:cs="Courier New"/>
          <w:sz w:val="17"/>
          <w:szCs w:val="17"/>
        </w:rPr>
        <w:t>r</w:t>
      </w:r>
      <w:r w:rsidRPr="001B460F">
        <w:rPr>
          <w:rFonts w:ascii="Courier New" w:hAnsi="Courier New" w:cs="Courier New"/>
          <w:sz w:val="17"/>
          <w:szCs w:val="17"/>
        </w:rPr>
        <w:t>vel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brunátněl. Chtělo se mu řvát a mlátit, dupat a kopat, chytit Donáta pod k</w:t>
      </w:r>
      <w:r w:rsidRPr="001B460F">
        <w:rPr>
          <w:rFonts w:ascii="Courier New" w:hAnsi="Courier New" w:cs="Courier New"/>
          <w:sz w:val="17"/>
          <w:szCs w:val="17"/>
        </w:rPr>
        <w:t>r</w:t>
      </w:r>
      <w:r w:rsidRPr="001B460F">
        <w:rPr>
          <w:rFonts w:ascii="Courier New" w:hAnsi="Courier New" w:cs="Courier New"/>
          <w:sz w:val="17"/>
          <w:szCs w:val="17"/>
        </w:rPr>
        <w:t xml:space="preserve">kem, poplivat Bernarda a </w:t>
      </w:r>
      <w:proofErr w:type="spellStart"/>
      <w:r w:rsidRPr="001B460F">
        <w:rPr>
          <w:rFonts w:ascii="Courier New" w:hAnsi="Courier New" w:cs="Courier New"/>
          <w:sz w:val="17"/>
          <w:szCs w:val="17"/>
        </w:rPr>
        <w:t>Marvelovi</w:t>
      </w:r>
      <w:proofErr w:type="spellEnd"/>
      <w:r w:rsidRPr="001B460F">
        <w:rPr>
          <w:rFonts w:ascii="Courier New" w:hAnsi="Courier New" w:cs="Courier New"/>
          <w:sz w:val="17"/>
          <w:szCs w:val="17"/>
        </w:rPr>
        <w:t xml:space="preserve"> ucpat hubu trávou. Radši však popohnal Berta a zařadil se vedle plešatého Antona a jeho samotářského </w:t>
      </w:r>
      <w:proofErr w:type="spellStart"/>
      <w:r w:rsidRPr="001B460F">
        <w:rPr>
          <w:rFonts w:ascii="Courier New" w:hAnsi="Courier New" w:cs="Courier New"/>
          <w:sz w:val="17"/>
          <w:szCs w:val="17"/>
        </w:rPr>
        <w:t>Insona</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Anton pootočil hlavu a ušklíbl se.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se taky ušklíbl a oba se rozesmáli.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„Klid, chlapče,“ řekl Anton. „Nevšímej si jich.“</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„Víš něco?“</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„Nikdo nic neví. Včera dopoledne jsme b</w:t>
      </w:r>
      <w:r w:rsidRPr="001B460F">
        <w:rPr>
          <w:rFonts w:ascii="Courier New" w:hAnsi="Courier New" w:cs="Courier New"/>
          <w:sz w:val="17"/>
          <w:szCs w:val="17"/>
        </w:rPr>
        <w:t>y</w:t>
      </w:r>
      <w:r w:rsidRPr="001B460F">
        <w:rPr>
          <w:rFonts w:ascii="Courier New" w:hAnsi="Courier New" w:cs="Courier New"/>
          <w:sz w:val="17"/>
          <w:szCs w:val="17"/>
        </w:rPr>
        <w:t xml:space="preserve">li z domu všichni a </w:t>
      </w:r>
      <w:proofErr w:type="spellStart"/>
      <w:r w:rsidRPr="001B460F">
        <w:rPr>
          <w:rFonts w:ascii="Courier New" w:hAnsi="Courier New" w:cs="Courier New"/>
          <w:sz w:val="17"/>
          <w:szCs w:val="17"/>
        </w:rPr>
        <w:t>tý</w:t>
      </w:r>
      <w:proofErr w:type="spellEnd"/>
      <w:r w:rsidRPr="001B460F">
        <w:rPr>
          <w:rFonts w:ascii="Courier New" w:hAnsi="Courier New" w:cs="Courier New"/>
          <w:sz w:val="17"/>
          <w:szCs w:val="17"/>
        </w:rPr>
        <w:t xml:space="preserve"> mý dráb taky nic </w:t>
      </w:r>
      <w:proofErr w:type="spellStart"/>
      <w:r w:rsidRPr="001B460F">
        <w:rPr>
          <w:rFonts w:ascii="Courier New" w:hAnsi="Courier New" w:cs="Courier New"/>
          <w:sz w:val="17"/>
          <w:szCs w:val="17"/>
        </w:rPr>
        <w:t>neřek</w:t>
      </w:r>
      <w:proofErr w:type="spellEnd"/>
      <w:r w:rsidRPr="001B460F">
        <w:rPr>
          <w:rFonts w:ascii="Courier New" w:hAnsi="Courier New" w:cs="Courier New"/>
          <w:sz w:val="17"/>
          <w:szCs w:val="17"/>
        </w:rPr>
        <w:t xml:space="preserve">. Ještě si </w:t>
      </w:r>
      <w:proofErr w:type="spellStart"/>
      <w:r w:rsidRPr="001B460F">
        <w:rPr>
          <w:rFonts w:ascii="Courier New" w:hAnsi="Courier New" w:cs="Courier New"/>
          <w:sz w:val="17"/>
          <w:szCs w:val="17"/>
        </w:rPr>
        <w:t>prej</w:t>
      </w:r>
      <w:proofErr w:type="spellEnd"/>
      <w:r w:rsidRPr="001B460F">
        <w:rPr>
          <w:rFonts w:ascii="Courier New" w:hAnsi="Courier New" w:cs="Courier New"/>
          <w:sz w:val="17"/>
          <w:szCs w:val="17"/>
        </w:rPr>
        <w:t xml:space="preserve"> chtěl dovolovat, ale </w:t>
      </w:r>
      <w:proofErr w:type="spellStart"/>
      <w:r w:rsidRPr="001B460F">
        <w:rPr>
          <w:rFonts w:ascii="Courier New" w:hAnsi="Courier New" w:cs="Courier New"/>
          <w:sz w:val="17"/>
          <w:szCs w:val="17"/>
        </w:rPr>
        <w:t>Ilsa</w:t>
      </w:r>
      <w:proofErr w:type="spellEnd"/>
      <w:r w:rsidRPr="001B460F">
        <w:rPr>
          <w:rFonts w:ascii="Courier New" w:hAnsi="Courier New" w:cs="Courier New"/>
          <w:sz w:val="17"/>
          <w:szCs w:val="17"/>
        </w:rPr>
        <w:t xml:space="preserve"> že </w:t>
      </w:r>
      <w:proofErr w:type="spellStart"/>
      <w:r w:rsidRPr="001B460F">
        <w:rPr>
          <w:rFonts w:ascii="Courier New" w:hAnsi="Courier New" w:cs="Courier New"/>
          <w:sz w:val="17"/>
          <w:szCs w:val="17"/>
        </w:rPr>
        <w:t>prej</w:t>
      </w:r>
      <w:proofErr w:type="spellEnd"/>
      <w:r w:rsidRPr="001B460F">
        <w:rPr>
          <w:rFonts w:ascii="Courier New" w:hAnsi="Courier New" w:cs="Courier New"/>
          <w:sz w:val="17"/>
          <w:szCs w:val="17"/>
        </w:rPr>
        <w:t xml:space="preserve"> bude křičet, a tak radši zase </w:t>
      </w:r>
      <w:proofErr w:type="spellStart"/>
      <w:r w:rsidRPr="001B460F">
        <w:rPr>
          <w:rFonts w:ascii="Courier New" w:hAnsi="Courier New" w:cs="Courier New"/>
          <w:sz w:val="17"/>
          <w:szCs w:val="17"/>
        </w:rPr>
        <w:t>vodfrčel</w:t>
      </w:r>
      <w:proofErr w:type="spellEnd"/>
      <w:r w:rsidRPr="001B460F">
        <w:rPr>
          <w:rFonts w:ascii="Courier New" w:hAnsi="Courier New" w:cs="Courier New"/>
          <w:sz w:val="17"/>
          <w:szCs w:val="17"/>
        </w:rPr>
        <w:t xml:space="preserve">. Je to </w:t>
      </w:r>
      <w:proofErr w:type="spellStart"/>
      <w:r w:rsidRPr="001B460F">
        <w:rPr>
          <w:rFonts w:ascii="Courier New" w:hAnsi="Courier New" w:cs="Courier New"/>
          <w:sz w:val="17"/>
          <w:szCs w:val="17"/>
        </w:rPr>
        <w:t>ksindl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Cesta se napojila na silnici. Houfy z jednotlivých vesnic se slévaly v procesí a to se zdálo na svíjející se silnici nekonečné. Někteří, jako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nebo Anton, jeli na jed</w:t>
      </w:r>
      <w:r w:rsidRPr="001B460F">
        <w:rPr>
          <w:rFonts w:ascii="Courier New" w:hAnsi="Courier New" w:cs="Courier New"/>
          <w:sz w:val="17"/>
          <w:szCs w:val="17"/>
        </w:rPr>
        <w:t>i</w:t>
      </w:r>
      <w:r w:rsidRPr="001B460F">
        <w:rPr>
          <w:rFonts w:ascii="Courier New" w:hAnsi="Courier New" w:cs="Courier New"/>
          <w:sz w:val="17"/>
          <w:szCs w:val="17"/>
        </w:rPr>
        <w:t>ném robotu, jiní – i zámožnější museli! – ve</w:t>
      </w:r>
      <w:r w:rsidRPr="001B460F">
        <w:rPr>
          <w:rFonts w:ascii="Courier New" w:hAnsi="Courier New" w:cs="Courier New"/>
          <w:sz w:val="17"/>
          <w:szCs w:val="17"/>
        </w:rPr>
        <w:t>d</w:t>
      </w:r>
      <w:r w:rsidRPr="001B460F">
        <w:rPr>
          <w:rFonts w:ascii="Courier New" w:hAnsi="Courier New" w:cs="Courier New"/>
          <w:sz w:val="17"/>
          <w:szCs w:val="17"/>
        </w:rPr>
        <w:t xml:space="preserve">li s sebou robotů několik a s nimi </w:t>
      </w:r>
      <w:proofErr w:type="spellStart"/>
      <w:r w:rsidRPr="001B460F">
        <w:rPr>
          <w:rFonts w:ascii="Courier New" w:hAnsi="Courier New" w:cs="Courier New"/>
          <w:sz w:val="17"/>
          <w:szCs w:val="17"/>
        </w:rPr>
        <w:t>robky</w:t>
      </w:r>
      <w:proofErr w:type="spellEnd"/>
      <w:r w:rsidRPr="001B460F">
        <w:rPr>
          <w:rFonts w:ascii="Courier New" w:hAnsi="Courier New" w:cs="Courier New"/>
          <w:sz w:val="17"/>
          <w:szCs w:val="17"/>
        </w:rPr>
        <w:t xml:space="preserve"> a robátka. Tu a tam parkovala pojízdná robotárna a u ní lelkovali drábové v pískově žlutých uniformách a s lodičkami na hlavách a znuděně pohupovali elektrickými obušky.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Nad hlavami jim přeletěl vrtulník. Blíž</w:t>
      </w:r>
      <w:r w:rsidRPr="001B460F">
        <w:rPr>
          <w:rFonts w:ascii="Courier New" w:hAnsi="Courier New" w:cs="Courier New"/>
          <w:sz w:val="17"/>
          <w:szCs w:val="17"/>
        </w:rPr>
        <w:t>i</w:t>
      </w:r>
      <w:r w:rsidRPr="001B460F">
        <w:rPr>
          <w:rFonts w:ascii="Courier New" w:hAnsi="Courier New" w:cs="Courier New"/>
          <w:sz w:val="17"/>
          <w:szCs w:val="17"/>
        </w:rPr>
        <w:t>li se k shromaždišti.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Pak přišly zábrany. Zde se to dráby jen hemžilo. Někteří měli přílby. Na pomoc přišli i městští biřici a tu a tam bylo spatřit i armádního důstojníka. </w:t>
      </w:r>
      <w:proofErr w:type="spellStart"/>
      <w:r w:rsidRPr="001B460F">
        <w:rPr>
          <w:rFonts w:ascii="Courier New" w:hAnsi="Courier New" w:cs="Courier New"/>
          <w:sz w:val="17"/>
          <w:szCs w:val="17"/>
        </w:rPr>
        <w:t>Jimramovi</w:t>
      </w:r>
      <w:proofErr w:type="spellEnd"/>
      <w:r w:rsidRPr="001B460F">
        <w:rPr>
          <w:rFonts w:ascii="Courier New" w:hAnsi="Courier New" w:cs="Courier New"/>
          <w:sz w:val="17"/>
          <w:szCs w:val="17"/>
        </w:rPr>
        <w:t xml:space="preserve"> došlo, že se jedná o něco mimořádného, že se dnes na žádné dřevo nepůjde, že nebudou kopat kanály, ani lámat kameny v lomu, zkrátka pracovat že se nebude a že to páchne něčím moc nepříjemným.</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Příliš dlouho se nerozhodoval. Podíval se na Antona. Ten mírně zavrtěl hlavou.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tedy pokrčil rameny, vybočil z řady a otočil se do protisměru.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„Kampak?“ ozvalo se.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Dělal, že neslyší.</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„Berte, pomalu přidávej,“ zašeptal.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Ale to už ho dohnal dráb na stříbřitém robotu s jedovatě zelenou hlavou a červeně blikajícím číslem na čele.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w:t>
      </w:r>
      <w:proofErr w:type="spellStart"/>
      <w:r w:rsidRPr="001B460F">
        <w:rPr>
          <w:rFonts w:ascii="Courier New" w:hAnsi="Courier New" w:cs="Courier New"/>
          <w:sz w:val="17"/>
          <w:szCs w:val="17"/>
        </w:rPr>
        <w:t>Jseš</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hluchej</w:t>
      </w:r>
      <w:proofErr w:type="spellEnd"/>
      <w:r w:rsidRPr="001B460F">
        <w:rPr>
          <w:rFonts w:ascii="Courier New" w:hAnsi="Courier New" w:cs="Courier New"/>
          <w:sz w:val="17"/>
          <w:szCs w:val="17"/>
        </w:rPr>
        <w:t>? Stůj!“</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se zastavil.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Dráb pochopitelně nebyl sám; přidali se k němu další dva a jeden z nich měl tři černé proužky na rukávě. Blížilo se i pár biřiců a samopaly neměli na ramenou. Drželi je v rukou, prsty na spoušti.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Proud robotníků se zastavil a koukal.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w:t>
      </w:r>
      <w:proofErr w:type="spellStart"/>
      <w:r w:rsidRPr="001B460F">
        <w:rPr>
          <w:rFonts w:ascii="Courier New" w:hAnsi="Courier New" w:cs="Courier New"/>
          <w:sz w:val="17"/>
          <w:szCs w:val="17"/>
        </w:rPr>
        <w:t>Pokračujem</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Pokračujééém</w:t>
      </w:r>
      <w:proofErr w:type="spellEnd"/>
      <w:r w:rsidRPr="001B460F">
        <w:rPr>
          <w:rFonts w:ascii="Courier New" w:hAnsi="Courier New" w:cs="Courier New"/>
          <w:sz w:val="17"/>
          <w:szCs w:val="17"/>
        </w:rPr>
        <w:t>! Bude to?!“ vyštěkl jeden z drábů.</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 proud pokračoval.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„Ty si slez a </w:t>
      </w:r>
      <w:proofErr w:type="spellStart"/>
      <w:r w:rsidRPr="001B460F">
        <w:rPr>
          <w:rFonts w:ascii="Courier New" w:hAnsi="Courier New" w:cs="Courier New"/>
          <w:sz w:val="17"/>
          <w:szCs w:val="17"/>
        </w:rPr>
        <w:t>davaj</w:t>
      </w:r>
      <w:proofErr w:type="spellEnd"/>
      <w:r w:rsidRPr="001B460F">
        <w:rPr>
          <w:rFonts w:ascii="Courier New" w:hAnsi="Courier New" w:cs="Courier New"/>
          <w:sz w:val="17"/>
          <w:szCs w:val="17"/>
        </w:rPr>
        <w:t xml:space="preserve"> papíry,“ řekl ten dráb s třemi černými proužky na rukávě. Cenil zažloutlé zuby a natahoval ruku. Převzal d</w:t>
      </w:r>
      <w:r w:rsidRPr="001B460F">
        <w:rPr>
          <w:rFonts w:ascii="Courier New" w:hAnsi="Courier New" w:cs="Courier New"/>
          <w:sz w:val="17"/>
          <w:szCs w:val="17"/>
        </w:rPr>
        <w:t>o</w:t>
      </w:r>
      <w:r w:rsidRPr="001B460F">
        <w:rPr>
          <w:rFonts w:ascii="Courier New" w:hAnsi="Courier New" w:cs="Courier New"/>
          <w:sz w:val="17"/>
          <w:szCs w:val="17"/>
        </w:rPr>
        <w:t>klady, zavěsil dlouhý obušek do pouzdra, poo</w:t>
      </w:r>
      <w:r w:rsidRPr="001B460F">
        <w:rPr>
          <w:rFonts w:ascii="Courier New" w:hAnsi="Courier New" w:cs="Courier New"/>
          <w:sz w:val="17"/>
          <w:szCs w:val="17"/>
        </w:rPr>
        <w:t>d</w:t>
      </w:r>
      <w:r w:rsidRPr="001B460F">
        <w:rPr>
          <w:rFonts w:ascii="Courier New" w:hAnsi="Courier New" w:cs="Courier New"/>
          <w:sz w:val="17"/>
          <w:szCs w:val="17"/>
        </w:rPr>
        <w:t xml:space="preserve">jel na robotu trochu stranou a cosi tlumeným hlasem říkal do vysílačky. Ostatní ozbrojenci stáli kolem </w:t>
      </w:r>
      <w:proofErr w:type="spellStart"/>
      <w:r w:rsidRPr="001B460F">
        <w:rPr>
          <w:rFonts w:ascii="Courier New" w:hAnsi="Courier New" w:cs="Courier New"/>
          <w:sz w:val="17"/>
          <w:szCs w:val="17"/>
        </w:rPr>
        <w:t>Jimrama</w:t>
      </w:r>
      <w:proofErr w:type="spellEnd"/>
      <w:r w:rsidRPr="001B460F">
        <w:rPr>
          <w:rFonts w:ascii="Courier New" w:hAnsi="Courier New" w:cs="Courier New"/>
          <w:sz w:val="17"/>
          <w:szCs w:val="17"/>
        </w:rPr>
        <w:t xml:space="preserve"> a okukovali Berta. </w:t>
      </w:r>
      <w:proofErr w:type="spellStart"/>
      <w:r w:rsidRPr="001B460F">
        <w:rPr>
          <w:rFonts w:ascii="Courier New" w:hAnsi="Courier New" w:cs="Courier New"/>
          <w:sz w:val="17"/>
          <w:szCs w:val="17"/>
        </w:rPr>
        <w:t>Biřic</w:t>
      </w:r>
      <w:r w:rsidRPr="001B460F">
        <w:rPr>
          <w:rFonts w:ascii="Courier New" w:hAnsi="Courier New" w:cs="Courier New"/>
          <w:sz w:val="17"/>
          <w:szCs w:val="17"/>
        </w:rPr>
        <w:t>o</w:t>
      </w:r>
      <w:r w:rsidRPr="001B460F">
        <w:rPr>
          <w:rFonts w:ascii="Courier New" w:hAnsi="Courier New" w:cs="Courier New"/>
          <w:sz w:val="17"/>
          <w:szCs w:val="17"/>
        </w:rPr>
        <w:t>vé</w:t>
      </w:r>
      <w:proofErr w:type="spellEnd"/>
      <w:r w:rsidRPr="001B460F">
        <w:rPr>
          <w:rFonts w:ascii="Courier New" w:hAnsi="Courier New" w:cs="Courier New"/>
          <w:sz w:val="17"/>
          <w:szCs w:val="17"/>
        </w:rPr>
        <w:t xml:space="preserve"> si zase zavěsili samopaly na ramena, sedli na své roboty a pomalu se vraceli podél zást</w:t>
      </w:r>
      <w:r w:rsidRPr="001B460F">
        <w:rPr>
          <w:rFonts w:ascii="Courier New" w:hAnsi="Courier New" w:cs="Courier New"/>
          <w:sz w:val="17"/>
          <w:szCs w:val="17"/>
        </w:rPr>
        <w:t>u</w:t>
      </w:r>
      <w:r w:rsidRPr="001B460F">
        <w:rPr>
          <w:rFonts w:ascii="Courier New" w:hAnsi="Courier New" w:cs="Courier New"/>
          <w:sz w:val="17"/>
          <w:szCs w:val="17"/>
        </w:rPr>
        <w:t>pu k zábranám.</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Jimramovi</w:t>
      </w:r>
      <w:proofErr w:type="spellEnd"/>
      <w:r w:rsidRPr="001B460F">
        <w:rPr>
          <w:rFonts w:ascii="Courier New" w:hAnsi="Courier New" w:cs="Courier New"/>
          <w:sz w:val="17"/>
          <w:szCs w:val="17"/>
        </w:rPr>
        <w:t xml:space="preserve"> bylo teplo. Cítil, že se začíná potit. Horko k nevydržení. Zase jsem jednal zkratově, pomyslel si. Bude průser.</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„Tak, kampak jsme to měli tak naspěch?“ přistoupil k němu </w:t>
      </w:r>
      <w:proofErr w:type="spellStart"/>
      <w:r w:rsidRPr="001B460F">
        <w:rPr>
          <w:rFonts w:ascii="Courier New" w:hAnsi="Courier New" w:cs="Courier New"/>
          <w:sz w:val="17"/>
          <w:szCs w:val="17"/>
        </w:rPr>
        <w:t>tříproužkový</w:t>
      </w:r>
      <w:proofErr w:type="spellEnd"/>
      <w:r w:rsidRPr="001B460F">
        <w:rPr>
          <w:rFonts w:ascii="Courier New" w:hAnsi="Courier New" w:cs="Courier New"/>
          <w:sz w:val="17"/>
          <w:szCs w:val="17"/>
        </w:rPr>
        <w:t xml:space="preserve"> a listoval si v </w:t>
      </w:r>
      <w:proofErr w:type="spellStart"/>
      <w:r w:rsidRPr="001B460F">
        <w:rPr>
          <w:rFonts w:ascii="Courier New" w:hAnsi="Courier New" w:cs="Courier New"/>
          <w:sz w:val="17"/>
          <w:szCs w:val="17"/>
        </w:rPr>
        <w:t>Jimramových</w:t>
      </w:r>
      <w:proofErr w:type="spellEnd"/>
      <w:r w:rsidRPr="001B460F">
        <w:rPr>
          <w:rFonts w:ascii="Courier New" w:hAnsi="Courier New" w:cs="Courier New"/>
          <w:sz w:val="17"/>
          <w:szCs w:val="17"/>
        </w:rPr>
        <w:t xml:space="preserve"> dokladech, pomaloučku, jako by mu čtení dělalo potíže.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„Chtělo se mi na stranu,“ odpověděl </w:t>
      </w:r>
      <w:proofErr w:type="spellStart"/>
      <w:r w:rsidRPr="001B460F">
        <w:rPr>
          <w:rFonts w:ascii="Courier New" w:hAnsi="Courier New" w:cs="Courier New"/>
          <w:sz w:val="17"/>
          <w:szCs w:val="17"/>
        </w:rPr>
        <w:t>J</w:t>
      </w:r>
      <w:r w:rsidRPr="001B460F">
        <w:rPr>
          <w:rFonts w:ascii="Courier New" w:hAnsi="Courier New" w:cs="Courier New"/>
          <w:sz w:val="17"/>
          <w:szCs w:val="17"/>
        </w:rPr>
        <w:t>i</w:t>
      </w:r>
      <w:r w:rsidRPr="001B460F">
        <w:rPr>
          <w:rFonts w:ascii="Courier New" w:hAnsi="Courier New" w:cs="Courier New"/>
          <w:sz w:val="17"/>
          <w:szCs w:val="17"/>
        </w:rPr>
        <w:t>mram</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Dráb se ušklíbl, zvedl oči. Chvíli se upřeně pozorovali. Pak se dráb zlomyslně z</w:t>
      </w:r>
      <w:r w:rsidRPr="001B460F">
        <w:rPr>
          <w:rFonts w:ascii="Courier New" w:hAnsi="Courier New" w:cs="Courier New"/>
          <w:sz w:val="17"/>
          <w:szCs w:val="17"/>
        </w:rPr>
        <w:t>a</w:t>
      </w:r>
      <w:r w:rsidRPr="001B460F">
        <w:rPr>
          <w:rFonts w:ascii="Courier New" w:hAnsi="Courier New" w:cs="Courier New"/>
          <w:sz w:val="17"/>
          <w:szCs w:val="17"/>
        </w:rPr>
        <w:t>smál a řekl: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„Radši tě doprovodíme za zábrany, aby se ti tady něco nepřihodilo, </w:t>
      </w:r>
      <w:proofErr w:type="spellStart"/>
      <w:r w:rsidRPr="001B460F">
        <w:rPr>
          <w:rFonts w:ascii="Courier New" w:hAnsi="Courier New" w:cs="Courier New"/>
          <w:sz w:val="17"/>
          <w:szCs w:val="17"/>
        </w:rPr>
        <w:t>hehehe</w:t>
      </w:r>
      <w:proofErr w:type="spellEnd"/>
      <w:r w:rsidRPr="001B460F">
        <w:rPr>
          <w:rFonts w:ascii="Courier New" w:hAnsi="Courier New" w:cs="Courier New"/>
          <w:sz w:val="17"/>
          <w:szCs w:val="17"/>
        </w:rPr>
        <w:t>. Tam se můžeš vyčůrat po libosti, že jo, chlapi?“ obrátil se na ostatní dráby.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A jeli. S </w:t>
      </w:r>
      <w:proofErr w:type="spellStart"/>
      <w:r w:rsidRPr="001B460F">
        <w:rPr>
          <w:rFonts w:ascii="Courier New" w:hAnsi="Courier New" w:cs="Courier New"/>
          <w:sz w:val="17"/>
          <w:szCs w:val="17"/>
        </w:rPr>
        <w:t>Jimramem</w:t>
      </w:r>
      <w:proofErr w:type="spellEnd"/>
      <w:r w:rsidRPr="001B460F">
        <w:rPr>
          <w:rFonts w:ascii="Courier New" w:hAnsi="Courier New" w:cs="Courier New"/>
          <w:sz w:val="17"/>
          <w:szCs w:val="17"/>
        </w:rPr>
        <w:t xml:space="preserve"> uprostřed.</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Biřic u zábrany je poslal na stanoviště osmnáct.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Na stanovišti osmnáct, se asi stovka r</w:t>
      </w:r>
      <w:r w:rsidRPr="001B460F">
        <w:rPr>
          <w:rFonts w:ascii="Courier New" w:hAnsi="Courier New" w:cs="Courier New"/>
          <w:sz w:val="17"/>
          <w:szCs w:val="17"/>
        </w:rPr>
        <w:t>o</w:t>
      </w:r>
      <w:r w:rsidRPr="001B460F">
        <w:rPr>
          <w:rFonts w:ascii="Courier New" w:hAnsi="Courier New" w:cs="Courier New"/>
          <w:sz w:val="17"/>
          <w:szCs w:val="17"/>
        </w:rPr>
        <w:t xml:space="preserve">botníků shlukla kolem malého pódia, na němž stál </w:t>
      </w:r>
      <w:proofErr w:type="spellStart"/>
      <w:r w:rsidRPr="001B460F">
        <w:rPr>
          <w:rFonts w:ascii="Courier New" w:hAnsi="Courier New" w:cs="Courier New"/>
          <w:sz w:val="17"/>
          <w:szCs w:val="17"/>
        </w:rPr>
        <w:t>pidimajzlík</w:t>
      </w:r>
      <w:proofErr w:type="spellEnd"/>
      <w:r w:rsidRPr="001B460F">
        <w:rPr>
          <w:rFonts w:ascii="Courier New" w:hAnsi="Courier New" w:cs="Courier New"/>
          <w:sz w:val="17"/>
          <w:szCs w:val="17"/>
        </w:rPr>
        <w:t xml:space="preserve"> v civilu, zřejmě státní ref</w:t>
      </w:r>
      <w:r w:rsidRPr="001B460F">
        <w:rPr>
          <w:rFonts w:ascii="Courier New" w:hAnsi="Courier New" w:cs="Courier New"/>
          <w:sz w:val="17"/>
          <w:szCs w:val="17"/>
        </w:rPr>
        <w:t>e</w:t>
      </w:r>
      <w:r w:rsidRPr="001B460F">
        <w:rPr>
          <w:rFonts w:ascii="Courier New" w:hAnsi="Courier New" w:cs="Courier New"/>
          <w:sz w:val="17"/>
          <w:szCs w:val="17"/>
        </w:rPr>
        <w:t xml:space="preserve">rent, a vedle něho podstatně vyšší důstojník s aspoň deseticentimetrovými lampasy na modrých </w:t>
      </w:r>
      <w:proofErr w:type="spellStart"/>
      <w:r w:rsidRPr="001B460F">
        <w:rPr>
          <w:rFonts w:ascii="Courier New" w:hAnsi="Courier New" w:cs="Courier New"/>
          <w:sz w:val="17"/>
          <w:szCs w:val="17"/>
        </w:rPr>
        <w:t>kalhotech</w:t>
      </w:r>
      <w:proofErr w:type="spellEnd"/>
      <w:r w:rsidRPr="001B460F">
        <w:rPr>
          <w:rFonts w:ascii="Courier New" w:hAnsi="Courier New" w:cs="Courier New"/>
          <w:sz w:val="17"/>
          <w:szCs w:val="17"/>
        </w:rPr>
        <w:t>. Roboti stáli opodál obstoupeni opřílbenými dráby.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Když přivedli </w:t>
      </w:r>
      <w:proofErr w:type="spellStart"/>
      <w:r w:rsidRPr="001B460F">
        <w:rPr>
          <w:rFonts w:ascii="Courier New" w:hAnsi="Courier New" w:cs="Courier New"/>
          <w:sz w:val="17"/>
          <w:szCs w:val="17"/>
        </w:rPr>
        <w:t>Jimrama</w:t>
      </w:r>
      <w:proofErr w:type="spellEnd"/>
      <w:r w:rsidRPr="001B460F">
        <w:rPr>
          <w:rFonts w:ascii="Courier New" w:hAnsi="Courier New" w:cs="Courier New"/>
          <w:sz w:val="17"/>
          <w:szCs w:val="17"/>
        </w:rPr>
        <w:t>, mrňous v civilu řekl: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„Ach, náš opozdilec se konečně ráčil d</w:t>
      </w:r>
      <w:r w:rsidRPr="001B460F">
        <w:rPr>
          <w:rFonts w:ascii="Courier New" w:hAnsi="Courier New" w:cs="Courier New"/>
          <w:sz w:val="17"/>
          <w:szCs w:val="17"/>
        </w:rPr>
        <w:t>o</w:t>
      </w:r>
      <w:r w:rsidRPr="001B460F">
        <w:rPr>
          <w:rFonts w:ascii="Courier New" w:hAnsi="Courier New" w:cs="Courier New"/>
          <w:sz w:val="17"/>
          <w:szCs w:val="17"/>
        </w:rPr>
        <w:t xml:space="preserve">stavit!“ Podíval se do seznamu. „Vy jste tedy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Zálesný</w:t>
      </w:r>
      <w:proofErr w:type="spellEnd"/>
      <w:r w:rsidRPr="001B460F">
        <w:rPr>
          <w:rFonts w:ascii="Courier New" w:hAnsi="Courier New" w:cs="Courier New"/>
          <w:sz w:val="17"/>
          <w:szCs w:val="17"/>
        </w:rPr>
        <w:t xml:space="preserve"> se strojem Číslo N 2368G79.“</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„Jo,“ zavrčel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a sklidil přísný d</w:t>
      </w:r>
      <w:r w:rsidRPr="001B460F">
        <w:rPr>
          <w:rFonts w:ascii="Courier New" w:hAnsi="Courier New" w:cs="Courier New"/>
          <w:sz w:val="17"/>
          <w:szCs w:val="17"/>
        </w:rPr>
        <w:t>ů</w:t>
      </w:r>
      <w:r w:rsidRPr="001B460F">
        <w:rPr>
          <w:rFonts w:ascii="Courier New" w:hAnsi="Courier New" w:cs="Courier New"/>
          <w:sz w:val="17"/>
          <w:szCs w:val="17"/>
        </w:rPr>
        <w:t>stojnický pohled.</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„Tady se říká ano,“ </w:t>
      </w:r>
      <w:proofErr w:type="spellStart"/>
      <w:r w:rsidRPr="001B460F">
        <w:rPr>
          <w:rFonts w:ascii="Courier New" w:hAnsi="Courier New" w:cs="Courier New"/>
          <w:sz w:val="17"/>
          <w:szCs w:val="17"/>
        </w:rPr>
        <w:t>štouchl</w:t>
      </w:r>
      <w:proofErr w:type="spellEnd"/>
      <w:r w:rsidRPr="001B460F">
        <w:rPr>
          <w:rFonts w:ascii="Courier New" w:hAnsi="Courier New" w:cs="Courier New"/>
          <w:sz w:val="17"/>
          <w:szCs w:val="17"/>
        </w:rPr>
        <w:t xml:space="preserve"> ho dráb obu</w:t>
      </w:r>
      <w:r w:rsidRPr="001B460F">
        <w:rPr>
          <w:rFonts w:ascii="Courier New" w:hAnsi="Courier New" w:cs="Courier New"/>
          <w:sz w:val="17"/>
          <w:szCs w:val="17"/>
        </w:rPr>
        <w:t>š</w:t>
      </w:r>
      <w:r w:rsidRPr="001B460F">
        <w:rPr>
          <w:rFonts w:ascii="Courier New" w:hAnsi="Courier New" w:cs="Courier New"/>
          <w:sz w:val="17"/>
          <w:szCs w:val="17"/>
        </w:rPr>
        <w:t>kem do žeber a sykl: „A tady se taky říká p</w:t>
      </w:r>
      <w:r w:rsidRPr="001B460F">
        <w:rPr>
          <w:rFonts w:ascii="Courier New" w:hAnsi="Courier New" w:cs="Courier New"/>
          <w:sz w:val="17"/>
          <w:szCs w:val="17"/>
        </w:rPr>
        <w:t>a</w:t>
      </w:r>
      <w:r w:rsidRPr="001B460F">
        <w:rPr>
          <w:rFonts w:ascii="Courier New" w:hAnsi="Courier New" w:cs="Courier New"/>
          <w:sz w:val="17"/>
          <w:szCs w:val="17"/>
        </w:rPr>
        <w:t>ne. Ty si dej na nás pozor, burane.“ Pak od</w:t>
      </w:r>
      <w:r w:rsidRPr="001B460F">
        <w:rPr>
          <w:rFonts w:ascii="Courier New" w:hAnsi="Courier New" w:cs="Courier New"/>
          <w:sz w:val="17"/>
          <w:szCs w:val="17"/>
        </w:rPr>
        <w:t>e</w:t>
      </w:r>
      <w:r w:rsidRPr="001B460F">
        <w:rPr>
          <w:rFonts w:ascii="Courier New" w:hAnsi="Courier New" w:cs="Courier New"/>
          <w:sz w:val="17"/>
          <w:szCs w:val="17"/>
        </w:rPr>
        <w:t>šel.</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se díval za Bertem, jak ho drábové strkají k ošumělému houfu robotů.</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„Přátelé! Klid, přátelé! Přátelé, povol</w:t>
      </w:r>
      <w:r w:rsidRPr="001B460F">
        <w:rPr>
          <w:rFonts w:ascii="Courier New" w:hAnsi="Courier New" w:cs="Courier New"/>
          <w:sz w:val="17"/>
          <w:szCs w:val="17"/>
        </w:rPr>
        <w:t>a</w:t>
      </w:r>
      <w:r w:rsidRPr="001B460F">
        <w:rPr>
          <w:rFonts w:ascii="Courier New" w:hAnsi="Courier New" w:cs="Courier New"/>
          <w:sz w:val="17"/>
          <w:szCs w:val="17"/>
        </w:rPr>
        <w:t>li jsme si vás v hodině pro vlast nejtěžší. Povolali jsme si vás i vaše stroje, protože potřebujeme pomoc. Vždyť celá naše soustava je nám jedinou vlastí! My všichni jsme bratry v jediné otčině, ať už obýváme matičku Zemi nebo se rveme s písečným Marsem nebo přetváříme spanilou Venuši. A naše úspěchy jsou trnem v oku proradným mimozemšťanům, pokud vůbec mají oči. Ale nesporně je musí mít, jinak by se jim naše soustava nezalíbila natolik, aby se jim zachtělo zmocnit se jí. Jenže my s vaší pomocí – my to nedopustíme!“ vykřikl státní referent v náhlém záchvatu hysterie a důstojník se z</w:t>
      </w:r>
      <w:r w:rsidRPr="001B460F">
        <w:rPr>
          <w:rFonts w:ascii="Courier New" w:hAnsi="Courier New" w:cs="Courier New"/>
          <w:sz w:val="17"/>
          <w:szCs w:val="17"/>
        </w:rPr>
        <w:t>a</w:t>
      </w:r>
      <w:r w:rsidRPr="001B460F">
        <w:rPr>
          <w:rFonts w:ascii="Courier New" w:hAnsi="Courier New" w:cs="Courier New"/>
          <w:sz w:val="17"/>
          <w:szCs w:val="17"/>
        </w:rPr>
        <w:t>tvářil rozhodně a zablýsklo se mu v očích.</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„Ten má ale proříznutou hubu,“ ucedil A</w:t>
      </w:r>
      <w:r w:rsidRPr="001B460F">
        <w:rPr>
          <w:rFonts w:ascii="Courier New" w:hAnsi="Courier New" w:cs="Courier New"/>
          <w:sz w:val="17"/>
          <w:szCs w:val="17"/>
        </w:rPr>
        <w:t>n</w:t>
      </w:r>
      <w:r w:rsidRPr="001B460F">
        <w:rPr>
          <w:rFonts w:ascii="Courier New" w:hAnsi="Courier New" w:cs="Courier New"/>
          <w:sz w:val="17"/>
          <w:szCs w:val="17"/>
        </w:rPr>
        <w:t>ton.</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„Světová vláda byla proto nucena přisto</w:t>
      </w:r>
      <w:r w:rsidRPr="001B460F">
        <w:rPr>
          <w:rFonts w:ascii="Courier New" w:hAnsi="Courier New" w:cs="Courier New"/>
          <w:sz w:val="17"/>
          <w:szCs w:val="17"/>
        </w:rPr>
        <w:t>u</w:t>
      </w:r>
      <w:r w:rsidRPr="001B460F">
        <w:rPr>
          <w:rFonts w:ascii="Courier New" w:hAnsi="Courier New" w:cs="Courier New"/>
          <w:sz w:val="17"/>
          <w:szCs w:val="17"/>
        </w:rPr>
        <w:t>pit k opatřením,“ pokračoval referent, „která jistě přijmete s plným pochopením a porozum</w:t>
      </w:r>
      <w:r w:rsidRPr="001B460F">
        <w:rPr>
          <w:rFonts w:ascii="Courier New" w:hAnsi="Courier New" w:cs="Courier New"/>
          <w:sz w:val="17"/>
          <w:szCs w:val="17"/>
        </w:rPr>
        <w:t>ě</w:t>
      </w:r>
      <w:r w:rsidRPr="001B460F">
        <w:rPr>
          <w:rFonts w:ascii="Courier New" w:hAnsi="Courier New" w:cs="Courier New"/>
          <w:sz w:val="17"/>
          <w:szCs w:val="17"/>
        </w:rPr>
        <w:t>ním…“</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„To bude zas nějaká kulišárna,“ zašeptal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„Vypadá to na vyšší daně a na dlouhou m</w:t>
      </w:r>
      <w:r w:rsidRPr="001B460F">
        <w:rPr>
          <w:rFonts w:ascii="Courier New" w:hAnsi="Courier New" w:cs="Courier New"/>
          <w:sz w:val="17"/>
          <w:szCs w:val="17"/>
        </w:rPr>
        <w:t>i</w:t>
      </w:r>
      <w:r w:rsidRPr="001B460F">
        <w:rPr>
          <w:rFonts w:ascii="Courier New" w:hAnsi="Courier New" w:cs="Courier New"/>
          <w:sz w:val="17"/>
          <w:szCs w:val="17"/>
        </w:rPr>
        <w:t>mořádnou směnu,“ prorokoval Anton.</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 předávám proto slovo povolanějšímu, a to kapitánu </w:t>
      </w:r>
      <w:proofErr w:type="spellStart"/>
      <w:r w:rsidRPr="001B460F">
        <w:rPr>
          <w:rFonts w:ascii="Courier New" w:hAnsi="Courier New" w:cs="Courier New"/>
          <w:sz w:val="17"/>
          <w:szCs w:val="17"/>
        </w:rPr>
        <w:t>Arnulfimu</w:t>
      </w:r>
      <w:proofErr w:type="spellEnd"/>
      <w:r w:rsidRPr="001B460F">
        <w:rPr>
          <w:rFonts w:ascii="Courier New" w:hAnsi="Courier New" w:cs="Courier New"/>
          <w:sz w:val="17"/>
          <w:szCs w:val="17"/>
        </w:rPr>
        <w:t xml:space="preserve"> z expedičního sboru T</w:t>
      </w:r>
      <w:r w:rsidRPr="001B460F">
        <w:rPr>
          <w:rFonts w:ascii="Courier New" w:hAnsi="Courier New" w:cs="Courier New"/>
          <w:sz w:val="17"/>
          <w:szCs w:val="17"/>
        </w:rPr>
        <w:t>i</w:t>
      </w:r>
      <w:r w:rsidRPr="001B460F">
        <w:rPr>
          <w:rFonts w:ascii="Courier New" w:hAnsi="Courier New" w:cs="Courier New"/>
          <w:sz w:val="17"/>
          <w:szCs w:val="17"/>
        </w:rPr>
        <w:t>tan.“</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 davu to znepokojeně zašumělo, pak bylo rázem ticho jako v mauzoleu.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Kapitán </w:t>
      </w:r>
      <w:proofErr w:type="spellStart"/>
      <w:r w:rsidRPr="001B460F">
        <w:rPr>
          <w:rFonts w:ascii="Courier New" w:hAnsi="Courier New" w:cs="Courier New"/>
          <w:sz w:val="17"/>
          <w:szCs w:val="17"/>
        </w:rPr>
        <w:t>Arnulfi</w:t>
      </w:r>
      <w:proofErr w:type="spellEnd"/>
      <w:r w:rsidRPr="001B460F">
        <w:rPr>
          <w:rFonts w:ascii="Courier New" w:hAnsi="Courier New" w:cs="Courier New"/>
          <w:sz w:val="17"/>
          <w:szCs w:val="17"/>
        </w:rPr>
        <w:t xml:space="preserve"> se napřímil, přísně se rozhlédl, odkašlal si a trhaně spustil: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„Robotníci! Situace vám – není – není n</w:t>
      </w:r>
      <w:r w:rsidRPr="001B460F">
        <w:rPr>
          <w:rFonts w:ascii="Courier New" w:hAnsi="Courier New" w:cs="Courier New"/>
          <w:sz w:val="17"/>
          <w:szCs w:val="17"/>
        </w:rPr>
        <w:t>e</w:t>
      </w:r>
      <w:r w:rsidRPr="001B460F">
        <w:rPr>
          <w:rFonts w:ascii="Courier New" w:hAnsi="Courier New" w:cs="Courier New"/>
          <w:sz w:val="17"/>
          <w:szCs w:val="17"/>
        </w:rPr>
        <w:t>známá. Naše složky zjistily zvýšenou – aktiv</w:t>
      </w:r>
      <w:r w:rsidRPr="001B460F">
        <w:rPr>
          <w:rFonts w:ascii="Courier New" w:hAnsi="Courier New" w:cs="Courier New"/>
          <w:sz w:val="17"/>
          <w:szCs w:val="17"/>
        </w:rPr>
        <w:t>i</w:t>
      </w:r>
      <w:r w:rsidRPr="001B460F">
        <w:rPr>
          <w:rFonts w:ascii="Courier New" w:hAnsi="Courier New" w:cs="Courier New"/>
          <w:sz w:val="17"/>
          <w:szCs w:val="17"/>
        </w:rPr>
        <w:t>zaci v přilehlých kosmických – regionech, n</w:t>
      </w:r>
      <w:r w:rsidRPr="001B460F">
        <w:rPr>
          <w:rFonts w:ascii="Courier New" w:hAnsi="Courier New" w:cs="Courier New"/>
          <w:sz w:val="17"/>
          <w:szCs w:val="17"/>
        </w:rPr>
        <w:t>e</w:t>
      </w:r>
      <w:r w:rsidRPr="001B460F">
        <w:rPr>
          <w:rFonts w:ascii="Courier New" w:hAnsi="Courier New" w:cs="Courier New"/>
          <w:sz w:val="17"/>
          <w:szCs w:val="17"/>
        </w:rPr>
        <w:t>přátelskou naší sluneční – soustavě. Na někt</w:t>
      </w:r>
      <w:r w:rsidRPr="001B460F">
        <w:rPr>
          <w:rFonts w:ascii="Courier New" w:hAnsi="Courier New" w:cs="Courier New"/>
          <w:sz w:val="17"/>
          <w:szCs w:val="17"/>
        </w:rPr>
        <w:t>e</w:t>
      </w:r>
      <w:r w:rsidRPr="001B460F">
        <w:rPr>
          <w:rFonts w:ascii="Courier New" w:hAnsi="Courier New" w:cs="Courier New"/>
          <w:sz w:val="17"/>
          <w:szCs w:val="17"/>
        </w:rPr>
        <w:t>rých pozemských – kontingentech – byli zadrž</w:t>
      </w:r>
      <w:r w:rsidRPr="001B460F">
        <w:rPr>
          <w:rFonts w:ascii="Courier New" w:hAnsi="Courier New" w:cs="Courier New"/>
          <w:sz w:val="17"/>
          <w:szCs w:val="17"/>
        </w:rPr>
        <w:t>e</w:t>
      </w:r>
      <w:r w:rsidRPr="001B460F">
        <w:rPr>
          <w:rFonts w:ascii="Courier New" w:hAnsi="Courier New" w:cs="Courier New"/>
          <w:sz w:val="17"/>
          <w:szCs w:val="17"/>
        </w:rPr>
        <w:t xml:space="preserve">ni </w:t>
      </w:r>
      <w:proofErr w:type="spellStart"/>
      <w:r w:rsidRPr="001B460F">
        <w:rPr>
          <w:rFonts w:ascii="Courier New" w:hAnsi="Courier New" w:cs="Courier New"/>
          <w:sz w:val="17"/>
          <w:szCs w:val="17"/>
        </w:rPr>
        <w:t>emzáčtí</w:t>
      </w:r>
      <w:proofErr w:type="spellEnd"/>
      <w:r w:rsidRPr="001B460F">
        <w:rPr>
          <w:rFonts w:ascii="Courier New" w:hAnsi="Courier New" w:cs="Courier New"/>
          <w:sz w:val="17"/>
          <w:szCs w:val="17"/>
        </w:rPr>
        <w:t xml:space="preserve"> – </w:t>
      </w:r>
      <w:proofErr w:type="spellStart"/>
      <w:r w:rsidRPr="001B460F">
        <w:rPr>
          <w:rFonts w:ascii="Courier New" w:hAnsi="Courier New" w:cs="Courier New"/>
          <w:sz w:val="17"/>
          <w:szCs w:val="17"/>
        </w:rPr>
        <w:t>extrateristriální</w:t>
      </w:r>
      <w:proofErr w:type="spellEnd"/>
      <w:r w:rsidRPr="001B460F">
        <w:rPr>
          <w:rFonts w:ascii="Courier New" w:hAnsi="Courier New" w:cs="Courier New"/>
          <w:sz w:val="17"/>
          <w:szCs w:val="17"/>
        </w:rPr>
        <w:t xml:space="preserve"> – špióni a </w:t>
      </w:r>
      <w:proofErr w:type="spellStart"/>
      <w:r w:rsidRPr="001B460F">
        <w:rPr>
          <w:rFonts w:ascii="Courier New" w:hAnsi="Courier New" w:cs="Courier New"/>
          <w:sz w:val="17"/>
          <w:szCs w:val="17"/>
        </w:rPr>
        <w:t>pr</w:t>
      </w:r>
      <w:r w:rsidRPr="001B460F">
        <w:rPr>
          <w:rFonts w:ascii="Courier New" w:hAnsi="Courier New" w:cs="Courier New"/>
          <w:sz w:val="17"/>
          <w:szCs w:val="17"/>
        </w:rPr>
        <w:t>e</w:t>
      </w:r>
      <w:r w:rsidRPr="001B460F">
        <w:rPr>
          <w:rFonts w:ascii="Courier New" w:hAnsi="Courier New" w:cs="Courier New"/>
          <w:sz w:val="17"/>
          <w:szCs w:val="17"/>
        </w:rPr>
        <w:t>zi</w:t>
      </w:r>
      <w:proofErr w:type="spellEnd"/>
      <w:r w:rsidRPr="001B460F">
        <w:rPr>
          <w:rFonts w:ascii="Courier New" w:hAnsi="Courier New" w:cs="Courier New"/>
          <w:sz w:val="17"/>
          <w:szCs w:val="17"/>
        </w:rPr>
        <w:t xml:space="preserve"> – rezidenti, připravující </w:t>
      </w:r>
      <w:proofErr w:type="spellStart"/>
      <w:r w:rsidRPr="001B460F">
        <w:rPr>
          <w:rFonts w:ascii="Courier New" w:hAnsi="Courier New" w:cs="Courier New"/>
          <w:sz w:val="17"/>
          <w:szCs w:val="17"/>
        </w:rPr>
        <w:t>emzáckou</w:t>
      </w:r>
      <w:proofErr w:type="spellEnd"/>
      <w:r w:rsidRPr="001B460F">
        <w:rPr>
          <w:rFonts w:ascii="Courier New" w:hAnsi="Courier New" w:cs="Courier New"/>
          <w:sz w:val="17"/>
          <w:szCs w:val="17"/>
        </w:rPr>
        <w:t xml:space="preserve"> – tu – inverzi. Vše nasvědčuje tomu, že se </w:t>
      </w:r>
      <w:proofErr w:type="spellStart"/>
      <w:r w:rsidRPr="001B460F">
        <w:rPr>
          <w:rFonts w:ascii="Courier New" w:hAnsi="Courier New" w:cs="Courier New"/>
          <w:sz w:val="17"/>
          <w:szCs w:val="17"/>
        </w:rPr>
        <w:t>emzáci</w:t>
      </w:r>
      <w:proofErr w:type="spellEnd"/>
      <w:r w:rsidRPr="001B460F">
        <w:rPr>
          <w:rFonts w:ascii="Courier New" w:hAnsi="Courier New" w:cs="Courier New"/>
          <w:sz w:val="17"/>
          <w:szCs w:val="17"/>
        </w:rPr>
        <w:t xml:space="preserve"> k něčemu – připravují. A my, my nesmíme být n</w:t>
      </w:r>
      <w:r w:rsidRPr="001B460F">
        <w:rPr>
          <w:rFonts w:ascii="Courier New" w:hAnsi="Courier New" w:cs="Courier New"/>
          <w:sz w:val="17"/>
          <w:szCs w:val="17"/>
        </w:rPr>
        <w:t>e</w:t>
      </w:r>
      <w:r w:rsidRPr="001B460F">
        <w:rPr>
          <w:rFonts w:ascii="Courier New" w:hAnsi="Courier New" w:cs="Courier New"/>
          <w:sz w:val="17"/>
          <w:szCs w:val="17"/>
        </w:rPr>
        <w:t>připraveni. Světová vláda se proto rozhodla vyhlásit mobilizaci soukromých robotů všech typů od ročníku – výroby sedmdesát včetně. Hurá!“</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Odpovědí mu bylo zaražené mlčení, na něž kapitán </w:t>
      </w:r>
      <w:proofErr w:type="spellStart"/>
      <w:r w:rsidRPr="001B460F">
        <w:rPr>
          <w:rFonts w:ascii="Courier New" w:hAnsi="Courier New" w:cs="Courier New"/>
          <w:sz w:val="17"/>
          <w:szCs w:val="17"/>
        </w:rPr>
        <w:t>Arnulfi</w:t>
      </w:r>
      <w:proofErr w:type="spellEnd"/>
      <w:r w:rsidRPr="001B460F">
        <w:rPr>
          <w:rFonts w:ascii="Courier New" w:hAnsi="Courier New" w:cs="Courier New"/>
          <w:sz w:val="17"/>
          <w:szCs w:val="17"/>
        </w:rPr>
        <w:t xml:space="preserve"> reagoval dotčeným výrazem. Ještě než robotníci stačili novinu strávit a komentovat, pokračoval: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„Vaši roboti budou v nejkratší možné době – odveleni k útvarům na vnějších planetách nebo na jejich – satelitech. Jedná se,“ to už musel kapitán křičet, „pouze o dočasné opatř</w:t>
      </w:r>
      <w:r w:rsidRPr="001B460F">
        <w:rPr>
          <w:rFonts w:ascii="Courier New" w:hAnsi="Courier New" w:cs="Courier New"/>
          <w:sz w:val="17"/>
          <w:szCs w:val="17"/>
        </w:rPr>
        <w:t>e</w:t>
      </w:r>
      <w:r w:rsidRPr="001B460F">
        <w:rPr>
          <w:rFonts w:ascii="Courier New" w:hAnsi="Courier New" w:cs="Courier New"/>
          <w:sz w:val="17"/>
          <w:szCs w:val="17"/>
        </w:rPr>
        <w:t>ní! Jakmile nebezpečí té nepřátelské inverze pomine nebo podaří-li se jí – tu inverzi – toto – odvrátit jakýmkoli – způsobem, budou samozřejmě demobilizováni a vráceni původním majitelům. Po dobu činné služby – budou svěř</w:t>
      </w:r>
      <w:r w:rsidRPr="001B460F">
        <w:rPr>
          <w:rFonts w:ascii="Courier New" w:hAnsi="Courier New" w:cs="Courier New"/>
          <w:sz w:val="17"/>
          <w:szCs w:val="17"/>
        </w:rPr>
        <w:t>e</w:t>
      </w:r>
      <w:r w:rsidRPr="001B460F">
        <w:rPr>
          <w:rFonts w:ascii="Courier New" w:hAnsi="Courier New" w:cs="Courier New"/>
          <w:sz w:val="17"/>
          <w:szCs w:val="17"/>
        </w:rPr>
        <w:t xml:space="preserve">ni – zkušeným </w:t>
      </w:r>
      <w:proofErr w:type="spellStart"/>
      <w:r w:rsidRPr="001B460F">
        <w:rPr>
          <w:rFonts w:ascii="Courier New" w:hAnsi="Courier New" w:cs="Courier New"/>
          <w:sz w:val="17"/>
          <w:szCs w:val="17"/>
        </w:rPr>
        <w:t>robovodům</w:t>
      </w:r>
      <w:proofErr w:type="spellEnd"/>
      <w:r w:rsidRPr="001B460F">
        <w:rPr>
          <w:rFonts w:ascii="Courier New" w:hAnsi="Courier New" w:cs="Courier New"/>
          <w:sz w:val="17"/>
          <w:szCs w:val="17"/>
        </w:rPr>
        <w:t>. O své stroje se, př</w:t>
      </w:r>
      <w:r w:rsidRPr="001B460F">
        <w:rPr>
          <w:rFonts w:ascii="Courier New" w:hAnsi="Courier New" w:cs="Courier New"/>
          <w:sz w:val="17"/>
          <w:szCs w:val="17"/>
        </w:rPr>
        <w:t>á</w:t>
      </w:r>
      <w:r w:rsidRPr="001B460F">
        <w:rPr>
          <w:rFonts w:ascii="Courier New" w:hAnsi="Courier New" w:cs="Courier New"/>
          <w:sz w:val="17"/>
          <w:szCs w:val="17"/>
        </w:rPr>
        <w:t>telé, vážně nemusíte bát…“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„To snad nemyslíš vážně!“</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„K čemu vám bude </w:t>
      </w:r>
      <w:proofErr w:type="spellStart"/>
      <w:r w:rsidRPr="001B460F">
        <w:rPr>
          <w:rFonts w:ascii="Courier New" w:hAnsi="Courier New" w:cs="Courier New"/>
          <w:sz w:val="17"/>
          <w:szCs w:val="17"/>
        </w:rPr>
        <w:t>žňovej</w:t>
      </w:r>
      <w:proofErr w:type="spellEnd"/>
      <w:r w:rsidRPr="001B460F">
        <w:rPr>
          <w:rFonts w:ascii="Courier New" w:hAnsi="Courier New" w:cs="Courier New"/>
          <w:sz w:val="17"/>
          <w:szCs w:val="17"/>
        </w:rPr>
        <w:t xml:space="preserve"> robot?“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 co my? My snad máme chcípnout hlady?“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„Ten můj má pochroumanou paměť, já mám na to papíry!“</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Arnulfi</w:t>
      </w:r>
      <w:proofErr w:type="spellEnd"/>
      <w:r w:rsidRPr="001B460F">
        <w:rPr>
          <w:rFonts w:ascii="Courier New" w:hAnsi="Courier New" w:cs="Courier New"/>
          <w:sz w:val="17"/>
          <w:szCs w:val="17"/>
        </w:rPr>
        <w:t xml:space="preserve"> zařval: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„Tady bude klid, robotníci. Robotníci – pozor! Robotníci, uklidněte se!“</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„Zapomněl jsem dodat,“ řekl klidným hl</w:t>
      </w:r>
      <w:r w:rsidRPr="001B460F">
        <w:rPr>
          <w:rFonts w:ascii="Courier New" w:hAnsi="Courier New" w:cs="Courier New"/>
          <w:sz w:val="17"/>
          <w:szCs w:val="17"/>
        </w:rPr>
        <w:t>a</w:t>
      </w:r>
      <w:r w:rsidRPr="001B460F">
        <w:rPr>
          <w:rFonts w:ascii="Courier New" w:hAnsi="Courier New" w:cs="Courier New"/>
          <w:sz w:val="17"/>
          <w:szCs w:val="17"/>
        </w:rPr>
        <w:t>sem do ztišeného či spíše oněmělého davu usm</w:t>
      </w:r>
      <w:r w:rsidRPr="001B460F">
        <w:rPr>
          <w:rFonts w:ascii="Courier New" w:hAnsi="Courier New" w:cs="Courier New"/>
          <w:sz w:val="17"/>
          <w:szCs w:val="17"/>
        </w:rPr>
        <w:t>ě</w:t>
      </w:r>
      <w:r w:rsidRPr="001B460F">
        <w:rPr>
          <w:rFonts w:ascii="Courier New" w:hAnsi="Courier New" w:cs="Courier New"/>
          <w:sz w:val="17"/>
          <w:szCs w:val="17"/>
        </w:rPr>
        <w:t>vavý civil, „že robotník, který odepře vlasti tuto, aspoň já si myslím, že samozřejmou p</w:t>
      </w:r>
      <w:r w:rsidRPr="001B460F">
        <w:rPr>
          <w:rFonts w:ascii="Courier New" w:hAnsi="Courier New" w:cs="Courier New"/>
          <w:sz w:val="17"/>
          <w:szCs w:val="17"/>
        </w:rPr>
        <w:t>o</w:t>
      </w:r>
      <w:r w:rsidRPr="001B460F">
        <w:rPr>
          <w:rFonts w:ascii="Courier New" w:hAnsi="Courier New" w:cs="Courier New"/>
          <w:sz w:val="17"/>
          <w:szCs w:val="17"/>
        </w:rPr>
        <w:t>vinnost, může být povolán ke kolonizaci Marsu. Lidi neblázněte. Vy tady děláte, jako by vám někdo bral děti. Vždyť jsou to jenom stroje! Máte přece zdravé ruce! A třebaže je stav ohrožení, nebudou vám, robotníkům nijak zvýš</w:t>
      </w:r>
      <w:r w:rsidRPr="001B460F">
        <w:rPr>
          <w:rFonts w:ascii="Courier New" w:hAnsi="Courier New" w:cs="Courier New"/>
          <w:sz w:val="17"/>
          <w:szCs w:val="17"/>
        </w:rPr>
        <w:t>e</w:t>
      </w:r>
      <w:r w:rsidRPr="001B460F">
        <w:rPr>
          <w:rFonts w:ascii="Courier New" w:hAnsi="Courier New" w:cs="Courier New"/>
          <w:sz w:val="17"/>
          <w:szCs w:val="17"/>
        </w:rPr>
        <w:t>ny daně, což…“</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Za zády robotníků se ozval nějaký ruch. Všichni se jako na povel ohlédli. Spatřili dráby rvoucí se s čímsi ve shluku robotů. Za chvíli jednoho robota vyvlekli za nohy a o</w:t>
      </w:r>
      <w:r w:rsidRPr="001B460F">
        <w:rPr>
          <w:rFonts w:ascii="Courier New" w:hAnsi="Courier New" w:cs="Courier New"/>
          <w:sz w:val="17"/>
          <w:szCs w:val="17"/>
        </w:rPr>
        <w:t>d</w:t>
      </w:r>
      <w:r w:rsidRPr="001B460F">
        <w:rPr>
          <w:rFonts w:ascii="Courier New" w:hAnsi="Courier New" w:cs="Courier New"/>
          <w:sz w:val="17"/>
          <w:szCs w:val="17"/>
        </w:rPr>
        <w:t>táhli stranou.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Jakýsi robotník vykřikl: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„To je přece můj </w:t>
      </w:r>
      <w:proofErr w:type="spellStart"/>
      <w:r w:rsidRPr="001B460F">
        <w:rPr>
          <w:rFonts w:ascii="Courier New" w:hAnsi="Courier New" w:cs="Courier New"/>
          <w:sz w:val="17"/>
          <w:szCs w:val="17"/>
        </w:rPr>
        <w:t>Espijér</w:t>
      </w:r>
      <w:proofErr w:type="spellEnd"/>
      <w:r w:rsidRPr="001B460F">
        <w:rPr>
          <w:rFonts w:ascii="Courier New" w:hAnsi="Courier New" w:cs="Courier New"/>
          <w:sz w:val="17"/>
          <w:szCs w:val="17"/>
        </w:rPr>
        <w:t xml:space="preserve">! Ten trouba byl vždycky </w:t>
      </w:r>
      <w:proofErr w:type="spellStart"/>
      <w:r w:rsidRPr="001B460F">
        <w:rPr>
          <w:rFonts w:ascii="Courier New" w:hAnsi="Courier New" w:cs="Courier New"/>
          <w:sz w:val="17"/>
          <w:szCs w:val="17"/>
        </w:rPr>
        <w:t>takovéj</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vzpurnej</w:t>
      </w:r>
      <w:proofErr w:type="spellEnd"/>
      <w:r w:rsidRPr="001B460F">
        <w:rPr>
          <w:rFonts w:ascii="Courier New" w:hAnsi="Courier New" w:cs="Courier New"/>
          <w:sz w:val="17"/>
          <w:szCs w:val="17"/>
        </w:rPr>
        <w:t>… Co jste to s ním udělali, vrahové?“</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„Bude ticho!“</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Vyrojili se drábové, rozestoupili se k</w:t>
      </w:r>
      <w:r w:rsidRPr="001B460F">
        <w:rPr>
          <w:rFonts w:ascii="Courier New" w:hAnsi="Courier New" w:cs="Courier New"/>
          <w:sz w:val="17"/>
          <w:szCs w:val="17"/>
        </w:rPr>
        <w:t>o</w:t>
      </w:r>
      <w:r w:rsidRPr="001B460F">
        <w:rPr>
          <w:rFonts w:ascii="Courier New" w:hAnsi="Courier New" w:cs="Courier New"/>
          <w:sz w:val="17"/>
          <w:szCs w:val="17"/>
        </w:rPr>
        <w:t>lem robotníků a obušky už nepohupovali. Pevně je svírali v pěstech.</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„Dále vám chci oznámit,“ přeřvával státní referent sílící </w:t>
      </w:r>
      <w:proofErr w:type="spellStart"/>
      <w:r w:rsidRPr="001B460F">
        <w:rPr>
          <w:rFonts w:ascii="Courier New" w:hAnsi="Courier New" w:cs="Courier New"/>
          <w:sz w:val="17"/>
          <w:szCs w:val="17"/>
        </w:rPr>
        <w:t>tartas</w:t>
      </w:r>
      <w:proofErr w:type="spellEnd"/>
      <w:r w:rsidRPr="001B460F">
        <w:rPr>
          <w:rFonts w:ascii="Courier New" w:hAnsi="Courier New" w:cs="Courier New"/>
          <w:sz w:val="17"/>
          <w:szCs w:val="17"/>
        </w:rPr>
        <w:t>, „že za každého mobil</w:t>
      </w:r>
      <w:r w:rsidRPr="001B460F">
        <w:rPr>
          <w:rFonts w:ascii="Courier New" w:hAnsi="Courier New" w:cs="Courier New"/>
          <w:sz w:val="17"/>
          <w:szCs w:val="17"/>
        </w:rPr>
        <w:t>i</w:t>
      </w:r>
      <w:r w:rsidRPr="001B460F">
        <w:rPr>
          <w:rFonts w:ascii="Courier New" w:hAnsi="Courier New" w:cs="Courier New"/>
          <w:sz w:val="17"/>
          <w:szCs w:val="17"/>
        </w:rPr>
        <w:t>zovaného robota poskytujeme jednorázovou po</w:t>
      </w:r>
      <w:r w:rsidRPr="001B460F">
        <w:rPr>
          <w:rFonts w:ascii="Courier New" w:hAnsi="Courier New" w:cs="Courier New"/>
          <w:sz w:val="17"/>
          <w:szCs w:val="17"/>
        </w:rPr>
        <w:t>d</w:t>
      </w:r>
      <w:r w:rsidRPr="001B460F">
        <w:rPr>
          <w:rFonts w:ascii="Courier New" w:hAnsi="Courier New" w:cs="Courier New"/>
          <w:sz w:val="17"/>
          <w:szCs w:val="17"/>
        </w:rPr>
        <w:t xml:space="preserve">poru ve výši tisíce </w:t>
      </w:r>
      <w:proofErr w:type="spellStart"/>
      <w:r w:rsidRPr="001B460F">
        <w:rPr>
          <w:rFonts w:ascii="Courier New" w:hAnsi="Courier New" w:cs="Courier New"/>
          <w:sz w:val="17"/>
          <w:szCs w:val="17"/>
        </w:rPr>
        <w:t>solun</w:t>
      </w:r>
      <w:proofErr w:type="spellEnd"/>
      <w:r w:rsidRPr="001B460F">
        <w:rPr>
          <w:rFonts w:ascii="Courier New" w:hAnsi="Courier New" w:cs="Courier New"/>
          <w:sz w:val="17"/>
          <w:szCs w:val="17"/>
        </w:rPr>
        <w:t xml:space="preserve"> na dlaň a mimořádný příděl roborancií, budete je potřebovat. Tato podpora je nezdanitelná. Ovšem pouze za robota mobilizovaného, který se vyřadil z provozu kladením odporu úřední moci. S vraky bychom to, přátelé, nevyhráli. Vytvořte frontu a náš pokladník vám vyplatí příspěvek.“</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V té chvíli najely pojízdné robotárny a drábové do nich začali nahánět roboty-</w:t>
      </w:r>
      <w:proofErr w:type="spellStart"/>
      <w:r w:rsidRPr="001B460F">
        <w:rPr>
          <w:rFonts w:ascii="Courier New" w:hAnsi="Courier New" w:cs="Courier New"/>
          <w:sz w:val="17"/>
          <w:szCs w:val="17"/>
        </w:rPr>
        <w:t>rekurty</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Dav zahučel.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„Teď už chápu, proč jsme měli mít s sebou stravu na jeden den,“ huhňal Donát s plnými ústy.</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Všichni seděli vedle sebe na břehu potoka a chladili si bolavé nohy a puchýře na patách. Pouze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s Antonem seděli opodál, protože Anton byl názoru, že není dobré máčet nohy, a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na Antona dal, protože Anton většinou věděl, co říká.</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„Na jeden den,“ prohodil </w:t>
      </w:r>
      <w:proofErr w:type="spellStart"/>
      <w:r w:rsidRPr="001B460F">
        <w:rPr>
          <w:rFonts w:ascii="Courier New" w:hAnsi="Courier New" w:cs="Courier New"/>
          <w:sz w:val="17"/>
          <w:szCs w:val="17"/>
        </w:rPr>
        <w:t>Marvel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„Snad si nemyslíš, že jsou tak </w:t>
      </w:r>
      <w:proofErr w:type="spellStart"/>
      <w:r w:rsidRPr="001B460F">
        <w:rPr>
          <w:rFonts w:ascii="Courier New" w:hAnsi="Courier New" w:cs="Courier New"/>
          <w:sz w:val="17"/>
          <w:szCs w:val="17"/>
        </w:rPr>
        <w:t>jemnoci</w:t>
      </w:r>
      <w:r w:rsidRPr="001B460F">
        <w:rPr>
          <w:rFonts w:ascii="Courier New" w:hAnsi="Courier New" w:cs="Courier New"/>
          <w:sz w:val="17"/>
          <w:szCs w:val="17"/>
        </w:rPr>
        <w:t>t</w:t>
      </w:r>
      <w:r w:rsidRPr="001B460F">
        <w:rPr>
          <w:rFonts w:ascii="Courier New" w:hAnsi="Courier New" w:cs="Courier New"/>
          <w:sz w:val="17"/>
          <w:szCs w:val="17"/>
        </w:rPr>
        <w:t>liví</w:t>
      </w:r>
      <w:proofErr w:type="spellEnd"/>
      <w:r w:rsidRPr="001B460F">
        <w:rPr>
          <w:rFonts w:ascii="Courier New" w:hAnsi="Courier New" w:cs="Courier New"/>
          <w:sz w:val="17"/>
          <w:szCs w:val="17"/>
        </w:rPr>
        <w:t xml:space="preserve">?“ nevydržel to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„jsou jenom blbí, </w:t>
      </w:r>
      <w:proofErr w:type="spellStart"/>
      <w:r w:rsidRPr="001B460F">
        <w:rPr>
          <w:rFonts w:ascii="Courier New" w:hAnsi="Courier New" w:cs="Courier New"/>
          <w:sz w:val="17"/>
          <w:szCs w:val="17"/>
        </w:rPr>
        <w:t>vopsali</w:t>
      </w:r>
      <w:proofErr w:type="spellEnd"/>
      <w:r w:rsidRPr="001B460F">
        <w:rPr>
          <w:rFonts w:ascii="Courier New" w:hAnsi="Courier New" w:cs="Courier New"/>
          <w:sz w:val="17"/>
          <w:szCs w:val="17"/>
        </w:rPr>
        <w:t xml:space="preserve"> to z </w:t>
      </w:r>
      <w:proofErr w:type="spellStart"/>
      <w:r w:rsidRPr="001B460F">
        <w:rPr>
          <w:rFonts w:ascii="Courier New" w:hAnsi="Courier New" w:cs="Courier New"/>
          <w:sz w:val="17"/>
          <w:szCs w:val="17"/>
        </w:rPr>
        <w:t>nějakýho</w:t>
      </w:r>
      <w:proofErr w:type="spellEnd"/>
      <w:r w:rsidRPr="001B460F">
        <w:rPr>
          <w:rFonts w:ascii="Courier New" w:hAnsi="Courier New" w:cs="Courier New"/>
          <w:sz w:val="17"/>
          <w:szCs w:val="17"/>
        </w:rPr>
        <w:t xml:space="preserve"> odvodního formuláře pro lidi.“</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w:t>
      </w:r>
      <w:proofErr w:type="spellStart"/>
      <w:r w:rsidRPr="001B460F">
        <w:rPr>
          <w:rFonts w:ascii="Courier New" w:hAnsi="Courier New" w:cs="Courier New"/>
          <w:sz w:val="17"/>
          <w:szCs w:val="17"/>
        </w:rPr>
        <w:t>Jemnocitliví</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nejemnocitliví</w:t>
      </w:r>
      <w:proofErr w:type="spellEnd"/>
      <w:r w:rsidRPr="001B460F">
        <w:rPr>
          <w:rFonts w:ascii="Courier New" w:hAnsi="Courier New" w:cs="Courier New"/>
          <w:sz w:val="17"/>
          <w:szCs w:val="17"/>
        </w:rPr>
        <w:t>, ale viděli dopředu, to je marný,“ opáčil rozvážně Donát.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„Dopředu, dopředu,“ zamumlal </w:t>
      </w:r>
      <w:proofErr w:type="spellStart"/>
      <w:r w:rsidRPr="001B460F">
        <w:rPr>
          <w:rFonts w:ascii="Courier New" w:hAnsi="Courier New" w:cs="Courier New"/>
          <w:sz w:val="17"/>
          <w:szCs w:val="17"/>
        </w:rPr>
        <w:t>Marvel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„Ty jsi třeba do –! Můžeš někdy držet h</w:t>
      </w:r>
      <w:r w:rsidRPr="001B460F">
        <w:rPr>
          <w:rFonts w:ascii="Courier New" w:hAnsi="Courier New" w:cs="Courier New"/>
          <w:sz w:val="17"/>
          <w:szCs w:val="17"/>
        </w:rPr>
        <w:t>u</w:t>
      </w:r>
      <w:r w:rsidRPr="001B460F">
        <w:rPr>
          <w:rFonts w:ascii="Courier New" w:hAnsi="Courier New" w:cs="Courier New"/>
          <w:sz w:val="17"/>
          <w:szCs w:val="17"/>
        </w:rPr>
        <w:t>bu, když už nic neříkáš?“ osopil se na něj tentokrát Donát a poprskal ho požvýkaným chl</w:t>
      </w:r>
      <w:r w:rsidRPr="001B460F">
        <w:rPr>
          <w:rFonts w:ascii="Courier New" w:hAnsi="Courier New" w:cs="Courier New"/>
          <w:sz w:val="17"/>
          <w:szCs w:val="17"/>
        </w:rPr>
        <w:t>e</w:t>
      </w:r>
      <w:r w:rsidRPr="001B460F">
        <w:rPr>
          <w:rFonts w:ascii="Courier New" w:hAnsi="Courier New" w:cs="Courier New"/>
          <w:sz w:val="17"/>
          <w:szCs w:val="17"/>
        </w:rPr>
        <w:t>bem.</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„Tak se přece furt nehádejte,“ řekl jeden ze sousedů.</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„Neříkáš…“ zapomněl se </w:t>
      </w:r>
      <w:proofErr w:type="spellStart"/>
      <w:r w:rsidRPr="001B460F">
        <w:rPr>
          <w:rFonts w:ascii="Courier New" w:hAnsi="Courier New" w:cs="Courier New"/>
          <w:sz w:val="17"/>
          <w:szCs w:val="17"/>
        </w:rPr>
        <w:t>Marvel</w:t>
      </w:r>
      <w:proofErr w:type="spell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 bylo ticho. Ale ne na dlouho.</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„To máme ještě aspoň tři hodiny chůze,“ konstatoval Jíra a praštil se pěstí do kolena.</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Na to nikdo nic neřekl. Byla to pravda.</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„Hlavně že jste to přestáli ve zdraví,“ řekl za chvíli Bernard a odplivl si do potoka. Pozoroval, jak krajkoví slin uhání po proudu, jak se rozpojuje a mizí, a pokračoval: „O tebe jsem měl trošku strach, </w:t>
      </w:r>
      <w:proofErr w:type="spellStart"/>
      <w:r w:rsidRPr="001B460F">
        <w:rPr>
          <w:rFonts w:ascii="Courier New" w:hAnsi="Courier New" w:cs="Courier New"/>
          <w:sz w:val="17"/>
          <w:szCs w:val="17"/>
        </w:rPr>
        <w:t>Jimrame</w:t>
      </w:r>
      <w:proofErr w:type="spellEnd"/>
      <w:r w:rsidRPr="001B460F">
        <w:rPr>
          <w:rFonts w:ascii="Courier New" w:hAnsi="Courier New" w:cs="Courier New"/>
          <w:sz w:val="17"/>
          <w:szCs w:val="17"/>
        </w:rPr>
        <w:t>, že budeš d</w:t>
      </w:r>
      <w:r w:rsidRPr="001B460F">
        <w:rPr>
          <w:rFonts w:ascii="Courier New" w:hAnsi="Courier New" w:cs="Courier New"/>
          <w:sz w:val="17"/>
          <w:szCs w:val="17"/>
        </w:rPr>
        <w:t>ě</w:t>
      </w:r>
      <w:r w:rsidRPr="001B460F">
        <w:rPr>
          <w:rFonts w:ascii="Courier New" w:hAnsi="Courier New" w:cs="Courier New"/>
          <w:sz w:val="17"/>
          <w:szCs w:val="17"/>
        </w:rPr>
        <w:t>lat rotyku jako někteří. Byli jsme naštěstí všichni rozumní. I ty. Anně by se na Marsu asi moc nelíbilo…“</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„Annu sem do toho netahej, ta by to náh</w:t>
      </w:r>
      <w:r w:rsidRPr="001B460F">
        <w:rPr>
          <w:rFonts w:ascii="Courier New" w:hAnsi="Courier New" w:cs="Courier New"/>
          <w:sz w:val="17"/>
          <w:szCs w:val="17"/>
        </w:rPr>
        <w:t>o</w:t>
      </w:r>
      <w:r w:rsidRPr="001B460F">
        <w:rPr>
          <w:rFonts w:ascii="Courier New" w:hAnsi="Courier New" w:cs="Courier New"/>
          <w:sz w:val="17"/>
          <w:szCs w:val="17"/>
        </w:rPr>
        <w:t xml:space="preserve">dou určitě pochopila,“ vyštěkl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a Anton mu lehce stiskl rameno.</w:t>
      </w:r>
    </w:p>
    <w:p w:rsidR="00FD517C" w:rsidRPr="001B460F" w:rsidRDefault="00FD517C" w:rsidP="001B460F">
      <w:pPr>
        <w:widowControl w:val="0"/>
        <w:spacing w:after="0" w:line="240" w:lineRule="auto"/>
        <w:ind w:firstLine="510"/>
        <w:rPr>
          <w:rFonts w:ascii="Courier New" w:hAnsi="Courier New" w:cs="Courier New"/>
          <w:sz w:val="17"/>
          <w:szCs w:val="17"/>
        </w:rPr>
      </w:pP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měl pocit, že je srab. Ne, to n</w:t>
      </w:r>
      <w:r w:rsidRPr="001B460F">
        <w:rPr>
          <w:rFonts w:ascii="Courier New" w:hAnsi="Courier New" w:cs="Courier New"/>
          <w:sz w:val="17"/>
          <w:szCs w:val="17"/>
        </w:rPr>
        <w:t>e</w:t>
      </w:r>
      <w:r w:rsidRPr="001B460F">
        <w:rPr>
          <w:rFonts w:ascii="Courier New" w:hAnsi="Courier New" w:cs="Courier New"/>
          <w:sz w:val="17"/>
          <w:szCs w:val="17"/>
        </w:rPr>
        <w:t xml:space="preserve">byl pocit, on to věděl. Celý život se smiřoval s tím, že je zbabělec, a štvalo ho to. Neměl jsem v tom Berta nechat, vždyť to není </w:t>
      </w:r>
      <w:proofErr w:type="spellStart"/>
      <w:r w:rsidRPr="001B460F">
        <w:rPr>
          <w:rFonts w:ascii="Courier New" w:hAnsi="Courier New" w:cs="Courier New"/>
          <w:sz w:val="17"/>
          <w:szCs w:val="17"/>
        </w:rPr>
        <w:t>žádnej</w:t>
      </w:r>
      <w:proofErr w:type="spellEnd"/>
      <w:r w:rsidRPr="001B460F">
        <w:rPr>
          <w:rFonts w:ascii="Courier New" w:hAnsi="Courier New" w:cs="Courier New"/>
          <w:sz w:val="17"/>
          <w:szCs w:val="17"/>
        </w:rPr>
        <w:t xml:space="preserve"> stroj. Zachoval jsem se podle rozumu, ne podle srdce. Všechno je to svinstvo. Berta už měl můj táta. Když jsem byl </w:t>
      </w:r>
      <w:proofErr w:type="spellStart"/>
      <w:r w:rsidRPr="001B460F">
        <w:rPr>
          <w:rFonts w:ascii="Courier New" w:hAnsi="Courier New" w:cs="Courier New"/>
          <w:sz w:val="17"/>
          <w:szCs w:val="17"/>
        </w:rPr>
        <w:t>malej</w:t>
      </w:r>
      <w:proofErr w:type="spellEnd"/>
      <w:r w:rsidRPr="001B460F">
        <w:rPr>
          <w:rFonts w:ascii="Courier New" w:hAnsi="Courier New" w:cs="Courier New"/>
          <w:sz w:val="17"/>
          <w:szCs w:val="17"/>
        </w:rPr>
        <w:t xml:space="preserve">, tak mě Bert furt otravoval. To bylo věčně: </w:t>
      </w:r>
      <w:proofErr w:type="spellStart"/>
      <w:r w:rsidRPr="001B460F">
        <w:rPr>
          <w:rFonts w:ascii="Courier New" w:hAnsi="Courier New" w:cs="Courier New"/>
          <w:sz w:val="17"/>
          <w:szCs w:val="17"/>
        </w:rPr>
        <w:t>Jimrame</w:t>
      </w:r>
      <w:proofErr w:type="spellEnd"/>
      <w:r w:rsidRPr="001B460F">
        <w:rPr>
          <w:rFonts w:ascii="Courier New" w:hAnsi="Courier New" w:cs="Courier New"/>
          <w:sz w:val="17"/>
          <w:szCs w:val="17"/>
        </w:rPr>
        <w:t xml:space="preserve">, nelez na ten strom, má suchý větve. </w:t>
      </w:r>
      <w:proofErr w:type="spellStart"/>
      <w:r w:rsidRPr="001B460F">
        <w:rPr>
          <w:rFonts w:ascii="Courier New" w:hAnsi="Courier New" w:cs="Courier New"/>
          <w:sz w:val="17"/>
          <w:szCs w:val="17"/>
        </w:rPr>
        <w:t>Jimrámku</w:t>
      </w:r>
      <w:proofErr w:type="spellEnd"/>
      <w:r w:rsidRPr="001B460F">
        <w:rPr>
          <w:rFonts w:ascii="Courier New" w:hAnsi="Courier New" w:cs="Courier New"/>
          <w:sz w:val="17"/>
          <w:szCs w:val="17"/>
        </w:rPr>
        <w:t xml:space="preserve">, nechoď si hrát k rybníku, neumíš plavat, vodník tě utopí. Byl na mě vždycky </w:t>
      </w:r>
      <w:proofErr w:type="spellStart"/>
      <w:r w:rsidRPr="001B460F">
        <w:rPr>
          <w:rFonts w:ascii="Courier New" w:hAnsi="Courier New" w:cs="Courier New"/>
          <w:sz w:val="17"/>
          <w:szCs w:val="17"/>
        </w:rPr>
        <w:t>hodnej</w:t>
      </w:r>
      <w:proofErr w:type="spellEnd"/>
      <w:r w:rsidRPr="001B460F">
        <w:rPr>
          <w:rFonts w:ascii="Courier New" w:hAnsi="Courier New" w:cs="Courier New"/>
          <w:sz w:val="17"/>
          <w:szCs w:val="17"/>
        </w:rPr>
        <w:t>… Anna ho má taky ráda…</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„Nechápu, že mi sebrali </w:t>
      </w:r>
      <w:proofErr w:type="spellStart"/>
      <w:r w:rsidRPr="001B460F">
        <w:rPr>
          <w:rFonts w:ascii="Courier New" w:hAnsi="Courier New" w:cs="Courier New"/>
          <w:sz w:val="17"/>
          <w:szCs w:val="17"/>
        </w:rPr>
        <w:t>Esona</w:t>
      </w:r>
      <w:proofErr w:type="spellEnd"/>
      <w:r w:rsidRPr="001B460F">
        <w:rPr>
          <w:rFonts w:ascii="Courier New" w:hAnsi="Courier New" w:cs="Courier New"/>
          <w:sz w:val="17"/>
          <w:szCs w:val="17"/>
        </w:rPr>
        <w:t xml:space="preserve">. Na práci moc nebyl, to ne. Leda tak něco zazpívat,“ rozumoval Albert. „Ale zpívat, to teda uměl. Měl </w:t>
      </w:r>
      <w:proofErr w:type="spellStart"/>
      <w:r w:rsidRPr="001B460F">
        <w:rPr>
          <w:rFonts w:ascii="Courier New" w:hAnsi="Courier New" w:cs="Courier New"/>
          <w:sz w:val="17"/>
          <w:szCs w:val="17"/>
        </w:rPr>
        <w:t>takovej</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krásnej</w:t>
      </w:r>
      <w:proofErr w:type="spellEnd"/>
      <w:r w:rsidRPr="001B460F">
        <w:rPr>
          <w:rFonts w:ascii="Courier New" w:hAnsi="Courier New" w:cs="Courier New"/>
          <w:sz w:val="17"/>
          <w:szCs w:val="17"/>
        </w:rPr>
        <w:t xml:space="preserve"> </w:t>
      </w:r>
      <w:proofErr w:type="spellStart"/>
      <w:r w:rsidRPr="001B460F">
        <w:rPr>
          <w:rFonts w:ascii="Courier New" w:hAnsi="Courier New" w:cs="Courier New"/>
          <w:sz w:val="17"/>
          <w:szCs w:val="17"/>
        </w:rPr>
        <w:t>hlubokej</w:t>
      </w:r>
      <w:proofErr w:type="spellEnd"/>
      <w:r w:rsidRPr="001B460F">
        <w:rPr>
          <w:rFonts w:ascii="Courier New" w:hAnsi="Courier New" w:cs="Courier New"/>
          <w:sz w:val="17"/>
          <w:szCs w:val="17"/>
        </w:rPr>
        <w:t xml:space="preserve"> hlas. Ostatním robotům se při něm dobře pracovalo. Ale krávám jsem vždycky radši pouštěl Mozarta.“</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„Co mám říkat já. </w:t>
      </w:r>
      <w:proofErr w:type="spellStart"/>
      <w:r w:rsidRPr="001B460F">
        <w:rPr>
          <w:rFonts w:ascii="Courier New" w:hAnsi="Courier New" w:cs="Courier New"/>
          <w:sz w:val="17"/>
          <w:szCs w:val="17"/>
        </w:rPr>
        <w:t>Insona</w:t>
      </w:r>
      <w:proofErr w:type="spellEnd"/>
      <w:r w:rsidRPr="001B460F">
        <w:rPr>
          <w:rFonts w:ascii="Courier New" w:hAnsi="Courier New" w:cs="Courier New"/>
          <w:sz w:val="17"/>
          <w:szCs w:val="17"/>
        </w:rPr>
        <w:t xml:space="preserve"> to zabije,“ ozval se Anton. „On je nejradši sám…“</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Dál už jen mlčeli, hleděli do uhánějící vody, máchali si rozbolavělé nohy v proudu chvátajícím z kopců od nich k městům v níž</w:t>
      </w:r>
      <w:r w:rsidRPr="001B460F">
        <w:rPr>
          <w:rFonts w:ascii="Courier New" w:hAnsi="Courier New" w:cs="Courier New"/>
          <w:sz w:val="17"/>
          <w:szCs w:val="17"/>
        </w:rPr>
        <w:t>i</w:t>
      </w:r>
      <w:r w:rsidRPr="001B460F">
        <w:rPr>
          <w:rFonts w:ascii="Courier New" w:hAnsi="Courier New" w:cs="Courier New"/>
          <w:sz w:val="17"/>
          <w:szCs w:val="17"/>
        </w:rPr>
        <w:t>nách.</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„Pomalu </w:t>
      </w:r>
      <w:proofErr w:type="spellStart"/>
      <w:r w:rsidRPr="001B460F">
        <w:rPr>
          <w:rFonts w:ascii="Courier New" w:hAnsi="Courier New" w:cs="Courier New"/>
          <w:sz w:val="17"/>
          <w:szCs w:val="17"/>
        </w:rPr>
        <w:t>bysme</w:t>
      </w:r>
      <w:proofErr w:type="spellEnd"/>
      <w:r w:rsidRPr="001B460F">
        <w:rPr>
          <w:rFonts w:ascii="Courier New" w:hAnsi="Courier New" w:cs="Courier New"/>
          <w:sz w:val="17"/>
          <w:szCs w:val="17"/>
        </w:rPr>
        <w:t xml:space="preserve"> měli vyrazit,“ prohlásil Anton a vstal.</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Obuli se a zvolna, jako by se jim ani n</w:t>
      </w:r>
      <w:r w:rsidRPr="001B460F">
        <w:rPr>
          <w:rFonts w:ascii="Courier New" w:hAnsi="Courier New" w:cs="Courier New"/>
          <w:sz w:val="17"/>
          <w:szCs w:val="17"/>
        </w:rPr>
        <w:t>e</w:t>
      </w:r>
      <w:r w:rsidRPr="001B460F">
        <w:rPr>
          <w:rFonts w:ascii="Courier New" w:hAnsi="Courier New" w:cs="Courier New"/>
          <w:sz w:val="17"/>
          <w:szCs w:val="17"/>
        </w:rPr>
        <w:t>chtělo, vstali. Otočili shrbená záda a svěšené ramena k zapadajícímu slunci a zamířili k v</w:t>
      </w:r>
      <w:r w:rsidRPr="001B460F">
        <w:rPr>
          <w:rFonts w:ascii="Courier New" w:hAnsi="Courier New" w:cs="Courier New"/>
          <w:sz w:val="17"/>
          <w:szCs w:val="17"/>
        </w:rPr>
        <w:t>ý</w:t>
      </w:r>
      <w:r w:rsidRPr="001B460F">
        <w:rPr>
          <w:rFonts w:ascii="Courier New" w:hAnsi="Courier New" w:cs="Courier New"/>
          <w:sz w:val="17"/>
          <w:szCs w:val="17"/>
        </w:rPr>
        <w:t>chodu.</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 xml:space="preserve">„Tak mě napadá, jak my všechnu tu práci bez nich </w:t>
      </w:r>
      <w:proofErr w:type="spellStart"/>
      <w:r w:rsidRPr="001B460F">
        <w:rPr>
          <w:rFonts w:ascii="Courier New" w:hAnsi="Courier New" w:cs="Courier New"/>
          <w:sz w:val="17"/>
          <w:szCs w:val="17"/>
        </w:rPr>
        <w:t>zvládnem</w:t>
      </w:r>
      <w:proofErr w:type="spellEnd"/>
      <w:r w:rsidRPr="001B460F">
        <w:rPr>
          <w:rFonts w:ascii="Courier New" w:hAnsi="Courier New" w:cs="Courier New"/>
          <w:sz w:val="17"/>
          <w:szCs w:val="17"/>
        </w:rPr>
        <w:t xml:space="preserve">,“ přemýšlel </w:t>
      </w:r>
      <w:proofErr w:type="spellStart"/>
      <w:r w:rsidRPr="001B460F">
        <w:rPr>
          <w:rFonts w:ascii="Courier New" w:hAnsi="Courier New" w:cs="Courier New"/>
          <w:sz w:val="17"/>
          <w:szCs w:val="17"/>
        </w:rPr>
        <w:t>Jimram</w:t>
      </w:r>
      <w:proofErr w:type="spellEnd"/>
      <w:r w:rsidRPr="001B460F">
        <w:rPr>
          <w:rFonts w:ascii="Courier New" w:hAnsi="Courier New" w:cs="Courier New"/>
          <w:sz w:val="17"/>
          <w:szCs w:val="17"/>
        </w:rPr>
        <w:t xml:space="preserve"> nahlas. „To </w:t>
      </w:r>
      <w:proofErr w:type="spellStart"/>
      <w:r w:rsidRPr="001B460F">
        <w:rPr>
          <w:rFonts w:ascii="Courier New" w:hAnsi="Courier New" w:cs="Courier New"/>
          <w:sz w:val="17"/>
          <w:szCs w:val="17"/>
        </w:rPr>
        <w:t>abysme</w:t>
      </w:r>
      <w:proofErr w:type="spellEnd"/>
      <w:r w:rsidRPr="001B460F">
        <w:rPr>
          <w:rFonts w:ascii="Courier New" w:hAnsi="Courier New" w:cs="Courier New"/>
          <w:sz w:val="17"/>
          <w:szCs w:val="17"/>
        </w:rPr>
        <w:t xml:space="preserve"> </w:t>
      </w:r>
      <w:proofErr w:type="gramStart"/>
      <w:r w:rsidRPr="001B460F">
        <w:rPr>
          <w:rFonts w:ascii="Courier New" w:hAnsi="Courier New" w:cs="Courier New"/>
          <w:sz w:val="17"/>
          <w:szCs w:val="17"/>
        </w:rPr>
        <w:t>robotovali</w:t>
      </w:r>
      <w:proofErr w:type="gramEnd"/>
      <w:r w:rsidRPr="001B460F">
        <w:rPr>
          <w:rFonts w:ascii="Courier New" w:hAnsi="Courier New" w:cs="Courier New"/>
          <w:sz w:val="17"/>
          <w:szCs w:val="17"/>
        </w:rPr>
        <w:t xml:space="preserve"> vod nevidím do </w:t>
      </w:r>
      <w:proofErr w:type="gramStart"/>
      <w:r w:rsidRPr="001B460F">
        <w:rPr>
          <w:rFonts w:ascii="Courier New" w:hAnsi="Courier New" w:cs="Courier New"/>
          <w:sz w:val="17"/>
          <w:szCs w:val="17"/>
        </w:rPr>
        <w:t>nevidím</w:t>
      </w:r>
      <w:proofErr w:type="gramEnd"/>
      <w:r w:rsidRPr="001B460F">
        <w:rPr>
          <w:rFonts w:ascii="Courier New" w:hAnsi="Courier New" w:cs="Courier New"/>
          <w:sz w:val="17"/>
          <w:szCs w:val="17"/>
        </w:rPr>
        <w:t>.“</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„Kurva, chlapi, to bude robota,“ odplivl si Bernard.</w:t>
      </w:r>
    </w:p>
    <w:p w:rsidR="00FD517C" w:rsidRPr="001B460F" w:rsidRDefault="00FD517C" w:rsidP="001B460F">
      <w:pPr>
        <w:widowControl w:val="0"/>
        <w:spacing w:after="0" w:line="240" w:lineRule="auto"/>
        <w:ind w:firstLine="510"/>
        <w:rPr>
          <w:rFonts w:ascii="Courier New" w:hAnsi="Courier New" w:cs="Courier New"/>
          <w:sz w:val="17"/>
          <w:szCs w:val="17"/>
        </w:rPr>
      </w:pPr>
      <w:r w:rsidRPr="001B460F">
        <w:rPr>
          <w:rFonts w:ascii="Courier New" w:hAnsi="Courier New" w:cs="Courier New"/>
          <w:sz w:val="17"/>
          <w:szCs w:val="17"/>
        </w:rPr>
        <w:t>A byla.</w:t>
      </w:r>
    </w:p>
    <w:p w:rsidR="00FD517C" w:rsidRPr="001B460F" w:rsidRDefault="00FD517C" w:rsidP="001B460F">
      <w:pPr>
        <w:widowControl w:val="0"/>
        <w:spacing w:after="0" w:line="240" w:lineRule="auto"/>
        <w:ind w:firstLine="510"/>
        <w:rPr>
          <w:rFonts w:ascii="Courier New" w:hAnsi="Courier New" w:cs="Courier New"/>
          <w:sz w:val="17"/>
          <w:szCs w:val="17"/>
        </w:rPr>
      </w:pPr>
    </w:p>
    <w:p w:rsidR="0020225B" w:rsidRDefault="0020225B" w:rsidP="00B81AB8">
      <w:pPr>
        <w:spacing w:after="0" w:line="240" w:lineRule="auto"/>
        <w:rPr>
          <w:rFonts w:ascii="Courier New" w:hAnsi="Courier New" w:cs="Courier New"/>
          <w:sz w:val="18"/>
          <w:szCs w:val="18"/>
        </w:rPr>
        <w:sectPr w:rsidR="0020225B" w:rsidSect="00DB2632">
          <w:type w:val="continuous"/>
          <w:pgSz w:w="11907" w:h="16839" w:code="9"/>
          <w:pgMar w:top="1134" w:right="1021" w:bottom="1021" w:left="1021" w:header="510" w:footer="510" w:gutter="0"/>
          <w:pgNumType w:fmt="numberInDash"/>
          <w:cols w:num="2" w:space="340"/>
          <w:docGrid w:linePitch="360"/>
        </w:sectPr>
      </w:pPr>
    </w:p>
    <w:p w:rsidR="0020225B" w:rsidRDefault="00FD517C" w:rsidP="00B81AB8">
      <w:pPr>
        <w:spacing w:after="0" w:line="240" w:lineRule="auto"/>
        <w:rPr>
          <w:rFonts w:ascii="Courier New" w:hAnsi="Courier New" w:cs="Courier New"/>
          <w:sz w:val="18"/>
          <w:szCs w:val="18"/>
        </w:rPr>
        <w:sectPr w:rsidR="0020225B" w:rsidSect="0020225B">
          <w:type w:val="continuous"/>
          <w:pgSz w:w="11907" w:h="16839" w:code="9"/>
          <w:pgMar w:top="1134" w:right="1021" w:bottom="1021" w:left="1021" w:header="510" w:footer="510" w:gutter="0"/>
          <w:cols w:space="340"/>
          <w:docGrid w:linePitch="360"/>
        </w:sectPr>
      </w:pPr>
      <w:r w:rsidRPr="00FD517C">
        <w:rPr>
          <w:rFonts w:ascii="Courier New" w:hAnsi="Courier New" w:cs="Courier New"/>
          <w:noProof/>
          <w:sz w:val="18"/>
          <w:szCs w:val="18"/>
          <w:lang w:eastAsia="cs-CZ"/>
        </w:rPr>
        <w:drawing>
          <wp:inline distT="0" distB="0" distL="0" distR="0" wp14:anchorId="643291B9" wp14:editId="030D4AD7">
            <wp:extent cx="6477000" cy="38481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77000" cy="3848100"/>
                    </a:xfrm>
                    <a:prstGeom prst="rect">
                      <a:avLst/>
                    </a:prstGeom>
                    <a:noFill/>
                    <a:ln>
                      <a:noFill/>
                    </a:ln>
                  </pic:spPr>
                </pic:pic>
              </a:graphicData>
            </a:graphic>
          </wp:inline>
        </w:drawing>
      </w:r>
    </w:p>
    <w:p w:rsidR="0020225B" w:rsidRDefault="0020225B" w:rsidP="00B81AB8">
      <w:pPr>
        <w:spacing w:after="0" w:line="240" w:lineRule="auto"/>
        <w:rPr>
          <w:rFonts w:ascii="Courier New" w:hAnsi="Courier New" w:cs="Courier New"/>
          <w:sz w:val="18"/>
          <w:szCs w:val="18"/>
        </w:rPr>
        <w:sectPr w:rsidR="0020225B" w:rsidSect="0020225B">
          <w:type w:val="continuous"/>
          <w:pgSz w:w="11907" w:h="16839" w:code="9"/>
          <w:pgMar w:top="1134" w:right="1021" w:bottom="1021" w:left="1021" w:header="510" w:footer="510" w:gutter="0"/>
          <w:cols w:num="2" w:space="340"/>
          <w:docGrid w:linePitch="360"/>
        </w:sectPr>
      </w:pPr>
    </w:p>
    <w:p w:rsidR="00FD517C" w:rsidRPr="00FD517C" w:rsidRDefault="00FD517C" w:rsidP="00B81AB8">
      <w:pPr>
        <w:spacing w:after="0" w:line="240" w:lineRule="auto"/>
        <w:rPr>
          <w:rFonts w:ascii="Courier New" w:hAnsi="Courier New" w:cs="Courier New"/>
          <w:sz w:val="18"/>
          <w:szCs w:val="18"/>
        </w:rPr>
      </w:pPr>
      <w:r w:rsidRPr="00FD517C">
        <w:rPr>
          <w:rFonts w:ascii="Courier New" w:hAnsi="Courier New" w:cs="Courier New"/>
          <w:noProof/>
          <w:sz w:val="18"/>
          <w:szCs w:val="18"/>
          <w:lang w:eastAsia="cs-CZ"/>
        </w:rPr>
        <w:drawing>
          <wp:anchor distT="0" distB="0" distL="114300" distR="114300" simplePos="0" relativeHeight="251660288" behindDoc="0" locked="0" layoutInCell="1" allowOverlap="1">
            <wp:simplePos x="646430" y="715645"/>
            <wp:positionH relativeFrom="page">
              <wp:align>center</wp:align>
            </wp:positionH>
            <wp:positionV relativeFrom="page">
              <wp:align>center</wp:align>
            </wp:positionV>
            <wp:extent cx="6372000" cy="9543600"/>
            <wp:effectExtent l="0" t="0" r="0" b="635"/>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72000" cy="9543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D517C" w:rsidRPr="00FD517C" w:rsidSect="0020225B">
      <w:footerReference w:type="default" r:id="rId36"/>
      <w:pgSz w:w="11907" w:h="16839" w:code="9"/>
      <w:pgMar w:top="1134" w:right="1021" w:bottom="1021" w:left="1021" w:header="510"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C2" w:rsidRDefault="00F574C2" w:rsidP="00DB2632">
      <w:pPr>
        <w:spacing w:after="0" w:line="240" w:lineRule="auto"/>
      </w:pPr>
      <w:r>
        <w:separator/>
      </w:r>
    </w:p>
  </w:endnote>
  <w:endnote w:type="continuationSeparator" w:id="0">
    <w:p w:rsidR="00F574C2" w:rsidRDefault="00F574C2" w:rsidP="00DB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25701"/>
      <w:docPartObj>
        <w:docPartGallery w:val="Page Numbers (Bottom of Page)"/>
        <w:docPartUnique/>
      </w:docPartObj>
    </w:sdtPr>
    <w:sdtEndPr>
      <w:rPr>
        <w:i/>
        <w:sz w:val="28"/>
        <w:szCs w:val="28"/>
      </w:rPr>
    </w:sdtEndPr>
    <w:sdtContent>
      <w:p w:rsidR="00DB2632" w:rsidRPr="00DB2632" w:rsidRDefault="00DB2632" w:rsidP="00DB2632">
        <w:pPr>
          <w:pStyle w:val="Zpat"/>
          <w:jc w:val="center"/>
          <w:rPr>
            <w:i/>
            <w:sz w:val="28"/>
            <w:szCs w:val="28"/>
          </w:rPr>
        </w:pPr>
        <w:r w:rsidRPr="00DB2632">
          <w:rPr>
            <w:i/>
            <w:sz w:val="28"/>
            <w:szCs w:val="28"/>
          </w:rPr>
          <w:fldChar w:fldCharType="begin"/>
        </w:r>
        <w:r w:rsidRPr="00DB2632">
          <w:rPr>
            <w:i/>
            <w:sz w:val="28"/>
            <w:szCs w:val="28"/>
          </w:rPr>
          <w:instrText>PAGE   \* MERGEFORMAT</w:instrText>
        </w:r>
        <w:r w:rsidRPr="00DB2632">
          <w:rPr>
            <w:i/>
            <w:sz w:val="28"/>
            <w:szCs w:val="28"/>
          </w:rPr>
          <w:fldChar w:fldCharType="separate"/>
        </w:r>
        <w:r>
          <w:rPr>
            <w:i/>
            <w:noProof/>
            <w:sz w:val="28"/>
            <w:szCs w:val="28"/>
          </w:rPr>
          <w:t>- 2 -</w:t>
        </w:r>
        <w:r w:rsidRPr="00DB2632">
          <w:rPr>
            <w: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2" w:rsidRPr="00DB2632" w:rsidRDefault="00DB2632" w:rsidP="00DB2632">
    <w:pPr>
      <w:pStyle w:val="Zpat"/>
      <w:jc w:val="center"/>
      <w:rPr>
        <w:i/>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2" w:rsidRPr="00DB2632" w:rsidRDefault="00DB2632" w:rsidP="00DB2632">
    <w:pPr>
      <w:pStyle w:val="Zpat"/>
      <w:jc w:val="center"/>
      <w:rPr>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C2" w:rsidRDefault="00F574C2" w:rsidP="00DB2632">
      <w:pPr>
        <w:spacing w:after="0" w:line="240" w:lineRule="auto"/>
      </w:pPr>
      <w:r>
        <w:separator/>
      </w:r>
    </w:p>
  </w:footnote>
  <w:footnote w:type="continuationSeparator" w:id="0">
    <w:p w:rsidR="00F574C2" w:rsidRDefault="00F574C2" w:rsidP="00DB2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ourier New" w:hAnsi="Courier New"/>
        <w:b w:val="0"/>
        <w:i w:val="0"/>
        <w:smallCaps w:val="0"/>
        <w:strike w:val="0"/>
        <w:color w:val="000000"/>
        <w:spacing w:val="0"/>
        <w:w w:val="100"/>
        <w:position w:val="0"/>
        <w:sz w:val="17"/>
        <w:u w:val="none"/>
      </w:rPr>
    </w:lvl>
    <w:lvl w:ilvl="1">
      <w:start w:val="1"/>
      <w:numFmt w:val="bullet"/>
      <w:lvlText w:val="-"/>
      <w:lvlJc w:val="left"/>
      <w:rPr>
        <w:rFonts w:ascii="Courier New" w:hAnsi="Courier New"/>
        <w:b w:val="0"/>
        <w:i w:val="0"/>
        <w:smallCaps w:val="0"/>
        <w:strike w:val="0"/>
        <w:color w:val="000000"/>
        <w:spacing w:val="0"/>
        <w:w w:val="100"/>
        <w:position w:val="0"/>
        <w:sz w:val="17"/>
        <w:u w:val="none"/>
      </w:rPr>
    </w:lvl>
    <w:lvl w:ilvl="2">
      <w:start w:val="1"/>
      <w:numFmt w:val="bullet"/>
      <w:lvlText w:val="-"/>
      <w:lvlJc w:val="left"/>
      <w:rPr>
        <w:rFonts w:ascii="Courier New" w:hAnsi="Courier New"/>
        <w:b w:val="0"/>
        <w:i w:val="0"/>
        <w:smallCaps w:val="0"/>
        <w:strike w:val="0"/>
        <w:color w:val="000000"/>
        <w:spacing w:val="0"/>
        <w:w w:val="100"/>
        <w:position w:val="0"/>
        <w:sz w:val="17"/>
        <w:u w:val="none"/>
      </w:rPr>
    </w:lvl>
    <w:lvl w:ilvl="3">
      <w:start w:val="1"/>
      <w:numFmt w:val="bullet"/>
      <w:lvlText w:val="-"/>
      <w:lvlJc w:val="left"/>
      <w:rPr>
        <w:rFonts w:ascii="Courier New" w:hAnsi="Courier New"/>
        <w:b w:val="0"/>
        <w:i w:val="0"/>
        <w:smallCaps w:val="0"/>
        <w:strike w:val="0"/>
        <w:color w:val="000000"/>
        <w:spacing w:val="0"/>
        <w:w w:val="100"/>
        <w:position w:val="0"/>
        <w:sz w:val="17"/>
        <w:u w:val="none"/>
      </w:rPr>
    </w:lvl>
    <w:lvl w:ilvl="4">
      <w:start w:val="1"/>
      <w:numFmt w:val="bullet"/>
      <w:lvlText w:val="-"/>
      <w:lvlJc w:val="left"/>
      <w:rPr>
        <w:rFonts w:ascii="Courier New" w:hAnsi="Courier New"/>
        <w:b w:val="0"/>
        <w:i w:val="0"/>
        <w:smallCaps w:val="0"/>
        <w:strike w:val="0"/>
        <w:color w:val="000000"/>
        <w:spacing w:val="0"/>
        <w:w w:val="100"/>
        <w:position w:val="0"/>
        <w:sz w:val="17"/>
        <w:u w:val="none"/>
      </w:rPr>
    </w:lvl>
    <w:lvl w:ilvl="5">
      <w:start w:val="1"/>
      <w:numFmt w:val="bullet"/>
      <w:lvlText w:val="-"/>
      <w:lvlJc w:val="left"/>
      <w:rPr>
        <w:rFonts w:ascii="Courier New" w:hAnsi="Courier New"/>
        <w:b w:val="0"/>
        <w:i w:val="0"/>
        <w:smallCaps w:val="0"/>
        <w:strike w:val="0"/>
        <w:color w:val="000000"/>
        <w:spacing w:val="0"/>
        <w:w w:val="100"/>
        <w:position w:val="0"/>
        <w:sz w:val="17"/>
        <w:u w:val="none"/>
      </w:rPr>
    </w:lvl>
    <w:lvl w:ilvl="6">
      <w:start w:val="1"/>
      <w:numFmt w:val="bullet"/>
      <w:lvlText w:val="-"/>
      <w:lvlJc w:val="left"/>
      <w:rPr>
        <w:rFonts w:ascii="Courier New" w:hAnsi="Courier New"/>
        <w:b w:val="0"/>
        <w:i w:val="0"/>
        <w:smallCaps w:val="0"/>
        <w:strike w:val="0"/>
        <w:color w:val="000000"/>
        <w:spacing w:val="0"/>
        <w:w w:val="100"/>
        <w:position w:val="0"/>
        <w:sz w:val="17"/>
        <w:u w:val="none"/>
      </w:rPr>
    </w:lvl>
    <w:lvl w:ilvl="7">
      <w:start w:val="1"/>
      <w:numFmt w:val="bullet"/>
      <w:lvlText w:val="-"/>
      <w:lvlJc w:val="left"/>
      <w:rPr>
        <w:rFonts w:ascii="Courier New" w:hAnsi="Courier New"/>
        <w:b w:val="0"/>
        <w:i w:val="0"/>
        <w:smallCaps w:val="0"/>
        <w:strike w:val="0"/>
        <w:color w:val="000000"/>
        <w:spacing w:val="0"/>
        <w:w w:val="100"/>
        <w:position w:val="0"/>
        <w:sz w:val="17"/>
        <w:u w:val="none"/>
      </w:rPr>
    </w:lvl>
    <w:lvl w:ilvl="8">
      <w:start w:val="1"/>
      <w:numFmt w:val="bullet"/>
      <w:lvlText w:val="-"/>
      <w:lvlJc w:val="left"/>
      <w:rPr>
        <w:rFonts w:ascii="Courier New" w:hAnsi="Courier New"/>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Courier New" w:hAnsi="Courier New"/>
        <w:b w:val="0"/>
        <w:i w:val="0"/>
        <w:smallCaps w:val="0"/>
        <w:strike w:val="0"/>
        <w:color w:val="000000"/>
        <w:spacing w:val="0"/>
        <w:w w:val="100"/>
        <w:position w:val="0"/>
        <w:sz w:val="17"/>
        <w:u w:val="none"/>
      </w:rPr>
    </w:lvl>
    <w:lvl w:ilvl="1">
      <w:start w:val="1"/>
      <w:numFmt w:val="bullet"/>
      <w:lvlText w:val="-"/>
      <w:lvlJc w:val="left"/>
      <w:rPr>
        <w:rFonts w:ascii="Courier New" w:hAnsi="Courier New"/>
        <w:b w:val="0"/>
        <w:i w:val="0"/>
        <w:smallCaps w:val="0"/>
        <w:strike w:val="0"/>
        <w:color w:val="000000"/>
        <w:spacing w:val="0"/>
        <w:w w:val="100"/>
        <w:position w:val="0"/>
        <w:sz w:val="17"/>
        <w:u w:val="none"/>
      </w:rPr>
    </w:lvl>
    <w:lvl w:ilvl="2">
      <w:start w:val="1"/>
      <w:numFmt w:val="bullet"/>
      <w:lvlText w:val="-"/>
      <w:lvlJc w:val="left"/>
      <w:rPr>
        <w:rFonts w:ascii="Courier New" w:hAnsi="Courier New"/>
        <w:b w:val="0"/>
        <w:i w:val="0"/>
        <w:smallCaps w:val="0"/>
        <w:strike w:val="0"/>
        <w:color w:val="000000"/>
        <w:spacing w:val="0"/>
        <w:w w:val="100"/>
        <w:position w:val="0"/>
        <w:sz w:val="17"/>
        <w:u w:val="none"/>
      </w:rPr>
    </w:lvl>
    <w:lvl w:ilvl="3">
      <w:start w:val="1"/>
      <w:numFmt w:val="bullet"/>
      <w:lvlText w:val="-"/>
      <w:lvlJc w:val="left"/>
      <w:rPr>
        <w:rFonts w:ascii="Courier New" w:hAnsi="Courier New"/>
        <w:b w:val="0"/>
        <w:i w:val="0"/>
        <w:smallCaps w:val="0"/>
        <w:strike w:val="0"/>
        <w:color w:val="000000"/>
        <w:spacing w:val="0"/>
        <w:w w:val="100"/>
        <w:position w:val="0"/>
        <w:sz w:val="17"/>
        <w:u w:val="none"/>
      </w:rPr>
    </w:lvl>
    <w:lvl w:ilvl="4">
      <w:start w:val="1"/>
      <w:numFmt w:val="bullet"/>
      <w:lvlText w:val="-"/>
      <w:lvlJc w:val="left"/>
      <w:rPr>
        <w:rFonts w:ascii="Courier New" w:hAnsi="Courier New"/>
        <w:b w:val="0"/>
        <w:i w:val="0"/>
        <w:smallCaps w:val="0"/>
        <w:strike w:val="0"/>
        <w:color w:val="000000"/>
        <w:spacing w:val="0"/>
        <w:w w:val="100"/>
        <w:position w:val="0"/>
        <w:sz w:val="17"/>
        <w:u w:val="none"/>
      </w:rPr>
    </w:lvl>
    <w:lvl w:ilvl="5">
      <w:start w:val="1"/>
      <w:numFmt w:val="bullet"/>
      <w:lvlText w:val="-"/>
      <w:lvlJc w:val="left"/>
      <w:rPr>
        <w:rFonts w:ascii="Courier New" w:hAnsi="Courier New"/>
        <w:b w:val="0"/>
        <w:i w:val="0"/>
        <w:smallCaps w:val="0"/>
        <w:strike w:val="0"/>
        <w:color w:val="000000"/>
        <w:spacing w:val="0"/>
        <w:w w:val="100"/>
        <w:position w:val="0"/>
        <w:sz w:val="17"/>
        <w:u w:val="none"/>
      </w:rPr>
    </w:lvl>
    <w:lvl w:ilvl="6">
      <w:start w:val="1"/>
      <w:numFmt w:val="bullet"/>
      <w:lvlText w:val="-"/>
      <w:lvlJc w:val="left"/>
      <w:rPr>
        <w:rFonts w:ascii="Courier New" w:hAnsi="Courier New"/>
        <w:b w:val="0"/>
        <w:i w:val="0"/>
        <w:smallCaps w:val="0"/>
        <w:strike w:val="0"/>
        <w:color w:val="000000"/>
        <w:spacing w:val="0"/>
        <w:w w:val="100"/>
        <w:position w:val="0"/>
        <w:sz w:val="17"/>
        <w:u w:val="none"/>
      </w:rPr>
    </w:lvl>
    <w:lvl w:ilvl="7">
      <w:start w:val="1"/>
      <w:numFmt w:val="bullet"/>
      <w:lvlText w:val="-"/>
      <w:lvlJc w:val="left"/>
      <w:rPr>
        <w:rFonts w:ascii="Courier New" w:hAnsi="Courier New"/>
        <w:b w:val="0"/>
        <w:i w:val="0"/>
        <w:smallCaps w:val="0"/>
        <w:strike w:val="0"/>
        <w:color w:val="000000"/>
        <w:spacing w:val="0"/>
        <w:w w:val="100"/>
        <w:position w:val="0"/>
        <w:sz w:val="17"/>
        <w:u w:val="none"/>
      </w:rPr>
    </w:lvl>
    <w:lvl w:ilvl="8">
      <w:start w:val="1"/>
      <w:numFmt w:val="bullet"/>
      <w:lvlText w:val="-"/>
      <w:lvlJc w:val="left"/>
      <w:rPr>
        <w:rFonts w:ascii="Courier New" w:hAnsi="Courier New"/>
        <w:b w:val="0"/>
        <w:i w:val="0"/>
        <w:smallCaps w:val="0"/>
        <w:strike w:val="0"/>
        <w:color w:val="000000"/>
        <w:spacing w:val="0"/>
        <w:w w:val="100"/>
        <w:position w:val="0"/>
        <w:sz w:val="17"/>
        <w:u w:val="none"/>
      </w:rPr>
    </w:lvl>
  </w:abstractNum>
  <w:abstractNum w:abstractNumId="2">
    <w:nsid w:val="00000005"/>
    <w:multiLevelType w:val="multilevel"/>
    <w:tmpl w:val="00000004"/>
    <w:lvl w:ilvl="0">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2">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3">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4">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5">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6">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7">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8">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V"/>
      <w:lvlJc w:val="left"/>
      <w:rPr>
        <w:rFonts w:ascii="Courier New" w:hAnsi="Courier New"/>
        <w:b w:val="0"/>
        <w:i w:val="0"/>
        <w:smallCaps w:val="0"/>
        <w:strike w:val="0"/>
        <w:color w:val="000000"/>
        <w:spacing w:val="0"/>
        <w:w w:val="100"/>
        <w:position w:val="0"/>
        <w:sz w:val="17"/>
        <w:u w:val="none"/>
      </w:rPr>
    </w:lvl>
    <w:lvl w:ilvl="1">
      <w:start w:val="1"/>
      <w:numFmt w:val="bullet"/>
      <w:lvlText w:val="V"/>
      <w:lvlJc w:val="left"/>
      <w:rPr>
        <w:rFonts w:ascii="Courier New" w:hAnsi="Courier New"/>
        <w:b w:val="0"/>
        <w:i w:val="0"/>
        <w:smallCaps w:val="0"/>
        <w:strike w:val="0"/>
        <w:color w:val="000000"/>
        <w:spacing w:val="0"/>
        <w:w w:val="100"/>
        <w:position w:val="0"/>
        <w:sz w:val="17"/>
        <w:u w:val="none"/>
      </w:rPr>
    </w:lvl>
    <w:lvl w:ilvl="2">
      <w:start w:val="1"/>
      <w:numFmt w:val="bullet"/>
      <w:lvlText w:val="V"/>
      <w:lvlJc w:val="left"/>
      <w:rPr>
        <w:rFonts w:ascii="Courier New" w:hAnsi="Courier New"/>
        <w:b w:val="0"/>
        <w:i w:val="0"/>
        <w:smallCaps w:val="0"/>
        <w:strike w:val="0"/>
        <w:color w:val="000000"/>
        <w:spacing w:val="0"/>
        <w:w w:val="100"/>
        <w:position w:val="0"/>
        <w:sz w:val="17"/>
        <w:u w:val="none"/>
      </w:rPr>
    </w:lvl>
    <w:lvl w:ilvl="3">
      <w:start w:val="1"/>
      <w:numFmt w:val="bullet"/>
      <w:lvlText w:val="V"/>
      <w:lvlJc w:val="left"/>
      <w:rPr>
        <w:rFonts w:ascii="Courier New" w:hAnsi="Courier New"/>
        <w:b w:val="0"/>
        <w:i w:val="0"/>
        <w:smallCaps w:val="0"/>
        <w:strike w:val="0"/>
        <w:color w:val="000000"/>
        <w:spacing w:val="0"/>
        <w:w w:val="100"/>
        <w:position w:val="0"/>
        <w:sz w:val="17"/>
        <w:u w:val="none"/>
      </w:rPr>
    </w:lvl>
    <w:lvl w:ilvl="4">
      <w:start w:val="1"/>
      <w:numFmt w:val="bullet"/>
      <w:lvlText w:val="V"/>
      <w:lvlJc w:val="left"/>
      <w:rPr>
        <w:rFonts w:ascii="Courier New" w:hAnsi="Courier New"/>
        <w:b w:val="0"/>
        <w:i w:val="0"/>
        <w:smallCaps w:val="0"/>
        <w:strike w:val="0"/>
        <w:color w:val="000000"/>
        <w:spacing w:val="0"/>
        <w:w w:val="100"/>
        <w:position w:val="0"/>
        <w:sz w:val="17"/>
        <w:u w:val="none"/>
      </w:rPr>
    </w:lvl>
    <w:lvl w:ilvl="5">
      <w:start w:val="1"/>
      <w:numFmt w:val="bullet"/>
      <w:lvlText w:val="V"/>
      <w:lvlJc w:val="left"/>
      <w:rPr>
        <w:rFonts w:ascii="Courier New" w:hAnsi="Courier New"/>
        <w:b w:val="0"/>
        <w:i w:val="0"/>
        <w:smallCaps w:val="0"/>
        <w:strike w:val="0"/>
        <w:color w:val="000000"/>
        <w:spacing w:val="0"/>
        <w:w w:val="100"/>
        <w:position w:val="0"/>
        <w:sz w:val="17"/>
        <w:u w:val="none"/>
      </w:rPr>
    </w:lvl>
    <w:lvl w:ilvl="6">
      <w:start w:val="1"/>
      <w:numFmt w:val="bullet"/>
      <w:lvlText w:val="V"/>
      <w:lvlJc w:val="left"/>
      <w:rPr>
        <w:rFonts w:ascii="Courier New" w:hAnsi="Courier New"/>
        <w:b w:val="0"/>
        <w:i w:val="0"/>
        <w:smallCaps w:val="0"/>
        <w:strike w:val="0"/>
        <w:color w:val="000000"/>
        <w:spacing w:val="0"/>
        <w:w w:val="100"/>
        <w:position w:val="0"/>
        <w:sz w:val="17"/>
        <w:u w:val="none"/>
      </w:rPr>
    </w:lvl>
    <w:lvl w:ilvl="7">
      <w:start w:val="1"/>
      <w:numFmt w:val="bullet"/>
      <w:lvlText w:val="V"/>
      <w:lvlJc w:val="left"/>
      <w:rPr>
        <w:rFonts w:ascii="Courier New" w:hAnsi="Courier New"/>
        <w:b w:val="0"/>
        <w:i w:val="0"/>
        <w:smallCaps w:val="0"/>
        <w:strike w:val="0"/>
        <w:color w:val="000000"/>
        <w:spacing w:val="0"/>
        <w:w w:val="100"/>
        <w:position w:val="0"/>
        <w:sz w:val="17"/>
        <w:u w:val="none"/>
      </w:rPr>
    </w:lvl>
    <w:lvl w:ilvl="8">
      <w:start w:val="1"/>
      <w:numFmt w:val="bullet"/>
      <w:lvlText w:val="V"/>
      <w:lvlJc w:val="left"/>
      <w:rPr>
        <w:rFonts w:ascii="Courier New" w:hAnsi="Courier New"/>
        <w:b w:val="0"/>
        <w:i w:val="0"/>
        <w:smallCaps w:val="0"/>
        <w:strike w:val="0"/>
        <w:color w:val="000000"/>
        <w:spacing w:val="0"/>
        <w:w w:val="100"/>
        <w:position w:val="0"/>
        <w:sz w:val="17"/>
        <w:u w:val="none"/>
      </w:rPr>
    </w:lvl>
  </w:abstractNum>
  <w:abstractNum w:abstractNumId="4">
    <w:nsid w:val="00000009"/>
    <w:multiLevelType w:val="multilevel"/>
    <w:tmpl w:val="00000008"/>
    <w:lvl w:ilvl="0">
      <w:start w:val="1"/>
      <w:numFmt w:val="bullet"/>
      <w:lvlText w:val="-"/>
      <w:lvlJc w:val="left"/>
      <w:rPr>
        <w:rFonts w:ascii="Courier New" w:hAnsi="Courier New"/>
        <w:b w:val="0"/>
        <w:i w:val="0"/>
        <w:smallCaps w:val="0"/>
        <w:strike w:val="0"/>
        <w:color w:val="000000"/>
        <w:spacing w:val="0"/>
        <w:w w:val="100"/>
        <w:position w:val="0"/>
        <w:sz w:val="17"/>
        <w:u w:val="none"/>
      </w:rPr>
    </w:lvl>
    <w:lvl w:ilvl="1">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5"/>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C"/>
    <w:rsid w:val="001B460F"/>
    <w:rsid w:val="001F5A6E"/>
    <w:rsid w:val="0020225B"/>
    <w:rsid w:val="00217EF3"/>
    <w:rsid w:val="002B34B2"/>
    <w:rsid w:val="0039087E"/>
    <w:rsid w:val="004D63DC"/>
    <w:rsid w:val="005319C2"/>
    <w:rsid w:val="00531DBD"/>
    <w:rsid w:val="005C1A6D"/>
    <w:rsid w:val="00633F6F"/>
    <w:rsid w:val="006A7D0E"/>
    <w:rsid w:val="00705231"/>
    <w:rsid w:val="008F380B"/>
    <w:rsid w:val="009816CB"/>
    <w:rsid w:val="009A1DC3"/>
    <w:rsid w:val="00A51857"/>
    <w:rsid w:val="00B81AB8"/>
    <w:rsid w:val="00B9509F"/>
    <w:rsid w:val="00C31F82"/>
    <w:rsid w:val="00C353F9"/>
    <w:rsid w:val="00D677AE"/>
    <w:rsid w:val="00DB2632"/>
    <w:rsid w:val="00E12BDE"/>
    <w:rsid w:val="00F56BB1"/>
    <w:rsid w:val="00F574C2"/>
    <w:rsid w:val="00FD5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D517C"/>
    <w:rPr>
      <w:rFonts w:cs="Times New Roman"/>
      <w:color w:val="0066CC"/>
      <w:u w:val="single"/>
    </w:rPr>
  </w:style>
  <w:style w:type="paragraph" w:customStyle="1" w:styleId="Text">
    <w:name w:val="Text"/>
    <w:link w:val="TextChar"/>
    <w:rsid w:val="00FD517C"/>
    <w:pPr>
      <w:spacing w:after="0" w:line="240" w:lineRule="auto"/>
      <w:ind w:firstLine="340"/>
      <w:jc w:val="both"/>
    </w:pPr>
    <w:rPr>
      <w:rFonts w:ascii="Times New Roman" w:eastAsia="Arial Unicode MS" w:hAnsi="Times New Roman" w:cs="Times New Roman"/>
      <w:sz w:val="24"/>
      <w:szCs w:val="24"/>
      <w:lang w:eastAsia="cs-CZ"/>
    </w:rPr>
  </w:style>
  <w:style w:type="character" w:customStyle="1" w:styleId="TextChar">
    <w:name w:val="Text Char"/>
    <w:link w:val="Text"/>
    <w:locked/>
    <w:rsid w:val="00FD517C"/>
    <w:rPr>
      <w:rFonts w:ascii="Times New Roman" w:eastAsia="Arial Unicode MS" w:hAnsi="Times New Roman" w:cs="Times New Roman"/>
      <w:sz w:val="24"/>
      <w:szCs w:val="24"/>
      <w:lang w:eastAsia="cs-CZ"/>
    </w:rPr>
  </w:style>
  <w:style w:type="paragraph" w:styleId="Textbubliny">
    <w:name w:val="Balloon Text"/>
    <w:basedOn w:val="Normln"/>
    <w:link w:val="TextbublinyChar"/>
    <w:uiPriority w:val="99"/>
    <w:semiHidden/>
    <w:unhideWhenUsed/>
    <w:rsid w:val="00FD51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17C"/>
    <w:rPr>
      <w:rFonts w:ascii="Tahoma" w:hAnsi="Tahoma" w:cs="Tahoma"/>
      <w:sz w:val="16"/>
      <w:szCs w:val="16"/>
    </w:rPr>
  </w:style>
  <w:style w:type="paragraph" w:styleId="Zhlav">
    <w:name w:val="header"/>
    <w:basedOn w:val="Normln"/>
    <w:link w:val="ZhlavChar"/>
    <w:uiPriority w:val="99"/>
    <w:unhideWhenUsed/>
    <w:rsid w:val="00DB26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2632"/>
  </w:style>
  <w:style w:type="paragraph" w:styleId="Zpat">
    <w:name w:val="footer"/>
    <w:basedOn w:val="Normln"/>
    <w:link w:val="ZpatChar"/>
    <w:uiPriority w:val="99"/>
    <w:unhideWhenUsed/>
    <w:rsid w:val="00DB2632"/>
    <w:pPr>
      <w:tabs>
        <w:tab w:val="center" w:pos="4536"/>
        <w:tab w:val="right" w:pos="9072"/>
      </w:tabs>
      <w:spacing w:after="0" w:line="240" w:lineRule="auto"/>
    </w:pPr>
  </w:style>
  <w:style w:type="character" w:customStyle="1" w:styleId="ZpatChar">
    <w:name w:val="Zápatí Char"/>
    <w:basedOn w:val="Standardnpsmoodstavce"/>
    <w:link w:val="Zpat"/>
    <w:uiPriority w:val="99"/>
    <w:rsid w:val="00DB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D517C"/>
    <w:rPr>
      <w:rFonts w:cs="Times New Roman"/>
      <w:color w:val="0066CC"/>
      <w:u w:val="single"/>
    </w:rPr>
  </w:style>
  <w:style w:type="paragraph" w:customStyle="1" w:styleId="Text">
    <w:name w:val="Text"/>
    <w:link w:val="TextChar"/>
    <w:rsid w:val="00FD517C"/>
    <w:pPr>
      <w:spacing w:after="0" w:line="240" w:lineRule="auto"/>
      <w:ind w:firstLine="340"/>
      <w:jc w:val="both"/>
    </w:pPr>
    <w:rPr>
      <w:rFonts w:ascii="Times New Roman" w:eastAsia="Arial Unicode MS" w:hAnsi="Times New Roman" w:cs="Times New Roman"/>
      <w:sz w:val="24"/>
      <w:szCs w:val="24"/>
      <w:lang w:eastAsia="cs-CZ"/>
    </w:rPr>
  </w:style>
  <w:style w:type="character" w:customStyle="1" w:styleId="TextChar">
    <w:name w:val="Text Char"/>
    <w:link w:val="Text"/>
    <w:locked/>
    <w:rsid w:val="00FD517C"/>
    <w:rPr>
      <w:rFonts w:ascii="Times New Roman" w:eastAsia="Arial Unicode MS" w:hAnsi="Times New Roman" w:cs="Times New Roman"/>
      <w:sz w:val="24"/>
      <w:szCs w:val="24"/>
      <w:lang w:eastAsia="cs-CZ"/>
    </w:rPr>
  </w:style>
  <w:style w:type="paragraph" w:styleId="Textbubliny">
    <w:name w:val="Balloon Text"/>
    <w:basedOn w:val="Normln"/>
    <w:link w:val="TextbublinyChar"/>
    <w:uiPriority w:val="99"/>
    <w:semiHidden/>
    <w:unhideWhenUsed/>
    <w:rsid w:val="00FD51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17C"/>
    <w:rPr>
      <w:rFonts w:ascii="Tahoma" w:hAnsi="Tahoma" w:cs="Tahoma"/>
      <w:sz w:val="16"/>
      <w:szCs w:val="16"/>
    </w:rPr>
  </w:style>
  <w:style w:type="paragraph" w:styleId="Zhlav">
    <w:name w:val="header"/>
    <w:basedOn w:val="Normln"/>
    <w:link w:val="ZhlavChar"/>
    <w:uiPriority w:val="99"/>
    <w:unhideWhenUsed/>
    <w:rsid w:val="00DB26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2632"/>
  </w:style>
  <w:style w:type="paragraph" w:styleId="Zpat">
    <w:name w:val="footer"/>
    <w:basedOn w:val="Normln"/>
    <w:link w:val="ZpatChar"/>
    <w:uiPriority w:val="99"/>
    <w:unhideWhenUsed/>
    <w:rsid w:val="00DB2632"/>
    <w:pPr>
      <w:tabs>
        <w:tab w:val="center" w:pos="4536"/>
        <w:tab w:val="right" w:pos="9072"/>
      </w:tabs>
      <w:spacing w:after="0" w:line="240" w:lineRule="auto"/>
    </w:pPr>
  </w:style>
  <w:style w:type="character" w:customStyle="1" w:styleId="ZpatChar">
    <w:name w:val="Zápatí Char"/>
    <w:basedOn w:val="Standardnpsmoodstavce"/>
    <w:link w:val="Zpat"/>
    <w:uiPriority w:val="99"/>
    <w:rsid w:val="00DB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B065-E049-427C-8A3A-4CACC55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32</Pages>
  <Words>20493</Words>
  <Characters>120914</Characters>
  <Application>Microsoft Office Word</Application>
  <DocSecurity>0</DocSecurity>
  <Lines>1007</Lines>
  <Paragraphs>282</Paragraphs>
  <ScaleCrop>false</ScaleCrop>
  <HeadingPairs>
    <vt:vector size="2" baseType="variant">
      <vt:variant>
        <vt:lpstr>Název</vt:lpstr>
      </vt:variant>
      <vt:variant>
        <vt:i4>1</vt:i4>
      </vt:variant>
    </vt:vector>
  </HeadingPairs>
  <TitlesOfParts>
    <vt:vector size="1" baseType="lpstr">
      <vt:lpstr/>
    </vt:vector>
  </TitlesOfParts>
  <Company>Gym KT</Company>
  <LinksUpToDate>false</LinksUpToDate>
  <CharactersWithSpaces>141125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Karel Dvorak</cp:lastModifiedBy>
  <cp:revision>14</cp:revision>
  <cp:lastPrinted>2018-03-22T07:35:00Z</cp:lastPrinted>
  <dcterms:created xsi:type="dcterms:W3CDTF">2018-03-17T08:46:00Z</dcterms:created>
  <dcterms:modified xsi:type="dcterms:W3CDTF">2018-03-22T07:48:00Z</dcterms:modified>
</cp:coreProperties>
</file>